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48ED1961" w14:textId="41597AAB" w:rsidR="0034128A" w:rsidRDefault="00635007" w:rsidP="00EA68CE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ACTIVIST IN NEED OF URGENT MEDICAL CARE</w:t>
      </w:r>
    </w:p>
    <w:p w14:paraId="15DF291A" w14:textId="7E0C7B43" w:rsidR="00A61A39" w:rsidRPr="00A61A39" w:rsidRDefault="00635007" w:rsidP="00362728">
      <w:pPr>
        <w:spacing w:after="0" w:line="240" w:lineRule="auto"/>
        <w:ind w:left="-283"/>
        <w:jc w:val="both"/>
        <w:rPr>
          <w:rFonts w:ascii="Arial" w:hAnsi="Arial" w:cs="Arial"/>
          <w:b/>
          <w:sz w:val="24"/>
          <w:szCs w:val="36"/>
          <w:lang w:eastAsia="es-MX"/>
        </w:rPr>
      </w:pPr>
      <w:r w:rsidRPr="00A61A39">
        <w:rPr>
          <w:rFonts w:ascii="Arial" w:hAnsi="Arial" w:cs="Arial"/>
          <w:b/>
          <w:sz w:val="24"/>
          <w:szCs w:val="36"/>
          <w:lang w:eastAsia="es-MX"/>
        </w:rPr>
        <w:t>P</w:t>
      </w:r>
      <w:r w:rsidR="00D27ED3" w:rsidRPr="00A61A39">
        <w:rPr>
          <w:rFonts w:ascii="Arial" w:hAnsi="Arial" w:cs="Arial"/>
          <w:b/>
          <w:sz w:val="24"/>
          <w:szCs w:val="36"/>
          <w:lang w:eastAsia="es-MX"/>
        </w:rPr>
        <w:t>olitical activist</w:t>
      </w:r>
      <w:r w:rsidR="00362728">
        <w:rPr>
          <w:rFonts w:ascii="Arial" w:hAnsi="Arial" w:cs="Arial"/>
          <w:b/>
          <w:sz w:val="24"/>
          <w:szCs w:val="36"/>
          <w:lang w:eastAsia="es-MX"/>
        </w:rPr>
        <w:t xml:space="preserve"> and </w:t>
      </w:r>
      <w:r w:rsidR="00D27ED3" w:rsidRPr="00A61A39">
        <w:rPr>
          <w:rFonts w:ascii="Arial" w:hAnsi="Arial" w:cs="Arial"/>
          <w:b/>
          <w:sz w:val="24"/>
          <w:szCs w:val="36"/>
          <w:lang w:eastAsia="es-MX"/>
        </w:rPr>
        <w:t>member of opposition party</w:t>
      </w:r>
      <w:r w:rsidR="00362728">
        <w:rPr>
          <w:rFonts w:ascii="Arial" w:hAnsi="Arial" w:cs="Arial"/>
          <w:b/>
          <w:sz w:val="24"/>
          <w:szCs w:val="36"/>
          <w:lang w:eastAsia="es-MX"/>
        </w:rPr>
        <w:t>,</w:t>
      </w:r>
      <w:r w:rsidR="00D27ED3" w:rsidRPr="00A61A39">
        <w:rPr>
          <w:rFonts w:ascii="Arial" w:hAnsi="Arial" w:cs="Arial"/>
          <w:b/>
          <w:sz w:val="24"/>
          <w:szCs w:val="36"/>
          <w:lang w:eastAsia="es-MX"/>
        </w:rPr>
        <w:t xml:space="preserve"> </w:t>
      </w:r>
      <w:r w:rsidRPr="00A61A39">
        <w:rPr>
          <w:rFonts w:ascii="Arial" w:hAnsi="Arial" w:cs="Arial"/>
          <w:b/>
          <w:sz w:val="24"/>
          <w:szCs w:val="36"/>
          <w:lang w:eastAsia="es-MX"/>
        </w:rPr>
        <w:t>Cameroon Renaissanc</w:t>
      </w:r>
      <w:r w:rsidRPr="00294E3E">
        <w:rPr>
          <w:rFonts w:ascii="Arial" w:hAnsi="Arial" w:cs="Arial"/>
          <w:b/>
          <w:sz w:val="24"/>
          <w:szCs w:val="36"/>
          <w:lang w:eastAsia="es-MX"/>
        </w:rPr>
        <w:t xml:space="preserve">e Movement </w:t>
      </w:r>
      <w:r w:rsidR="00D27ED3" w:rsidRPr="00A61A39">
        <w:rPr>
          <w:rFonts w:ascii="Arial" w:hAnsi="Arial" w:cs="Arial"/>
          <w:b/>
          <w:sz w:val="24"/>
          <w:szCs w:val="36"/>
          <w:lang w:eastAsia="es-MX"/>
        </w:rPr>
        <w:t>(</w:t>
      </w:r>
      <w:proofErr w:type="spellStart"/>
      <w:r w:rsidR="00D27ED3" w:rsidRPr="00A61A39">
        <w:rPr>
          <w:rFonts w:ascii="Arial" w:hAnsi="Arial" w:cs="Arial"/>
          <w:b/>
          <w:sz w:val="24"/>
          <w:szCs w:val="36"/>
          <w:lang w:eastAsia="es-MX"/>
        </w:rPr>
        <w:t>Mouvement</w:t>
      </w:r>
      <w:proofErr w:type="spellEnd"/>
      <w:r w:rsidR="00D27ED3" w:rsidRPr="00A61A39">
        <w:rPr>
          <w:rFonts w:ascii="Arial" w:hAnsi="Arial" w:cs="Arial"/>
          <w:b/>
          <w:sz w:val="24"/>
          <w:szCs w:val="36"/>
          <w:lang w:eastAsia="es-MX"/>
        </w:rPr>
        <w:t xml:space="preserve"> pour la Renaissance d</w:t>
      </w:r>
      <w:r w:rsidR="00AD57BF" w:rsidRPr="00A61A39">
        <w:rPr>
          <w:rFonts w:ascii="Arial" w:hAnsi="Arial" w:cs="Arial"/>
          <w:b/>
          <w:sz w:val="24"/>
          <w:szCs w:val="36"/>
          <w:lang w:eastAsia="es-MX"/>
        </w:rPr>
        <w:t>u Cameroun</w:t>
      </w:r>
      <w:r w:rsidRPr="00294E3E">
        <w:rPr>
          <w:rFonts w:ascii="Arial" w:hAnsi="Arial" w:cs="Arial"/>
          <w:b/>
          <w:sz w:val="24"/>
          <w:szCs w:val="36"/>
          <w:lang w:eastAsia="es-MX"/>
        </w:rPr>
        <w:t xml:space="preserve"> - MRC</w:t>
      </w:r>
      <w:r w:rsidR="00AD57BF" w:rsidRPr="00A61A39">
        <w:rPr>
          <w:rFonts w:ascii="Arial" w:hAnsi="Arial" w:cs="Arial"/>
          <w:b/>
          <w:sz w:val="24"/>
          <w:szCs w:val="36"/>
          <w:lang w:eastAsia="es-MX"/>
        </w:rPr>
        <w:t>)</w:t>
      </w:r>
      <w:r w:rsidR="00362728">
        <w:rPr>
          <w:rFonts w:ascii="Arial" w:hAnsi="Arial" w:cs="Arial"/>
          <w:b/>
          <w:sz w:val="24"/>
          <w:szCs w:val="36"/>
          <w:lang w:eastAsia="es-MX"/>
        </w:rPr>
        <w:t xml:space="preserve">, </w:t>
      </w:r>
      <w:bookmarkStart w:id="0" w:name="_Hlk31973425"/>
      <w:r w:rsidR="00362728" w:rsidRPr="00A61A39">
        <w:rPr>
          <w:rFonts w:ascii="Arial" w:hAnsi="Arial" w:cs="Arial"/>
          <w:b/>
          <w:sz w:val="24"/>
          <w:szCs w:val="36"/>
          <w:lang w:eastAsia="es-MX"/>
        </w:rPr>
        <w:t>Serge Branco Nana</w:t>
      </w:r>
      <w:bookmarkEnd w:id="0"/>
      <w:r w:rsidR="00362728">
        <w:rPr>
          <w:rFonts w:ascii="Arial" w:hAnsi="Arial" w:cs="Arial"/>
          <w:b/>
          <w:sz w:val="24"/>
          <w:szCs w:val="36"/>
          <w:lang w:eastAsia="es-MX"/>
        </w:rPr>
        <w:t>,</w:t>
      </w:r>
      <w:r w:rsidRPr="00294E3E">
        <w:rPr>
          <w:rFonts w:ascii="Arial" w:hAnsi="Arial" w:cs="Arial"/>
          <w:b/>
          <w:sz w:val="24"/>
          <w:szCs w:val="36"/>
          <w:lang w:eastAsia="es-MX"/>
        </w:rPr>
        <w:t xml:space="preserve"> </w:t>
      </w:r>
      <w:r w:rsidRPr="00A61A39">
        <w:rPr>
          <w:rFonts w:ascii="Arial" w:hAnsi="Arial" w:cs="Arial"/>
          <w:b/>
          <w:sz w:val="24"/>
          <w:szCs w:val="36"/>
          <w:lang w:eastAsia="es-MX"/>
        </w:rPr>
        <w:t>is</w:t>
      </w:r>
      <w:r w:rsidR="00A06CD3" w:rsidRPr="00A61A39">
        <w:rPr>
          <w:rFonts w:ascii="Arial" w:hAnsi="Arial" w:cs="Arial"/>
          <w:b/>
          <w:sz w:val="24"/>
          <w:szCs w:val="36"/>
          <w:lang w:eastAsia="es-MX"/>
        </w:rPr>
        <w:t xml:space="preserve"> serving a two-year prison sente</w:t>
      </w:r>
      <w:bookmarkStart w:id="1" w:name="_GoBack"/>
      <w:bookmarkEnd w:id="1"/>
      <w:r w:rsidR="00A06CD3" w:rsidRPr="00A61A39">
        <w:rPr>
          <w:rFonts w:ascii="Arial" w:hAnsi="Arial" w:cs="Arial"/>
          <w:b/>
          <w:sz w:val="24"/>
          <w:szCs w:val="36"/>
          <w:lang w:eastAsia="es-MX"/>
        </w:rPr>
        <w:t>nce for “mutiny”</w:t>
      </w:r>
      <w:r w:rsidR="00362728">
        <w:rPr>
          <w:rFonts w:ascii="Arial" w:hAnsi="Arial" w:cs="Arial"/>
          <w:b/>
          <w:sz w:val="24"/>
          <w:szCs w:val="36"/>
          <w:lang w:eastAsia="es-MX"/>
        </w:rPr>
        <w:t>,</w:t>
      </w:r>
      <w:r w:rsidR="00A06CD3" w:rsidRPr="00A61A39">
        <w:rPr>
          <w:rFonts w:ascii="Arial" w:hAnsi="Arial" w:cs="Arial"/>
          <w:b/>
          <w:sz w:val="24"/>
          <w:szCs w:val="36"/>
          <w:lang w:eastAsia="es-MX"/>
        </w:rPr>
        <w:t xml:space="preserve"> </w:t>
      </w:r>
      <w:r w:rsidRPr="00A61A39">
        <w:rPr>
          <w:rFonts w:ascii="Arial" w:hAnsi="Arial" w:cs="Arial"/>
          <w:b/>
          <w:sz w:val="24"/>
          <w:szCs w:val="36"/>
          <w:lang w:eastAsia="es-MX"/>
        </w:rPr>
        <w:t xml:space="preserve">in </w:t>
      </w:r>
      <w:proofErr w:type="spellStart"/>
      <w:r w:rsidRPr="00A61A39">
        <w:rPr>
          <w:rFonts w:ascii="Arial" w:hAnsi="Arial" w:cs="Arial"/>
          <w:b/>
          <w:sz w:val="24"/>
          <w:szCs w:val="36"/>
          <w:lang w:eastAsia="es-MX"/>
        </w:rPr>
        <w:t>Mfou</w:t>
      </w:r>
      <w:proofErr w:type="spellEnd"/>
      <w:r w:rsidRPr="00A61A39">
        <w:rPr>
          <w:rFonts w:ascii="Arial" w:hAnsi="Arial" w:cs="Arial"/>
          <w:b/>
          <w:sz w:val="24"/>
          <w:szCs w:val="36"/>
          <w:lang w:eastAsia="es-MX"/>
        </w:rPr>
        <w:t xml:space="preserve"> Prison</w:t>
      </w:r>
      <w:r w:rsidR="00A06CD3" w:rsidRPr="00A61A39">
        <w:rPr>
          <w:rFonts w:ascii="Arial" w:hAnsi="Arial" w:cs="Arial"/>
          <w:b/>
          <w:sz w:val="24"/>
          <w:szCs w:val="36"/>
          <w:lang w:eastAsia="es-MX"/>
        </w:rPr>
        <w:t xml:space="preserve">, </w:t>
      </w:r>
      <w:r w:rsidR="00294E3E">
        <w:rPr>
          <w:rFonts w:ascii="Arial" w:hAnsi="Arial" w:cs="Arial"/>
          <w:b/>
          <w:sz w:val="24"/>
          <w:szCs w:val="36"/>
          <w:lang w:eastAsia="es-MX"/>
        </w:rPr>
        <w:t>s</w:t>
      </w:r>
      <w:r w:rsidRPr="00A61A39">
        <w:rPr>
          <w:rFonts w:ascii="Arial" w:hAnsi="Arial" w:cs="Arial"/>
          <w:b/>
          <w:sz w:val="24"/>
          <w:szCs w:val="36"/>
          <w:lang w:eastAsia="es-MX"/>
        </w:rPr>
        <w:t>outhern Cameroon</w:t>
      </w:r>
      <w:r w:rsidR="00362728">
        <w:rPr>
          <w:rFonts w:ascii="Arial" w:hAnsi="Arial" w:cs="Arial"/>
          <w:b/>
          <w:sz w:val="24"/>
          <w:szCs w:val="36"/>
          <w:lang w:eastAsia="es-MX"/>
        </w:rPr>
        <w:t>. Accused of</w:t>
      </w:r>
      <w:r w:rsidR="00726BA4" w:rsidRPr="00A61A39">
        <w:rPr>
          <w:rFonts w:ascii="Arial" w:hAnsi="Arial" w:cs="Arial"/>
          <w:b/>
          <w:sz w:val="24"/>
          <w:szCs w:val="36"/>
          <w:lang w:eastAsia="es-MX"/>
        </w:rPr>
        <w:t xml:space="preserve"> inciting a riot whil</w:t>
      </w:r>
      <w:r w:rsidR="00362728">
        <w:rPr>
          <w:rFonts w:ascii="Arial" w:hAnsi="Arial" w:cs="Arial"/>
          <w:b/>
          <w:sz w:val="24"/>
          <w:szCs w:val="36"/>
          <w:lang w:eastAsia="es-MX"/>
        </w:rPr>
        <w:t>e</w:t>
      </w:r>
      <w:r w:rsidR="00726BA4" w:rsidRPr="00A61A39">
        <w:rPr>
          <w:rFonts w:ascii="Arial" w:hAnsi="Arial" w:cs="Arial"/>
          <w:b/>
          <w:sz w:val="24"/>
          <w:szCs w:val="36"/>
          <w:lang w:eastAsia="es-MX"/>
        </w:rPr>
        <w:t xml:space="preserve"> in pre-trial detention</w:t>
      </w:r>
      <w:r w:rsidR="00362728">
        <w:rPr>
          <w:rFonts w:ascii="Arial" w:hAnsi="Arial" w:cs="Arial"/>
          <w:b/>
          <w:sz w:val="24"/>
          <w:szCs w:val="36"/>
          <w:lang w:eastAsia="es-MX"/>
        </w:rPr>
        <w:t>, h</w:t>
      </w:r>
      <w:r w:rsidR="00A06CD3" w:rsidRPr="00A61A39">
        <w:rPr>
          <w:rFonts w:ascii="Arial" w:hAnsi="Arial" w:cs="Arial"/>
          <w:b/>
          <w:sz w:val="24"/>
          <w:szCs w:val="36"/>
          <w:lang w:eastAsia="es-MX"/>
        </w:rPr>
        <w:t xml:space="preserve">e is at risk of </w:t>
      </w:r>
      <w:r w:rsidR="005277F0" w:rsidRPr="00A61A39">
        <w:rPr>
          <w:rFonts w:ascii="Arial" w:hAnsi="Arial" w:cs="Arial"/>
          <w:b/>
          <w:sz w:val="24"/>
          <w:szCs w:val="36"/>
          <w:lang w:eastAsia="es-MX"/>
        </w:rPr>
        <w:t xml:space="preserve">further </w:t>
      </w:r>
      <w:r w:rsidR="00A06CD3" w:rsidRPr="00A61A39">
        <w:rPr>
          <w:rFonts w:ascii="Arial" w:hAnsi="Arial" w:cs="Arial"/>
          <w:b/>
          <w:sz w:val="24"/>
          <w:szCs w:val="36"/>
          <w:lang w:eastAsia="es-MX"/>
        </w:rPr>
        <w:t>torture</w:t>
      </w:r>
      <w:r w:rsidRPr="00A61A39">
        <w:rPr>
          <w:rFonts w:ascii="Arial" w:hAnsi="Arial" w:cs="Arial"/>
          <w:b/>
          <w:sz w:val="24"/>
          <w:szCs w:val="36"/>
          <w:lang w:eastAsia="es-MX"/>
        </w:rPr>
        <w:t xml:space="preserve"> and requires urgent medical care</w:t>
      </w:r>
      <w:r w:rsidR="003769F7" w:rsidRPr="00A61A39">
        <w:rPr>
          <w:rFonts w:ascii="Arial" w:hAnsi="Arial" w:cs="Arial"/>
          <w:b/>
          <w:sz w:val="24"/>
          <w:szCs w:val="36"/>
          <w:lang w:eastAsia="es-MX"/>
        </w:rPr>
        <w:t>.</w:t>
      </w:r>
    </w:p>
    <w:p w14:paraId="6E76D38C" w14:textId="77777777" w:rsidR="00A61A39" w:rsidRDefault="00A61A39" w:rsidP="00A61A39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</w:p>
    <w:p w14:paraId="3091F4CF" w14:textId="1E957664" w:rsidR="005D2C37" w:rsidRDefault="005D2C37" w:rsidP="00294E3E">
      <w:pPr>
        <w:spacing w:after="0" w:line="240" w:lineRule="auto"/>
        <w:ind w:left="-283"/>
        <w:rPr>
          <w:rFonts w:ascii="Arial" w:hAnsi="Arial" w:cs="Arial"/>
          <w:b/>
          <w:sz w:val="28"/>
          <w:szCs w:val="36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66EB93F2" w14:textId="77777777" w:rsidR="00294E3E" w:rsidRPr="00294E3E" w:rsidRDefault="00294E3E" w:rsidP="00294E3E">
      <w:pPr>
        <w:spacing w:after="0" w:line="240" w:lineRule="auto"/>
        <w:ind w:left="-284"/>
        <w:rPr>
          <w:rFonts w:ascii="Arial" w:hAnsi="Arial" w:cs="Arial"/>
          <w:b/>
          <w:sz w:val="28"/>
          <w:szCs w:val="36"/>
          <w:lang w:eastAsia="es-MX"/>
        </w:rPr>
      </w:pPr>
    </w:p>
    <w:p w14:paraId="5EA1C9DA" w14:textId="5C41B7CF" w:rsidR="009E0BEF" w:rsidRPr="00293885" w:rsidRDefault="009E0BEF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Mr Laurent Esso</w:t>
      </w:r>
      <w:r w:rsidR="00294E3E">
        <w:rPr>
          <w:rFonts w:cs="Arial"/>
          <w:b/>
          <w:i/>
          <w:sz w:val="20"/>
          <w:szCs w:val="20"/>
        </w:rPr>
        <w:t xml:space="preserve">, </w:t>
      </w:r>
      <w:r>
        <w:rPr>
          <w:rFonts w:cs="Arial"/>
          <w:b/>
          <w:i/>
          <w:sz w:val="20"/>
          <w:szCs w:val="20"/>
        </w:rPr>
        <w:t>Minister of Justice</w:t>
      </w:r>
    </w:p>
    <w:p w14:paraId="5B1AD898" w14:textId="77777777" w:rsidR="009E0BEF" w:rsidRPr="009E0BEF" w:rsidRDefault="009E0BEF" w:rsidP="009E0BEF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fr-FR"/>
        </w:rPr>
      </w:pPr>
      <w:r w:rsidRPr="009E0BEF">
        <w:rPr>
          <w:rFonts w:cs="Arial"/>
          <w:i/>
          <w:sz w:val="20"/>
          <w:szCs w:val="20"/>
          <w:lang w:val="fr-FR"/>
        </w:rPr>
        <w:t>Secrétariat Général </w:t>
      </w:r>
    </w:p>
    <w:p w14:paraId="5F3C60BF" w14:textId="77777777" w:rsidR="009E0BEF" w:rsidRPr="009E0BEF" w:rsidRDefault="009E0BEF" w:rsidP="009E0BEF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fr-FR"/>
        </w:rPr>
      </w:pPr>
      <w:r w:rsidRPr="009E0BEF">
        <w:rPr>
          <w:rFonts w:cs="Arial"/>
          <w:i/>
          <w:sz w:val="20"/>
          <w:szCs w:val="20"/>
          <w:lang w:val="fr-FR"/>
        </w:rPr>
        <w:t>Quartier ministériel</w:t>
      </w:r>
    </w:p>
    <w:p w14:paraId="1A35D9D0" w14:textId="77777777" w:rsidR="009E0BEF" w:rsidRPr="009E0BEF" w:rsidRDefault="009E0BEF" w:rsidP="009E0BEF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fr-FR"/>
        </w:rPr>
      </w:pPr>
      <w:r w:rsidRPr="009E0BEF">
        <w:rPr>
          <w:rFonts w:cs="Arial"/>
          <w:i/>
          <w:sz w:val="20"/>
          <w:szCs w:val="20"/>
          <w:lang w:val="fr-FR"/>
        </w:rPr>
        <w:t>BP 1000 Yaoundé - Cameroun</w:t>
      </w:r>
    </w:p>
    <w:p w14:paraId="11786AEF" w14:textId="0EC0D7BD" w:rsidR="00614D9E" w:rsidRPr="003E3D77" w:rsidRDefault="00614D9E" w:rsidP="00614D9E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n-US"/>
        </w:rPr>
      </w:pPr>
      <w:r w:rsidRPr="003E3D77">
        <w:rPr>
          <w:rFonts w:cs="Arial"/>
          <w:i/>
          <w:sz w:val="20"/>
          <w:szCs w:val="20"/>
          <w:lang w:val="en-US"/>
        </w:rPr>
        <w:t>Tel: (+237) 222 23 26 23</w:t>
      </w:r>
    </w:p>
    <w:p w14:paraId="79735710" w14:textId="1AB31C8D" w:rsidR="009E0BEF" w:rsidRDefault="005D2C37" w:rsidP="009E0BEF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n-US"/>
        </w:rPr>
      </w:pPr>
      <w:r w:rsidRPr="00AD57BF">
        <w:rPr>
          <w:rFonts w:cs="Arial"/>
          <w:i/>
          <w:sz w:val="20"/>
          <w:szCs w:val="20"/>
          <w:lang w:val="en-US"/>
        </w:rPr>
        <w:t xml:space="preserve">Email: </w:t>
      </w:r>
      <w:hyperlink r:id="rId10" w:history="1">
        <w:r w:rsidR="00B11DE4" w:rsidRPr="00247E2D">
          <w:rPr>
            <w:rStyle w:val="Hyperlink"/>
            <w:rFonts w:cs="Arial"/>
            <w:i/>
            <w:sz w:val="20"/>
            <w:szCs w:val="20"/>
            <w:lang w:val="en-US"/>
          </w:rPr>
          <w:t>celcomminjustice@yahoo.fr</w:t>
        </w:r>
      </w:hyperlink>
    </w:p>
    <w:p w14:paraId="663F469C" w14:textId="77777777" w:rsidR="00B11DE4" w:rsidRPr="00AD57BF" w:rsidRDefault="00B11DE4" w:rsidP="009E0BEF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n-US"/>
        </w:rPr>
      </w:pPr>
    </w:p>
    <w:p w14:paraId="791E2F32" w14:textId="352358FB" w:rsidR="005D2C37" w:rsidRPr="00362313" w:rsidRDefault="009E0BEF" w:rsidP="00294E3E">
      <w:pPr>
        <w:spacing w:after="0" w:line="240" w:lineRule="auto"/>
        <w:ind w:left="-283"/>
        <w:jc w:val="both"/>
        <w:rPr>
          <w:rFonts w:cs="Arial"/>
          <w:i/>
          <w:sz w:val="20"/>
          <w:szCs w:val="20"/>
          <w:lang w:val="en-US"/>
        </w:rPr>
      </w:pPr>
      <w:r w:rsidRPr="00362313">
        <w:rPr>
          <w:rFonts w:cs="Arial"/>
          <w:i/>
          <w:sz w:val="20"/>
          <w:szCs w:val="20"/>
          <w:lang w:val="en-US"/>
        </w:rPr>
        <w:t>Your Excellency,</w:t>
      </w:r>
    </w:p>
    <w:p w14:paraId="160598A3" w14:textId="77777777" w:rsidR="005D2C37" w:rsidRPr="00362313" w:rsidRDefault="005D2C37" w:rsidP="00294E3E">
      <w:pPr>
        <w:spacing w:after="0" w:line="240" w:lineRule="auto"/>
        <w:ind w:left="-283"/>
        <w:jc w:val="both"/>
        <w:rPr>
          <w:rFonts w:cs="Arial"/>
          <w:i/>
          <w:sz w:val="20"/>
          <w:szCs w:val="20"/>
          <w:lang w:val="en-US"/>
        </w:rPr>
      </w:pPr>
    </w:p>
    <w:p w14:paraId="1D4FEFE4" w14:textId="3FE1AC21" w:rsidR="00362313" w:rsidRPr="00362313" w:rsidRDefault="00A06CD3" w:rsidP="00294E3E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am deeply concerned about the wellbeing of </w:t>
      </w:r>
      <w:r w:rsidR="003769F7">
        <w:rPr>
          <w:rFonts w:cs="Arial"/>
          <w:i/>
          <w:sz w:val="20"/>
          <w:szCs w:val="20"/>
        </w:rPr>
        <w:t>political activist</w:t>
      </w:r>
      <w:r w:rsidR="00292B50">
        <w:rPr>
          <w:rFonts w:cs="Arial"/>
          <w:i/>
          <w:sz w:val="20"/>
          <w:szCs w:val="20"/>
        </w:rPr>
        <w:t>,</w:t>
      </w:r>
      <w:r w:rsidR="003769F7">
        <w:rPr>
          <w:rFonts w:cs="Arial"/>
          <w:i/>
          <w:sz w:val="20"/>
          <w:szCs w:val="20"/>
        </w:rPr>
        <w:t xml:space="preserve"> </w:t>
      </w:r>
      <w:r w:rsidR="00362313" w:rsidRPr="00362313">
        <w:rPr>
          <w:rFonts w:cs="Arial"/>
          <w:i/>
          <w:sz w:val="20"/>
          <w:szCs w:val="20"/>
        </w:rPr>
        <w:t xml:space="preserve">Serge </w:t>
      </w:r>
      <w:bookmarkStart w:id="2" w:name="_Hlk31971863"/>
      <w:r w:rsidR="00362313" w:rsidRPr="00362313">
        <w:rPr>
          <w:rFonts w:cs="Arial"/>
          <w:i/>
          <w:sz w:val="20"/>
          <w:szCs w:val="20"/>
        </w:rPr>
        <w:t>Branco Nana</w:t>
      </w:r>
      <w:bookmarkEnd w:id="2"/>
      <w:r w:rsidR="00362313" w:rsidRPr="00362313">
        <w:rPr>
          <w:rFonts w:cs="Arial"/>
          <w:i/>
          <w:sz w:val="20"/>
          <w:szCs w:val="20"/>
        </w:rPr>
        <w:t>.</w:t>
      </w:r>
    </w:p>
    <w:p w14:paraId="1EB2B9FF" w14:textId="77777777" w:rsidR="00362313" w:rsidRPr="00362313" w:rsidRDefault="00362313" w:rsidP="00294E3E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49964001" w14:textId="287E2B0C" w:rsidR="00362313" w:rsidRDefault="00362313" w:rsidP="00294E3E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362313">
        <w:rPr>
          <w:rFonts w:cs="Arial"/>
          <w:i/>
          <w:sz w:val="20"/>
          <w:szCs w:val="20"/>
        </w:rPr>
        <w:t xml:space="preserve">Serge </w:t>
      </w:r>
      <w:r w:rsidR="00A06CD3" w:rsidRPr="00362313">
        <w:rPr>
          <w:rFonts w:cs="Arial"/>
          <w:i/>
          <w:sz w:val="20"/>
          <w:szCs w:val="20"/>
        </w:rPr>
        <w:t xml:space="preserve">Branco Nana </w:t>
      </w:r>
      <w:r w:rsidRPr="00362313">
        <w:rPr>
          <w:rFonts w:cs="Arial"/>
          <w:i/>
          <w:sz w:val="20"/>
          <w:szCs w:val="20"/>
        </w:rPr>
        <w:t>is a member of</w:t>
      </w:r>
      <w:r w:rsidR="000E4C50">
        <w:rPr>
          <w:rFonts w:cs="Arial"/>
          <w:i/>
          <w:sz w:val="20"/>
          <w:szCs w:val="20"/>
        </w:rPr>
        <w:t xml:space="preserve"> the</w:t>
      </w:r>
      <w:r w:rsidRPr="00362313">
        <w:rPr>
          <w:rFonts w:cs="Arial"/>
          <w:i/>
          <w:sz w:val="20"/>
          <w:szCs w:val="20"/>
        </w:rPr>
        <w:t xml:space="preserve"> opposition party</w:t>
      </w:r>
      <w:r w:rsidR="000E4C50">
        <w:rPr>
          <w:rFonts w:cs="Arial"/>
          <w:i/>
          <w:sz w:val="20"/>
          <w:szCs w:val="20"/>
        </w:rPr>
        <w:t>,</w:t>
      </w:r>
      <w:r w:rsidRPr="00362313">
        <w:rPr>
          <w:rFonts w:cs="Arial"/>
          <w:i/>
          <w:sz w:val="20"/>
          <w:szCs w:val="20"/>
        </w:rPr>
        <w:t xml:space="preserve"> MRC</w:t>
      </w:r>
      <w:r w:rsidR="003769F7">
        <w:rPr>
          <w:rFonts w:cs="Arial"/>
          <w:i/>
          <w:sz w:val="20"/>
          <w:szCs w:val="20"/>
        </w:rPr>
        <w:t>.</w:t>
      </w:r>
      <w:r w:rsidRPr="00362313">
        <w:rPr>
          <w:rFonts w:cs="Arial"/>
          <w:i/>
          <w:sz w:val="20"/>
          <w:szCs w:val="20"/>
        </w:rPr>
        <w:t xml:space="preserve"> </w:t>
      </w:r>
      <w:r w:rsidR="003769F7">
        <w:rPr>
          <w:rFonts w:cs="Arial"/>
          <w:i/>
          <w:sz w:val="20"/>
          <w:szCs w:val="20"/>
        </w:rPr>
        <w:t>H</w:t>
      </w:r>
      <w:r w:rsidRPr="00362313">
        <w:rPr>
          <w:rFonts w:cs="Arial"/>
          <w:i/>
          <w:sz w:val="20"/>
          <w:szCs w:val="20"/>
        </w:rPr>
        <w:t xml:space="preserve">e was arrested in January 2019 in </w:t>
      </w:r>
      <w:proofErr w:type="spellStart"/>
      <w:r w:rsidR="007B2E80" w:rsidRPr="00362313">
        <w:rPr>
          <w:rFonts w:cs="Arial"/>
          <w:i/>
          <w:sz w:val="20"/>
          <w:szCs w:val="20"/>
        </w:rPr>
        <w:t>Bagangté</w:t>
      </w:r>
      <w:proofErr w:type="spellEnd"/>
      <w:r w:rsidR="007B2E80">
        <w:rPr>
          <w:rFonts w:cs="Arial"/>
          <w:i/>
          <w:sz w:val="20"/>
          <w:szCs w:val="20"/>
        </w:rPr>
        <w:t xml:space="preserve">, </w:t>
      </w:r>
      <w:r w:rsidR="007B2E80" w:rsidRPr="00362313">
        <w:rPr>
          <w:rFonts w:cs="Arial"/>
          <w:i/>
          <w:sz w:val="20"/>
          <w:szCs w:val="20"/>
        </w:rPr>
        <w:t>western</w:t>
      </w:r>
      <w:r w:rsidR="00726BA4">
        <w:rPr>
          <w:rFonts w:cs="Arial"/>
          <w:i/>
          <w:sz w:val="20"/>
          <w:szCs w:val="20"/>
        </w:rPr>
        <w:t xml:space="preserve"> Cameroon</w:t>
      </w:r>
      <w:r w:rsidR="003769F7">
        <w:rPr>
          <w:rFonts w:cs="Arial"/>
          <w:i/>
          <w:sz w:val="20"/>
          <w:szCs w:val="20"/>
        </w:rPr>
        <w:t>,</w:t>
      </w:r>
      <w:r w:rsidRPr="00362313">
        <w:rPr>
          <w:rFonts w:cs="Arial"/>
          <w:i/>
          <w:sz w:val="20"/>
          <w:szCs w:val="20"/>
        </w:rPr>
        <w:t xml:space="preserve"> during peaceful demonstrations. He was then held in pre-trial detention in </w:t>
      </w:r>
      <w:proofErr w:type="spellStart"/>
      <w:r w:rsidRPr="00362313">
        <w:rPr>
          <w:rFonts w:cs="Arial"/>
          <w:i/>
          <w:sz w:val="20"/>
          <w:szCs w:val="20"/>
        </w:rPr>
        <w:t>Kondengui</w:t>
      </w:r>
      <w:proofErr w:type="spellEnd"/>
      <w:r w:rsidRPr="00362313">
        <w:rPr>
          <w:rFonts w:cs="Arial"/>
          <w:i/>
          <w:sz w:val="20"/>
          <w:szCs w:val="20"/>
        </w:rPr>
        <w:t xml:space="preserve"> </w:t>
      </w:r>
      <w:r w:rsidR="00726BA4">
        <w:rPr>
          <w:rFonts w:cs="Arial"/>
          <w:i/>
          <w:sz w:val="20"/>
          <w:szCs w:val="20"/>
        </w:rPr>
        <w:t>P</w:t>
      </w:r>
      <w:r w:rsidRPr="00362313">
        <w:rPr>
          <w:rFonts w:cs="Arial"/>
          <w:i/>
          <w:sz w:val="20"/>
          <w:szCs w:val="20"/>
        </w:rPr>
        <w:t xml:space="preserve">rison in </w:t>
      </w:r>
      <w:proofErr w:type="spellStart"/>
      <w:r w:rsidRPr="00362313">
        <w:rPr>
          <w:rFonts w:cs="Arial"/>
          <w:i/>
          <w:sz w:val="20"/>
          <w:szCs w:val="20"/>
        </w:rPr>
        <w:t>Yaounde</w:t>
      </w:r>
      <w:proofErr w:type="spellEnd"/>
      <w:r w:rsidRPr="00362313">
        <w:rPr>
          <w:rFonts w:cs="Arial"/>
          <w:i/>
          <w:sz w:val="20"/>
          <w:szCs w:val="20"/>
        </w:rPr>
        <w:t xml:space="preserve">. In July, he was accused of </w:t>
      </w:r>
      <w:r w:rsidR="00A06CD3">
        <w:rPr>
          <w:rFonts w:cs="Arial"/>
          <w:i/>
          <w:sz w:val="20"/>
          <w:szCs w:val="20"/>
        </w:rPr>
        <w:t>inciting a</w:t>
      </w:r>
      <w:r w:rsidR="001A7758">
        <w:rPr>
          <w:rFonts w:cs="Arial"/>
          <w:i/>
          <w:sz w:val="20"/>
          <w:szCs w:val="20"/>
        </w:rPr>
        <w:t xml:space="preserve"> </w:t>
      </w:r>
      <w:r w:rsidRPr="00362313">
        <w:rPr>
          <w:rFonts w:cs="Arial"/>
          <w:i/>
          <w:sz w:val="20"/>
          <w:szCs w:val="20"/>
        </w:rPr>
        <w:t xml:space="preserve">riot in the </w:t>
      </w:r>
      <w:r w:rsidR="00AE3EC9" w:rsidRPr="00362313">
        <w:rPr>
          <w:rFonts w:cs="Arial"/>
          <w:i/>
          <w:sz w:val="20"/>
          <w:szCs w:val="20"/>
        </w:rPr>
        <w:t>prison</w:t>
      </w:r>
      <w:r w:rsidR="00AE3EC9">
        <w:rPr>
          <w:rFonts w:cs="Arial"/>
          <w:i/>
          <w:sz w:val="20"/>
          <w:szCs w:val="20"/>
        </w:rPr>
        <w:t xml:space="preserve"> and</w:t>
      </w:r>
      <w:r w:rsidRPr="00362313">
        <w:rPr>
          <w:rFonts w:cs="Arial"/>
          <w:i/>
          <w:sz w:val="20"/>
          <w:szCs w:val="20"/>
        </w:rPr>
        <w:t xml:space="preserve"> </w:t>
      </w:r>
      <w:r w:rsidR="00726BA4">
        <w:rPr>
          <w:rFonts w:cs="Arial"/>
          <w:i/>
          <w:sz w:val="20"/>
          <w:szCs w:val="20"/>
        </w:rPr>
        <w:t xml:space="preserve">was </w:t>
      </w:r>
      <w:r w:rsidRPr="00362313">
        <w:rPr>
          <w:rFonts w:cs="Arial"/>
          <w:i/>
          <w:sz w:val="20"/>
          <w:szCs w:val="20"/>
        </w:rPr>
        <w:t xml:space="preserve">subsequently </w:t>
      </w:r>
      <w:r w:rsidR="00726BA4">
        <w:rPr>
          <w:rFonts w:cs="Arial"/>
          <w:i/>
          <w:sz w:val="20"/>
          <w:szCs w:val="20"/>
        </w:rPr>
        <w:t>sentenced to two</w:t>
      </w:r>
      <w:r w:rsidRPr="00362313">
        <w:rPr>
          <w:rFonts w:cs="Arial"/>
          <w:i/>
          <w:sz w:val="20"/>
          <w:szCs w:val="20"/>
        </w:rPr>
        <w:t>-year</w:t>
      </w:r>
      <w:r w:rsidR="00726BA4">
        <w:rPr>
          <w:rFonts w:cs="Arial"/>
          <w:i/>
          <w:sz w:val="20"/>
          <w:szCs w:val="20"/>
        </w:rPr>
        <w:t>s in prison</w:t>
      </w:r>
      <w:r w:rsidRPr="00362313">
        <w:rPr>
          <w:rFonts w:cs="Arial"/>
          <w:i/>
          <w:sz w:val="20"/>
          <w:szCs w:val="20"/>
        </w:rPr>
        <w:t xml:space="preserve"> for </w:t>
      </w:r>
      <w:r w:rsidR="00726BA4">
        <w:rPr>
          <w:rFonts w:cs="Arial"/>
          <w:i/>
          <w:sz w:val="20"/>
          <w:szCs w:val="20"/>
        </w:rPr>
        <w:t>“</w:t>
      </w:r>
      <w:r w:rsidRPr="00362313">
        <w:rPr>
          <w:rFonts w:cs="Arial"/>
          <w:i/>
          <w:sz w:val="20"/>
          <w:szCs w:val="20"/>
        </w:rPr>
        <w:t>mutiny</w:t>
      </w:r>
      <w:r w:rsidR="00726BA4">
        <w:rPr>
          <w:rFonts w:cs="Arial"/>
          <w:i/>
          <w:sz w:val="20"/>
          <w:szCs w:val="20"/>
        </w:rPr>
        <w:t>”</w:t>
      </w:r>
      <w:r w:rsidRPr="00362313">
        <w:rPr>
          <w:rFonts w:cs="Arial"/>
          <w:i/>
          <w:sz w:val="20"/>
          <w:szCs w:val="20"/>
        </w:rPr>
        <w:t>.</w:t>
      </w:r>
    </w:p>
    <w:p w14:paraId="488D5404" w14:textId="77777777" w:rsidR="00726BA4" w:rsidRPr="00362313" w:rsidRDefault="00726BA4" w:rsidP="00294E3E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327219E5" w14:textId="4CD6DAC3" w:rsidR="00612D61" w:rsidRDefault="00B315D8" w:rsidP="00A61A39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94E3E">
        <w:rPr>
          <w:rFonts w:cs="Arial"/>
          <w:i/>
          <w:sz w:val="20"/>
          <w:szCs w:val="20"/>
        </w:rPr>
        <w:t>F</w:t>
      </w:r>
      <w:r w:rsidR="00EB0872">
        <w:rPr>
          <w:rFonts w:cs="Arial"/>
          <w:i/>
          <w:sz w:val="20"/>
          <w:szCs w:val="20"/>
        </w:rPr>
        <w:t xml:space="preserve">ollowing the riot, </w:t>
      </w:r>
      <w:r w:rsidR="00362313" w:rsidRPr="00362313">
        <w:rPr>
          <w:rFonts w:cs="Arial"/>
          <w:i/>
          <w:sz w:val="20"/>
          <w:szCs w:val="20"/>
        </w:rPr>
        <w:t>Serge</w:t>
      </w:r>
      <w:r w:rsidR="003769F7">
        <w:rPr>
          <w:rFonts w:cs="Arial"/>
          <w:i/>
          <w:sz w:val="20"/>
          <w:szCs w:val="20"/>
        </w:rPr>
        <w:t xml:space="preserve"> Branco Nana</w:t>
      </w:r>
      <w:r w:rsidR="00362313" w:rsidRPr="00362313">
        <w:rPr>
          <w:rFonts w:cs="Arial"/>
          <w:i/>
          <w:sz w:val="20"/>
          <w:szCs w:val="20"/>
        </w:rPr>
        <w:t xml:space="preserve"> was taken to the State Secretariat for Defense (SED)</w:t>
      </w:r>
      <w:r w:rsidR="00AE3EC9">
        <w:rPr>
          <w:rFonts w:cs="Arial"/>
          <w:i/>
          <w:sz w:val="20"/>
          <w:szCs w:val="20"/>
        </w:rPr>
        <w:t>,</w:t>
      </w:r>
      <w:r w:rsidR="00362313" w:rsidRPr="00362313">
        <w:rPr>
          <w:rFonts w:cs="Arial"/>
          <w:i/>
          <w:sz w:val="20"/>
          <w:szCs w:val="20"/>
        </w:rPr>
        <w:t xml:space="preserve"> where he was allegedly tortured for hours, severely beaten and his </w:t>
      </w:r>
      <w:r w:rsidR="003769F7">
        <w:rPr>
          <w:rFonts w:cs="Arial"/>
          <w:i/>
          <w:sz w:val="20"/>
          <w:szCs w:val="20"/>
        </w:rPr>
        <w:t xml:space="preserve">genitals </w:t>
      </w:r>
      <w:r w:rsidR="00362313" w:rsidRPr="00362313">
        <w:rPr>
          <w:rFonts w:cs="Arial"/>
          <w:i/>
          <w:sz w:val="20"/>
          <w:szCs w:val="20"/>
        </w:rPr>
        <w:t>were electrocuted. He was then transferred t</w:t>
      </w:r>
      <w:r w:rsidR="001A7758">
        <w:rPr>
          <w:rFonts w:cs="Arial"/>
          <w:i/>
          <w:sz w:val="20"/>
          <w:szCs w:val="20"/>
        </w:rPr>
        <w:t>o</w:t>
      </w:r>
      <w:r w:rsidR="00362313" w:rsidRPr="00362313">
        <w:rPr>
          <w:rFonts w:cs="Arial"/>
          <w:i/>
          <w:sz w:val="20"/>
          <w:szCs w:val="20"/>
        </w:rPr>
        <w:t xml:space="preserve"> </w:t>
      </w:r>
      <w:bookmarkStart w:id="3" w:name="_Hlk31958370"/>
      <w:proofErr w:type="spellStart"/>
      <w:r w:rsidR="00362313" w:rsidRPr="00362313">
        <w:rPr>
          <w:rFonts w:cs="Arial"/>
          <w:i/>
          <w:sz w:val="20"/>
          <w:szCs w:val="20"/>
        </w:rPr>
        <w:t>Mfou</w:t>
      </w:r>
      <w:bookmarkEnd w:id="3"/>
      <w:proofErr w:type="spellEnd"/>
      <w:r w:rsidR="003769F7">
        <w:rPr>
          <w:rFonts w:cs="Arial"/>
          <w:i/>
          <w:sz w:val="20"/>
          <w:szCs w:val="20"/>
        </w:rPr>
        <w:t xml:space="preserve"> Prison</w:t>
      </w:r>
      <w:r w:rsidR="00362313" w:rsidRPr="00362313">
        <w:rPr>
          <w:rFonts w:cs="Arial"/>
          <w:i/>
          <w:sz w:val="20"/>
          <w:szCs w:val="20"/>
        </w:rPr>
        <w:t xml:space="preserve">, 30km from </w:t>
      </w:r>
      <w:proofErr w:type="spellStart"/>
      <w:r w:rsidR="00362313" w:rsidRPr="00362313">
        <w:rPr>
          <w:rFonts w:cs="Arial"/>
          <w:i/>
          <w:sz w:val="20"/>
          <w:szCs w:val="20"/>
        </w:rPr>
        <w:t>Yaounde</w:t>
      </w:r>
      <w:proofErr w:type="spellEnd"/>
      <w:r w:rsidR="00AE3EC9">
        <w:rPr>
          <w:rFonts w:cs="Arial"/>
          <w:i/>
          <w:sz w:val="20"/>
          <w:szCs w:val="20"/>
        </w:rPr>
        <w:t>,</w:t>
      </w:r>
      <w:r w:rsidR="00362313" w:rsidRPr="00362313">
        <w:rPr>
          <w:rFonts w:cs="Arial"/>
          <w:i/>
          <w:sz w:val="20"/>
          <w:szCs w:val="20"/>
        </w:rPr>
        <w:t xml:space="preserve"> and more than 300km from </w:t>
      </w:r>
      <w:proofErr w:type="spellStart"/>
      <w:r w:rsidR="00362313" w:rsidRPr="00362313">
        <w:rPr>
          <w:rFonts w:cs="Arial"/>
          <w:i/>
          <w:sz w:val="20"/>
          <w:szCs w:val="20"/>
        </w:rPr>
        <w:t>Bagangt</w:t>
      </w:r>
      <w:r w:rsidR="003769F7" w:rsidRPr="00362313">
        <w:rPr>
          <w:rFonts w:cs="Arial"/>
          <w:i/>
          <w:sz w:val="20"/>
          <w:szCs w:val="20"/>
        </w:rPr>
        <w:t>é</w:t>
      </w:r>
      <w:proofErr w:type="spellEnd"/>
      <w:r w:rsidR="003769F7">
        <w:rPr>
          <w:rFonts w:cs="Arial"/>
          <w:i/>
          <w:sz w:val="20"/>
          <w:szCs w:val="20"/>
        </w:rPr>
        <w:t>,</w:t>
      </w:r>
      <w:r w:rsidR="00362313" w:rsidRPr="00362313">
        <w:rPr>
          <w:rFonts w:cs="Arial"/>
          <w:i/>
          <w:sz w:val="20"/>
          <w:szCs w:val="20"/>
        </w:rPr>
        <w:t xml:space="preserve"> with wounds and in a very deteriorated physical condition. He has since been complaining about pain in </w:t>
      </w:r>
      <w:r w:rsidR="003769F7">
        <w:rPr>
          <w:rFonts w:cs="Arial"/>
          <w:i/>
          <w:sz w:val="20"/>
          <w:szCs w:val="20"/>
        </w:rPr>
        <w:t>his abdomen</w:t>
      </w:r>
      <w:r w:rsidR="00362313" w:rsidRPr="00362313">
        <w:rPr>
          <w:rFonts w:cs="Arial"/>
          <w:i/>
          <w:sz w:val="20"/>
          <w:szCs w:val="20"/>
        </w:rPr>
        <w:t>,</w:t>
      </w:r>
      <w:r w:rsidR="00EB0872">
        <w:rPr>
          <w:rFonts w:cs="Arial"/>
          <w:i/>
          <w:sz w:val="20"/>
          <w:szCs w:val="20"/>
        </w:rPr>
        <w:t xml:space="preserve"> </w:t>
      </w:r>
      <w:r w:rsidR="00362313" w:rsidRPr="00362313">
        <w:rPr>
          <w:rFonts w:cs="Arial"/>
          <w:i/>
          <w:sz w:val="20"/>
          <w:szCs w:val="20"/>
        </w:rPr>
        <w:t>back and</w:t>
      </w:r>
      <w:r w:rsidR="00EB0872">
        <w:rPr>
          <w:rFonts w:cs="Arial"/>
          <w:i/>
          <w:sz w:val="20"/>
          <w:szCs w:val="20"/>
        </w:rPr>
        <w:t xml:space="preserve"> </w:t>
      </w:r>
      <w:r w:rsidR="00362313" w:rsidRPr="00362313">
        <w:rPr>
          <w:rFonts w:cs="Arial"/>
          <w:i/>
          <w:sz w:val="20"/>
          <w:szCs w:val="20"/>
        </w:rPr>
        <w:t>feet.</w:t>
      </w:r>
      <w:r w:rsidR="0073653D">
        <w:rPr>
          <w:rFonts w:cs="Arial"/>
          <w:i/>
          <w:sz w:val="20"/>
          <w:szCs w:val="20"/>
        </w:rPr>
        <w:t xml:space="preserve"> Despite his complaints he has </w:t>
      </w:r>
      <w:r w:rsidR="00AE3EC9">
        <w:rPr>
          <w:rFonts w:cs="Arial"/>
          <w:i/>
          <w:sz w:val="20"/>
          <w:szCs w:val="20"/>
        </w:rPr>
        <w:t xml:space="preserve">not </w:t>
      </w:r>
      <w:r w:rsidR="0073653D">
        <w:rPr>
          <w:rFonts w:cs="Arial"/>
          <w:i/>
          <w:sz w:val="20"/>
          <w:szCs w:val="20"/>
        </w:rPr>
        <w:t xml:space="preserve">received medical care. </w:t>
      </w:r>
    </w:p>
    <w:p w14:paraId="76D1B04A" w14:textId="77777777" w:rsidR="00612D61" w:rsidRDefault="00612D61" w:rsidP="00A61A39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6BC06941" w14:textId="2C5AFB73" w:rsidR="00612D61" w:rsidRPr="00612D61" w:rsidRDefault="00612D61" w:rsidP="00A61A39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612D61">
        <w:rPr>
          <w:rFonts w:cs="Arial"/>
          <w:i/>
          <w:sz w:val="20"/>
          <w:szCs w:val="20"/>
        </w:rPr>
        <w:t xml:space="preserve">On 1 February </w:t>
      </w:r>
      <w:r>
        <w:rPr>
          <w:rFonts w:cs="Arial"/>
          <w:i/>
          <w:sz w:val="20"/>
          <w:szCs w:val="20"/>
        </w:rPr>
        <w:t>2020</w:t>
      </w:r>
      <w:r w:rsidR="00294E3E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Serge Branco Nana’s </w:t>
      </w:r>
      <w:r w:rsidRPr="00612D61">
        <w:rPr>
          <w:rFonts w:cs="Arial"/>
          <w:i/>
          <w:sz w:val="20"/>
          <w:szCs w:val="20"/>
        </w:rPr>
        <w:t>brother</w:t>
      </w:r>
      <w:r w:rsidR="00E26233">
        <w:rPr>
          <w:rFonts w:cs="Arial"/>
          <w:i/>
          <w:sz w:val="20"/>
          <w:szCs w:val="20"/>
        </w:rPr>
        <w:t xml:space="preserve"> was denied access to him. He</w:t>
      </w:r>
      <w:r w:rsidRPr="00612D61">
        <w:rPr>
          <w:rFonts w:cs="Arial"/>
          <w:i/>
          <w:sz w:val="20"/>
          <w:szCs w:val="20"/>
        </w:rPr>
        <w:t xml:space="preserve"> is reportedly chained in his cel</w:t>
      </w:r>
      <w:r>
        <w:rPr>
          <w:rFonts w:cs="Arial"/>
          <w:i/>
          <w:sz w:val="20"/>
          <w:szCs w:val="20"/>
        </w:rPr>
        <w:t>l.</w:t>
      </w:r>
    </w:p>
    <w:p w14:paraId="7F029D84" w14:textId="517403B4" w:rsidR="00362313" w:rsidRPr="00362313" w:rsidRDefault="00362313" w:rsidP="00A61A3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1CC14A80" w14:textId="77777777" w:rsidR="00362313" w:rsidRPr="00362313" w:rsidRDefault="00362313" w:rsidP="00A61A39">
      <w:pPr>
        <w:spacing w:after="0" w:line="240" w:lineRule="auto"/>
        <w:ind w:left="-283"/>
        <w:jc w:val="both"/>
        <w:rPr>
          <w:rFonts w:cs="Arial"/>
          <w:i/>
          <w:sz w:val="20"/>
          <w:szCs w:val="20"/>
          <w:lang w:val="en-US"/>
        </w:rPr>
      </w:pPr>
      <w:r w:rsidRPr="00362313">
        <w:rPr>
          <w:rFonts w:cs="Arial"/>
          <w:i/>
          <w:sz w:val="20"/>
          <w:szCs w:val="20"/>
          <w:lang w:val="en-US"/>
        </w:rPr>
        <w:t>Cameroon is a party to three international treaties that prohibit torture, as well as cruel, inhuman or</w:t>
      </w:r>
    </w:p>
    <w:p w14:paraId="16DCD517" w14:textId="1391AC44" w:rsidR="00362313" w:rsidRPr="0071749F" w:rsidRDefault="00362313" w:rsidP="00A61A39">
      <w:pPr>
        <w:spacing w:after="0" w:line="240" w:lineRule="auto"/>
        <w:ind w:left="-283"/>
        <w:jc w:val="both"/>
        <w:rPr>
          <w:rFonts w:cs="Arial"/>
          <w:i/>
          <w:sz w:val="20"/>
          <w:szCs w:val="20"/>
          <w:lang w:val="en-US"/>
        </w:rPr>
      </w:pPr>
      <w:r w:rsidRPr="00362313">
        <w:rPr>
          <w:rFonts w:cs="Arial"/>
          <w:i/>
          <w:sz w:val="20"/>
          <w:szCs w:val="20"/>
          <w:lang w:val="en-US"/>
        </w:rPr>
        <w:t>degrading treatment. Moreover,</w:t>
      </w:r>
      <w:r w:rsidR="0071749F">
        <w:rPr>
          <w:rFonts w:cs="Arial"/>
          <w:i/>
          <w:sz w:val="20"/>
          <w:szCs w:val="20"/>
          <w:lang w:val="en-US"/>
        </w:rPr>
        <w:t xml:space="preserve"> </w:t>
      </w:r>
      <w:r w:rsidRPr="00362313">
        <w:rPr>
          <w:rFonts w:cs="Arial"/>
          <w:i/>
          <w:sz w:val="20"/>
          <w:szCs w:val="20"/>
          <w:lang w:val="en-US"/>
        </w:rPr>
        <w:t>Cameroon’s Constitution, Penal Code, and Criminal Procedure Code forbid the use of torture and other</w:t>
      </w:r>
      <w:r w:rsidR="0071749F">
        <w:rPr>
          <w:rFonts w:cs="Arial"/>
          <w:i/>
          <w:sz w:val="20"/>
          <w:szCs w:val="20"/>
          <w:lang w:val="en-US"/>
        </w:rPr>
        <w:t xml:space="preserve"> </w:t>
      </w:r>
      <w:r w:rsidRPr="00362313">
        <w:rPr>
          <w:rFonts w:cs="Arial"/>
          <w:i/>
          <w:sz w:val="20"/>
          <w:szCs w:val="20"/>
          <w:lang w:val="en-US"/>
        </w:rPr>
        <w:t xml:space="preserve">treatment that violates human dignity and integrity. The treatment Serge </w:t>
      </w:r>
      <w:r w:rsidR="00294E3E">
        <w:rPr>
          <w:rFonts w:cs="Arial"/>
          <w:i/>
          <w:sz w:val="20"/>
          <w:szCs w:val="20"/>
        </w:rPr>
        <w:t>Branco Nana</w:t>
      </w:r>
      <w:r w:rsidR="00294E3E" w:rsidRPr="00362313">
        <w:rPr>
          <w:rFonts w:cs="Arial"/>
          <w:i/>
          <w:sz w:val="20"/>
          <w:szCs w:val="20"/>
          <w:lang w:val="en-US"/>
        </w:rPr>
        <w:t xml:space="preserve"> </w:t>
      </w:r>
      <w:r w:rsidR="00AE3EC9">
        <w:rPr>
          <w:rFonts w:cs="Arial"/>
          <w:i/>
          <w:sz w:val="20"/>
          <w:szCs w:val="20"/>
          <w:lang w:val="en-US"/>
        </w:rPr>
        <w:t xml:space="preserve">has undergone </w:t>
      </w:r>
      <w:r w:rsidRPr="00362313">
        <w:rPr>
          <w:rFonts w:cs="Arial"/>
          <w:i/>
          <w:sz w:val="20"/>
          <w:szCs w:val="20"/>
          <w:lang w:val="en-US"/>
        </w:rPr>
        <w:t>amount</w:t>
      </w:r>
      <w:r w:rsidR="00294E3E">
        <w:rPr>
          <w:rFonts w:cs="Arial"/>
          <w:i/>
          <w:sz w:val="20"/>
          <w:szCs w:val="20"/>
          <w:lang w:val="en-US"/>
        </w:rPr>
        <w:t>s</w:t>
      </w:r>
      <w:r w:rsidRPr="00362313">
        <w:rPr>
          <w:rFonts w:cs="Arial"/>
          <w:i/>
          <w:sz w:val="20"/>
          <w:szCs w:val="20"/>
          <w:lang w:val="en-US"/>
        </w:rPr>
        <w:t xml:space="preserve"> to torture </w:t>
      </w:r>
      <w:r w:rsidR="00675CB1">
        <w:rPr>
          <w:rFonts w:cs="Arial"/>
          <w:i/>
          <w:sz w:val="20"/>
          <w:szCs w:val="20"/>
          <w:lang w:val="en-US"/>
        </w:rPr>
        <w:t>or</w:t>
      </w:r>
      <w:r w:rsidR="00675CB1" w:rsidRPr="00362313">
        <w:rPr>
          <w:rFonts w:cs="Arial"/>
          <w:i/>
          <w:sz w:val="20"/>
          <w:szCs w:val="20"/>
          <w:lang w:val="en-US"/>
        </w:rPr>
        <w:t xml:space="preserve"> </w:t>
      </w:r>
      <w:r w:rsidRPr="00362313">
        <w:rPr>
          <w:rFonts w:cs="Arial"/>
          <w:i/>
          <w:sz w:val="20"/>
          <w:szCs w:val="20"/>
          <w:lang w:val="en-US"/>
        </w:rPr>
        <w:t>ill-treatment</w:t>
      </w:r>
      <w:r w:rsidR="00AE3EC9">
        <w:rPr>
          <w:rFonts w:cs="Arial"/>
          <w:i/>
          <w:sz w:val="20"/>
          <w:szCs w:val="20"/>
          <w:lang w:val="en-US"/>
        </w:rPr>
        <w:t xml:space="preserve">, which </w:t>
      </w:r>
      <w:r w:rsidRPr="00362313">
        <w:rPr>
          <w:rFonts w:cs="Arial"/>
          <w:i/>
          <w:sz w:val="20"/>
          <w:szCs w:val="20"/>
          <w:lang w:val="en-US"/>
        </w:rPr>
        <w:t xml:space="preserve">is prohibited by those texts. </w:t>
      </w:r>
    </w:p>
    <w:p w14:paraId="30E79285" w14:textId="77777777" w:rsidR="00362313" w:rsidRPr="00362313" w:rsidRDefault="00362313" w:rsidP="00A61A39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3EECD6E0" w14:textId="257F75EA" w:rsidR="00362313" w:rsidRPr="00AE3EC9" w:rsidRDefault="00362313" w:rsidP="00A61A39">
      <w:pPr>
        <w:spacing w:after="0" w:line="240" w:lineRule="auto"/>
        <w:ind w:left="-283"/>
        <w:jc w:val="both"/>
        <w:rPr>
          <w:rFonts w:cs="Arial"/>
          <w:b/>
          <w:bCs/>
          <w:i/>
          <w:sz w:val="20"/>
          <w:szCs w:val="20"/>
        </w:rPr>
      </w:pPr>
      <w:r w:rsidRPr="00AE3EC9">
        <w:rPr>
          <w:rFonts w:cs="Arial"/>
          <w:b/>
          <w:bCs/>
          <w:i/>
          <w:sz w:val="20"/>
          <w:szCs w:val="20"/>
        </w:rPr>
        <w:t>As a principle</w:t>
      </w:r>
      <w:r w:rsidR="003769F7" w:rsidRPr="00AE3EC9">
        <w:rPr>
          <w:rFonts w:cs="Arial"/>
          <w:b/>
          <w:bCs/>
          <w:i/>
          <w:sz w:val="20"/>
          <w:szCs w:val="20"/>
        </w:rPr>
        <w:t>,</w:t>
      </w:r>
      <w:r w:rsidRPr="00AE3EC9">
        <w:rPr>
          <w:rFonts w:cs="Arial"/>
          <w:b/>
          <w:bCs/>
          <w:i/>
          <w:sz w:val="20"/>
          <w:szCs w:val="20"/>
        </w:rPr>
        <w:t xml:space="preserve"> no human being should be submitted to torture </w:t>
      </w:r>
      <w:r w:rsidR="00AE3EC9">
        <w:rPr>
          <w:rFonts w:cs="Arial"/>
          <w:b/>
          <w:bCs/>
          <w:i/>
          <w:sz w:val="20"/>
          <w:szCs w:val="20"/>
        </w:rPr>
        <w:t>or any</w:t>
      </w:r>
      <w:r w:rsidRPr="00AE3EC9">
        <w:rPr>
          <w:rFonts w:cs="Arial"/>
          <w:b/>
          <w:bCs/>
          <w:i/>
          <w:sz w:val="20"/>
          <w:szCs w:val="20"/>
        </w:rPr>
        <w:t xml:space="preserve"> other ill-treatment. </w:t>
      </w:r>
      <w:proofErr w:type="gramStart"/>
      <w:r w:rsidR="00E26233" w:rsidRPr="00AE3EC9">
        <w:rPr>
          <w:rFonts w:cs="Arial"/>
          <w:b/>
          <w:bCs/>
          <w:i/>
          <w:sz w:val="20"/>
          <w:szCs w:val="20"/>
        </w:rPr>
        <w:t>In light of</w:t>
      </w:r>
      <w:proofErr w:type="gramEnd"/>
      <w:r w:rsidR="00E26233" w:rsidRPr="00AE3EC9">
        <w:rPr>
          <w:rFonts w:cs="Arial"/>
          <w:b/>
          <w:bCs/>
          <w:i/>
          <w:sz w:val="20"/>
          <w:szCs w:val="20"/>
        </w:rPr>
        <w:t xml:space="preserve"> the above,</w:t>
      </w:r>
      <w:r w:rsidR="00AE3EC9" w:rsidRPr="00AE3EC9">
        <w:rPr>
          <w:rFonts w:cs="Arial"/>
          <w:b/>
          <w:bCs/>
          <w:i/>
          <w:sz w:val="20"/>
          <w:szCs w:val="20"/>
        </w:rPr>
        <w:t xml:space="preserve"> </w:t>
      </w:r>
      <w:r w:rsidR="00E26233" w:rsidRPr="00AE3EC9">
        <w:rPr>
          <w:rFonts w:cs="Arial"/>
          <w:b/>
          <w:bCs/>
          <w:i/>
          <w:sz w:val="20"/>
          <w:szCs w:val="20"/>
        </w:rPr>
        <w:t>I urge you to</w:t>
      </w:r>
      <w:r w:rsidR="004B0B75" w:rsidRPr="00AE3EC9">
        <w:rPr>
          <w:rFonts w:cs="Arial"/>
          <w:b/>
          <w:bCs/>
          <w:i/>
          <w:sz w:val="20"/>
          <w:szCs w:val="20"/>
        </w:rPr>
        <w:t xml:space="preserve"> order</w:t>
      </w:r>
      <w:r w:rsidRPr="00AE3EC9">
        <w:rPr>
          <w:rFonts w:cs="Arial"/>
          <w:b/>
          <w:bCs/>
          <w:i/>
          <w:sz w:val="20"/>
          <w:szCs w:val="20"/>
        </w:rPr>
        <w:t xml:space="preserve"> the penitentiary administration</w:t>
      </w:r>
      <w:r w:rsidR="00AE3EC9">
        <w:rPr>
          <w:rFonts w:cs="Arial"/>
          <w:b/>
          <w:bCs/>
          <w:i/>
          <w:sz w:val="20"/>
          <w:szCs w:val="20"/>
        </w:rPr>
        <w:t xml:space="preserve"> holding Serge Branco Nana</w:t>
      </w:r>
      <w:r w:rsidRPr="00AE3EC9">
        <w:rPr>
          <w:rFonts w:cs="Arial"/>
          <w:b/>
          <w:bCs/>
          <w:i/>
          <w:sz w:val="20"/>
          <w:szCs w:val="20"/>
        </w:rPr>
        <w:t xml:space="preserve"> to immediately do the following:</w:t>
      </w:r>
    </w:p>
    <w:p w14:paraId="09F8DF8F" w14:textId="77777777" w:rsidR="00294E3E" w:rsidRDefault="00294E3E" w:rsidP="00A61A39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1EFC320F" w14:textId="4257DA1A" w:rsidR="00AE3EC9" w:rsidRPr="00A61A39" w:rsidRDefault="00E26233" w:rsidP="00A61A3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U</w:t>
      </w:r>
      <w:r w:rsidR="00362313" w:rsidRPr="00A61A39">
        <w:rPr>
          <w:rFonts w:cs="Arial"/>
          <w:i/>
          <w:sz w:val="20"/>
          <w:szCs w:val="20"/>
        </w:rPr>
        <w:t xml:space="preserve">nchain </w:t>
      </w:r>
      <w:r>
        <w:rPr>
          <w:rFonts w:cs="Arial"/>
          <w:i/>
          <w:sz w:val="20"/>
          <w:szCs w:val="20"/>
        </w:rPr>
        <w:t xml:space="preserve">Serge Branco Nana, </w:t>
      </w:r>
      <w:r w:rsidR="00362313" w:rsidRPr="00A61A39">
        <w:rPr>
          <w:rFonts w:cs="Arial"/>
          <w:i/>
          <w:sz w:val="20"/>
          <w:szCs w:val="20"/>
        </w:rPr>
        <w:t>if those allegations are verified;</w:t>
      </w:r>
    </w:p>
    <w:p w14:paraId="4C192564" w14:textId="3F56FDB9" w:rsidR="00362313" w:rsidRPr="00362313" w:rsidRDefault="00E26233" w:rsidP="00A61A39">
      <w:pPr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Grant him urgent medical care</w:t>
      </w:r>
      <w:r w:rsidR="00362313" w:rsidRPr="00362313">
        <w:rPr>
          <w:rFonts w:cs="Arial"/>
          <w:i/>
          <w:sz w:val="20"/>
          <w:szCs w:val="20"/>
        </w:rPr>
        <w:t>;</w:t>
      </w:r>
    </w:p>
    <w:p w14:paraId="150D2E47" w14:textId="075079BA" w:rsidR="00E26233" w:rsidRDefault="00E26233" w:rsidP="00A61A39">
      <w:pPr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</w:t>
      </w:r>
      <w:r w:rsidR="00362313" w:rsidRPr="00362313">
        <w:rPr>
          <w:rFonts w:cs="Arial"/>
          <w:i/>
          <w:sz w:val="20"/>
          <w:szCs w:val="20"/>
        </w:rPr>
        <w:t xml:space="preserve">llow his family </w:t>
      </w:r>
      <w:r w:rsidR="000C3AB2">
        <w:rPr>
          <w:rFonts w:cs="Arial"/>
          <w:i/>
          <w:sz w:val="20"/>
          <w:szCs w:val="20"/>
        </w:rPr>
        <w:t xml:space="preserve">and lawyers </w:t>
      </w:r>
      <w:r w:rsidR="00362313" w:rsidRPr="00362313">
        <w:rPr>
          <w:rFonts w:cs="Arial"/>
          <w:i/>
          <w:sz w:val="20"/>
          <w:szCs w:val="20"/>
        </w:rPr>
        <w:t>to visit him</w:t>
      </w:r>
      <w:r>
        <w:rPr>
          <w:rFonts w:cs="Arial"/>
          <w:i/>
          <w:sz w:val="20"/>
          <w:szCs w:val="20"/>
        </w:rPr>
        <w:t>;</w:t>
      </w:r>
    </w:p>
    <w:p w14:paraId="54BC8098" w14:textId="456A89B6" w:rsidR="00EA68CE" w:rsidRPr="000C3AB2" w:rsidRDefault="00E26233" w:rsidP="00A61A39">
      <w:pPr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E</w:t>
      </w:r>
      <w:r w:rsidRPr="00B87C2B">
        <w:rPr>
          <w:rFonts w:cs="Arial"/>
          <w:i/>
          <w:sz w:val="20"/>
          <w:szCs w:val="20"/>
        </w:rPr>
        <w:t>nsure that he is protected from torture and other ill-treatment</w:t>
      </w:r>
      <w:r w:rsidR="000C3AB2">
        <w:rPr>
          <w:rFonts w:cs="Arial"/>
          <w:i/>
          <w:sz w:val="20"/>
          <w:szCs w:val="20"/>
        </w:rPr>
        <w:t>.</w:t>
      </w:r>
    </w:p>
    <w:p w14:paraId="76FEE4BC" w14:textId="2B99F1AA" w:rsidR="00EA68CE" w:rsidRDefault="00EA68CE" w:rsidP="00A61A39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6F34B575" w14:textId="25DB5D03" w:rsidR="005D2C37" w:rsidRPr="00AE3EC9" w:rsidRDefault="005D2C37" w:rsidP="00AE3EC9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E976C14" w14:textId="77777777" w:rsidR="00294E3E" w:rsidRDefault="00294E3E" w:rsidP="00294E3E">
      <w:pPr>
        <w:spacing w:after="0" w:line="240" w:lineRule="auto"/>
        <w:jc w:val="both"/>
        <w:rPr>
          <w:rFonts w:ascii="Arial" w:hAnsi="Arial" w:cs="Arial"/>
          <w:szCs w:val="20"/>
          <w:lang w:val="en-US" w:eastAsia="en-US"/>
        </w:rPr>
      </w:pPr>
    </w:p>
    <w:p w14:paraId="4FC19261" w14:textId="3C90830D" w:rsidR="00BC3D04" w:rsidRPr="00BC3D04" w:rsidRDefault="00BC3D04" w:rsidP="00294E3E">
      <w:pPr>
        <w:spacing w:line="240" w:lineRule="auto"/>
        <w:jc w:val="both"/>
        <w:rPr>
          <w:rFonts w:ascii="Arial" w:hAnsi="Arial" w:cs="Arial"/>
          <w:szCs w:val="20"/>
          <w:lang w:val="en-US" w:eastAsia="en-US"/>
        </w:rPr>
      </w:pPr>
      <w:r w:rsidRPr="00BC3D04">
        <w:rPr>
          <w:rFonts w:ascii="Arial" w:hAnsi="Arial" w:cs="Arial"/>
          <w:szCs w:val="20"/>
          <w:lang w:val="en-US" w:eastAsia="en-US"/>
        </w:rPr>
        <w:t>On 26 January 2019, opposition party</w:t>
      </w:r>
      <w:r w:rsidR="00AE3EC9">
        <w:rPr>
          <w:rFonts w:ascii="Arial" w:hAnsi="Arial" w:cs="Arial"/>
          <w:szCs w:val="20"/>
          <w:lang w:val="en-US" w:eastAsia="en-US"/>
        </w:rPr>
        <w:t>,</w:t>
      </w:r>
      <w:r w:rsidRPr="00BC3D04">
        <w:rPr>
          <w:rFonts w:ascii="Arial" w:hAnsi="Arial" w:cs="Arial"/>
          <w:szCs w:val="20"/>
          <w:lang w:val="en-US" w:eastAsia="en-US"/>
        </w:rPr>
        <w:t xml:space="preserve"> Movement for the Renaissance of Cameroon (MRC)</w:t>
      </w:r>
      <w:r w:rsidR="005A2BA4">
        <w:rPr>
          <w:rFonts w:ascii="Arial" w:hAnsi="Arial" w:cs="Arial"/>
          <w:szCs w:val="20"/>
          <w:lang w:val="en-US" w:eastAsia="en-US"/>
        </w:rPr>
        <w:t xml:space="preserve"> –</w:t>
      </w:r>
      <w:r w:rsidRPr="00BC3D04">
        <w:rPr>
          <w:rFonts w:ascii="Arial" w:hAnsi="Arial" w:cs="Arial"/>
          <w:szCs w:val="20"/>
          <w:lang w:val="en-US" w:eastAsia="en-US"/>
        </w:rPr>
        <w:t xml:space="preserve"> the party of</w:t>
      </w:r>
      <w:r w:rsidR="005A2BA4">
        <w:rPr>
          <w:rFonts w:ascii="Arial" w:hAnsi="Arial" w:cs="Arial"/>
          <w:szCs w:val="20"/>
          <w:lang w:val="en-US" w:eastAsia="en-US"/>
        </w:rPr>
        <w:t xml:space="preserve"> Maurice </w:t>
      </w:r>
      <w:proofErr w:type="spellStart"/>
      <w:r w:rsidR="005A2BA4">
        <w:rPr>
          <w:rFonts w:ascii="Arial" w:hAnsi="Arial" w:cs="Arial"/>
          <w:szCs w:val="20"/>
          <w:lang w:val="en-US" w:eastAsia="en-US"/>
        </w:rPr>
        <w:t>Kamto</w:t>
      </w:r>
      <w:proofErr w:type="spellEnd"/>
      <w:r w:rsidR="005A2BA4">
        <w:rPr>
          <w:rFonts w:ascii="Arial" w:hAnsi="Arial" w:cs="Arial"/>
          <w:szCs w:val="20"/>
          <w:lang w:val="en-US" w:eastAsia="en-US"/>
        </w:rPr>
        <w:t xml:space="preserve">, the candidate that came in second during the October 2018 elections – </w:t>
      </w:r>
      <w:r w:rsidRPr="00BC3D04">
        <w:rPr>
          <w:rFonts w:ascii="Arial" w:hAnsi="Arial" w:cs="Arial"/>
          <w:szCs w:val="20"/>
          <w:lang w:val="en-US" w:eastAsia="en-US"/>
        </w:rPr>
        <w:t xml:space="preserve">called for public protests or “marches blanches” </w:t>
      </w:r>
      <w:r w:rsidR="003769F7">
        <w:rPr>
          <w:rFonts w:ascii="Arial" w:hAnsi="Arial" w:cs="Arial"/>
          <w:szCs w:val="20"/>
          <w:lang w:val="en-US" w:eastAsia="en-US"/>
        </w:rPr>
        <w:t>across</w:t>
      </w:r>
      <w:r w:rsidRPr="00BC3D04">
        <w:rPr>
          <w:rFonts w:ascii="Arial" w:hAnsi="Arial" w:cs="Arial"/>
          <w:szCs w:val="20"/>
          <w:lang w:val="en-US" w:eastAsia="en-US"/>
        </w:rPr>
        <w:t xml:space="preserve"> the country</w:t>
      </w:r>
      <w:r w:rsidR="005A2BA4">
        <w:rPr>
          <w:rFonts w:ascii="Arial" w:hAnsi="Arial" w:cs="Arial"/>
          <w:szCs w:val="20"/>
          <w:lang w:val="en-US" w:eastAsia="en-US"/>
        </w:rPr>
        <w:t>,</w:t>
      </w:r>
      <w:r w:rsidRPr="00BC3D04">
        <w:rPr>
          <w:rFonts w:ascii="Arial" w:hAnsi="Arial" w:cs="Arial"/>
          <w:szCs w:val="20"/>
          <w:lang w:val="en-US" w:eastAsia="en-US"/>
        </w:rPr>
        <w:t xml:space="preserve"> to contest</w:t>
      </w:r>
      <w:r w:rsidR="00AE3EC9">
        <w:rPr>
          <w:rFonts w:ascii="Arial" w:hAnsi="Arial" w:cs="Arial"/>
          <w:szCs w:val="20"/>
          <w:lang w:val="en-US" w:eastAsia="en-US"/>
        </w:rPr>
        <w:t xml:space="preserve"> the</w:t>
      </w:r>
      <w:r w:rsidRPr="00BC3D04">
        <w:rPr>
          <w:rFonts w:ascii="Arial" w:hAnsi="Arial" w:cs="Arial"/>
          <w:szCs w:val="20"/>
          <w:lang w:val="en-US" w:eastAsia="en-US"/>
        </w:rPr>
        <w:t xml:space="preserve"> alleged mass irregularities</w:t>
      </w:r>
      <w:r w:rsidR="00AE3EC9">
        <w:rPr>
          <w:rFonts w:ascii="Arial" w:hAnsi="Arial" w:cs="Arial"/>
          <w:szCs w:val="20"/>
          <w:lang w:val="en-US" w:eastAsia="en-US"/>
        </w:rPr>
        <w:t xml:space="preserve"> that occurred</w:t>
      </w:r>
      <w:r w:rsidRPr="00BC3D04">
        <w:rPr>
          <w:rFonts w:ascii="Arial" w:hAnsi="Arial" w:cs="Arial"/>
          <w:szCs w:val="20"/>
          <w:lang w:val="en-US" w:eastAsia="en-US"/>
        </w:rPr>
        <w:t xml:space="preserve"> during the electoral process</w:t>
      </w:r>
      <w:r w:rsidR="003769F7">
        <w:rPr>
          <w:rFonts w:ascii="Arial" w:hAnsi="Arial" w:cs="Arial"/>
          <w:szCs w:val="20"/>
          <w:lang w:val="en-US" w:eastAsia="en-US"/>
        </w:rPr>
        <w:t xml:space="preserve">. In response to the </w:t>
      </w:r>
      <w:proofErr w:type="spellStart"/>
      <w:r w:rsidR="003769F7">
        <w:rPr>
          <w:rFonts w:ascii="Arial" w:hAnsi="Arial" w:cs="Arial"/>
          <w:szCs w:val="20"/>
          <w:lang w:val="en-US" w:eastAsia="en-US"/>
        </w:rPr>
        <w:t>unauthori</w:t>
      </w:r>
      <w:r w:rsidR="00AE3EC9">
        <w:rPr>
          <w:rFonts w:ascii="Arial" w:hAnsi="Arial" w:cs="Arial"/>
          <w:szCs w:val="20"/>
          <w:lang w:val="en-US" w:eastAsia="en-US"/>
        </w:rPr>
        <w:t>s</w:t>
      </w:r>
      <w:r w:rsidR="003769F7">
        <w:rPr>
          <w:rFonts w:ascii="Arial" w:hAnsi="Arial" w:cs="Arial"/>
          <w:szCs w:val="20"/>
          <w:lang w:val="en-US" w:eastAsia="en-US"/>
        </w:rPr>
        <w:t>ed</w:t>
      </w:r>
      <w:proofErr w:type="spellEnd"/>
      <w:r w:rsidR="003769F7">
        <w:rPr>
          <w:rFonts w:ascii="Arial" w:hAnsi="Arial" w:cs="Arial"/>
          <w:szCs w:val="20"/>
          <w:lang w:val="en-US" w:eastAsia="en-US"/>
        </w:rPr>
        <w:t xml:space="preserve"> protests, s</w:t>
      </w:r>
      <w:r w:rsidRPr="00BC3D04">
        <w:rPr>
          <w:rFonts w:ascii="Arial" w:hAnsi="Arial" w:cs="Arial"/>
          <w:szCs w:val="20"/>
          <w:lang w:val="en-US" w:eastAsia="en-US"/>
        </w:rPr>
        <w:t xml:space="preserve">ecurity forces used excessive force against demonstrators. Seven people were shot and injured in the </w:t>
      </w:r>
      <w:r w:rsidR="0073653D" w:rsidRPr="0073653D">
        <w:rPr>
          <w:rFonts w:ascii="Arial" w:hAnsi="Arial" w:cs="Arial"/>
          <w:szCs w:val="20"/>
          <w:lang w:val="en-US" w:eastAsia="en-US"/>
        </w:rPr>
        <w:t xml:space="preserve">coastal </w:t>
      </w:r>
      <w:r w:rsidRPr="00BC3D04">
        <w:rPr>
          <w:rFonts w:ascii="Arial" w:hAnsi="Arial" w:cs="Arial"/>
          <w:szCs w:val="20"/>
          <w:lang w:val="en-US" w:eastAsia="en-US"/>
        </w:rPr>
        <w:t>city of Douala, while other protesters were beaten.</w:t>
      </w:r>
      <w:r w:rsidR="00612D61">
        <w:rPr>
          <w:rFonts w:ascii="Arial" w:hAnsi="Arial" w:cs="Arial"/>
          <w:szCs w:val="20"/>
          <w:lang w:val="en-US" w:eastAsia="en-US"/>
        </w:rPr>
        <w:t xml:space="preserve"> </w:t>
      </w:r>
      <w:r w:rsidR="00AE3EC9">
        <w:rPr>
          <w:rFonts w:ascii="Arial" w:hAnsi="Arial" w:cs="Arial"/>
          <w:szCs w:val="20"/>
          <w:lang w:val="en-US" w:eastAsia="en-US"/>
        </w:rPr>
        <w:t>A</w:t>
      </w:r>
      <w:r w:rsidR="00612D61" w:rsidRPr="00BC3D04">
        <w:rPr>
          <w:rFonts w:ascii="Arial" w:hAnsi="Arial" w:cs="Arial"/>
          <w:szCs w:val="20"/>
          <w:lang w:val="en-US" w:eastAsia="en-US"/>
        </w:rPr>
        <w:t xml:space="preserve"> Government spokespe</w:t>
      </w:r>
      <w:r w:rsidR="00612D61">
        <w:rPr>
          <w:rFonts w:ascii="Arial" w:hAnsi="Arial" w:cs="Arial"/>
          <w:szCs w:val="20"/>
          <w:lang w:val="en-US" w:eastAsia="en-US"/>
        </w:rPr>
        <w:t>rson</w:t>
      </w:r>
      <w:r w:rsidR="00612D61" w:rsidRPr="00BC3D04">
        <w:rPr>
          <w:rFonts w:ascii="Arial" w:hAnsi="Arial" w:cs="Arial"/>
          <w:szCs w:val="20"/>
          <w:lang w:val="en-US" w:eastAsia="en-US"/>
        </w:rPr>
        <w:t xml:space="preserve"> denied the use of live ammunition against </w:t>
      </w:r>
      <w:r w:rsidR="00AE3EC9" w:rsidRPr="00BC3D04">
        <w:rPr>
          <w:rFonts w:ascii="Arial" w:hAnsi="Arial" w:cs="Arial"/>
          <w:szCs w:val="20"/>
          <w:lang w:val="en-US" w:eastAsia="en-US"/>
        </w:rPr>
        <w:t>protesters,</w:t>
      </w:r>
      <w:r w:rsidR="00612D61" w:rsidRPr="00BC3D04">
        <w:rPr>
          <w:rFonts w:ascii="Arial" w:hAnsi="Arial" w:cs="Arial"/>
          <w:szCs w:val="20"/>
          <w:lang w:val="en-US" w:eastAsia="en-US"/>
        </w:rPr>
        <w:t xml:space="preserve"> but sequences of automatic gunfire in Douala</w:t>
      </w:r>
      <w:r w:rsidR="0063787D">
        <w:rPr>
          <w:rFonts w:ascii="Arial" w:hAnsi="Arial" w:cs="Arial"/>
          <w:szCs w:val="20"/>
          <w:lang w:val="en-US" w:eastAsia="en-US"/>
        </w:rPr>
        <w:t>, and one of a riot police officer shooting at a protester’s legs,</w:t>
      </w:r>
      <w:r w:rsidR="00612D61" w:rsidRPr="00BC3D04">
        <w:rPr>
          <w:rFonts w:ascii="Arial" w:hAnsi="Arial" w:cs="Arial"/>
          <w:szCs w:val="20"/>
          <w:lang w:val="en-US" w:eastAsia="en-US"/>
        </w:rPr>
        <w:t xml:space="preserve"> </w:t>
      </w:r>
      <w:r w:rsidR="00AE3EC9">
        <w:rPr>
          <w:rFonts w:ascii="Arial" w:hAnsi="Arial" w:cs="Arial"/>
          <w:szCs w:val="20"/>
          <w:lang w:val="en-US" w:eastAsia="en-US"/>
        </w:rPr>
        <w:t>were shown on social media</w:t>
      </w:r>
      <w:r w:rsidR="0063787D">
        <w:rPr>
          <w:rFonts w:ascii="Arial" w:hAnsi="Arial" w:cs="Arial"/>
          <w:szCs w:val="20"/>
          <w:lang w:val="en-US" w:eastAsia="en-US"/>
        </w:rPr>
        <w:t>.</w:t>
      </w:r>
    </w:p>
    <w:p w14:paraId="1031505C" w14:textId="786A36D1" w:rsidR="00BC3D04" w:rsidRPr="00BC3D04" w:rsidRDefault="00BC3D04" w:rsidP="00294E3E">
      <w:pPr>
        <w:spacing w:line="240" w:lineRule="auto"/>
        <w:jc w:val="both"/>
        <w:rPr>
          <w:rFonts w:ascii="Arial" w:hAnsi="Arial" w:cs="Arial"/>
          <w:szCs w:val="20"/>
          <w:lang w:val="en-US" w:eastAsia="en-US"/>
        </w:rPr>
      </w:pPr>
      <w:r w:rsidRPr="00BC3D04">
        <w:rPr>
          <w:rFonts w:ascii="Arial" w:hAnsi="Arial" w:cs="Arial"/>
          <w:szCs w:val="20"/>
          <w:lang w:val="en-US" w:eastAsia="en-US"/>
        </w:rPr>
        <w:t>More than</w:t>
      </w:r>
      <w:r w:rsidR="00612D61">
        <w:rPr>
          <w:rFonts w:ascii="Arial" w:hAnsi="Arial" w:cs="Arial"/>
          <w:szCs w:val="20"/>
          <w:lang w:val="en-US" w:eastAsia="en-US"/>
        </w:rPr>
        <w:t xml:space="preserve"> one</w:t>
      </w:r>
      <w:r w:rsidRPr="00BC3D04">
        <w:rPr>
          <w:rFonts w:ascii="Arial" w:hAnsi="Arial" w:cs="Arial"/>
          <w:szCs w:val="20"/>
          <w:lang w:val="en-US" w:eastAsia="en-US"/>
        </w:rPr>
        <w:t xml:space="preserve"> hundred protesters were arrested in Douala, Yaoundé, </w:t>
      </w:r>
      <w:proofErr w:type="spellStart"/>
      <w:r w:rsidRPr="00BC3D04">
        <w:rPr>
          <w:rFonts w:ascii="Arial" w:hAnsi="Arial" w:cs="Arial"/>
          <w:szCs w:val="20"/>
          <w:lang w:val="en-US" w:eastAsia="en-US"/>
        </w:rPr>
        <w:t>Dschang</w:t>
      </w:r>
      <w:proofErr w:type="spellEnd"/>
      <w:r w:rsidRPr="00BC3D04">
        <w:rPr>
          <w:rFonts w:ascii="Arial" w:hAnsi="Arial" w:cs="Arial"/>
          <w:szCs w:val="20"/>
          <w:lang w:val="en-US" w:eastAsia="en-US"/>
        </w:rPr>
        <w:t xml:space="preserve">, </w:t>
      </w:r>
      <w:proofErr w:type="spellStart"/>
      <w:r w:rsidRPr="00BC3D04">
        <w:rPr>
          <w:rFonts w:ascii="Arial" w:hAnsi="Arial" w:cs="Arial"/>
          <w:szCs w:val="20"/>
          <w:lang w:val="en-US" w:eastAsia="en-US"/>
        </w:rPr>
        <w:t>Bafoussam</w:t>
      </w:r>
      <w:proofErr w:type="spellEnd"/>
      <w:r w:rsidRPr="00BC3D04">
        <w:rPr>
          <w:rFonts w:ascii="Arial" w:hAnsi="Arial" w:cs="Arial"/>
          <w:szCs w:val="20"/>
          <w:lang w:val="en-US" w:eastAsia="en-US"/>
        </w:rPr>
        <w:t xml:space="preserve"> and </w:t>
      </w:r>
      <w:proofErr w:type="spellStart"/>
      <w:r w:rsidRPr="00BC3D04">
        <w:rPr>
          <w:rFonts w:ascii="Arial" w:hAnsi="Arial" w:cs="Arial"/>
          <w:szCs w:val="20"/>
          <w:lang w:val="en-US" w:eastAsia="en-US"/>
        </w:rPr>
        <w:t>Bafang</w:t>
      </w:r>
      <w:proofErr w:type="spellEnd"/>
      <w:r w:rsidRPr="00BC3D04">
        <w:rPr>
          <w:rFonts w:ascii="Arial" w:hAnsi="Arial" w:cs="Arial"/>
          <w:szCs w:val="20"/>
          <w:lang w:val="en-US" w:eastAsia="en-US"/>
        </w:rPr>
        <w:t>. A</w:t>
      </w:r>
      <w:r w:rsidR="00612D61">
        <w:rPr>
          <w:rFonts w:ascii="Arial" w:hAnsi="Arial" w:cs="Arial"/>
          <w:szCs w:val="20"/>
          <w:lang w:val="en-US" w:eastAsia="en-US"/>
        </w:rPr>
        <w:t>pproximately</w:t>
      </w:r>
      <w:r w:rsidRPr="00BC3D04">
        <w:rPr>
          <w:rFonts w:ascii="Arial" w:hAnsi="Arial" w:cs="Arial"/>
          <w:szCs w:val="20"/>
          <w:lang w:val="en-US" w:eastAsia="en-US"/>
        </w:rPr>
        <w:t xml:space="preserve"> 50 were released the</w:t>
      </w:r>
      <w:r w:rsidR="00612D61">
        <w:rPr>
          <w:rFonts w:ascii="Arial" w:hAnsi="Arial" w:cs="Arial"/>
          <w:szCs w:val="20"/>
          <w:lang w:val="en-US" w:eastAsia="en-US"/>
        </w:rPr>
        <w:t xml:space="preserve"> following</w:t>
      </w:r>
      <w:r w:rsidRPr="00BC3D04">
        <w:rPr>
          <w:rFonts w:ascii="Arial" w:hAnsi="Arial" w:cs="Arial"/>
          <w:szCs w:val="20"/>
          <w:lang w:val="en-US" w:eastAsia="en-US"/>
        </w:rPr>
        <w:t xml:space="preserve"> day and the remaining</w:t>
      </w:r>
      <w:r w:rsidR="00612D61">
        <w:rPr>
          <w:rFonts w:ascii="Arial" w:hAnsi="Arial" w:cs="Arial"/>
          <w:szCs w:val="20"/>
          <w:lang w:val="en-US" w:eastAsia="en-US"/>
        </w:rPr>
        <w:t xml:space="preserve"> protesters</w:t>
      </w:r>
      <w:r w:rsidRPr="00BC3D04">
        <w:rPr>
          <w:rFonts w:ascii="Arial" w:hAnsi="Arial" w:cs="Arial"/>
          <w:szCs w:val="20"/>
          <w:lang w:val="en-US" w:eastAsia="en-US"/>
        </w:rPr>
        <w:t xml:space="preserve"> were placed under administrative custody. Opposition leader Maurice </w:t>
      </w:r>
      <w:proofErr w:type="spellStart"/>
      <w:r w:rsidRPr="00BC3D04">
        <w:rPr>
          <w:rFonts w:ascii="Arial" w:hAnsi="Arial" w:cs="Arial"/>
          <w:szCs w:val="20"/>
          <w:lang w:val="en-US" w:eastAsia="en-US"/>
        </w:rPr>
        <w:t>Kamto</w:t>
      </w:r>
      <w:proofErr w:type="spellEnd"/>
      <w:r w:rsidRPr="00BC3D04">
        <w:rPr>
          <w:rFonts w:ascii="Arial" w:hAnsi="Arial" w:cs="Arial"/>
          <w:szCs w:val="20"/>
          <w:lang w:val="en-US" w:eastAsia="en-US"/>
        </w:rPr>
        <w:t xml:space="preserve"> was arrested on 28 January</w:t>
      </w:r>
      <w:r w:rsidR="0073653D">
        <w:rPr>
          <w:rFonts w:ascii="Arial" w:hAnsi="Arial" w:cs="Arial"/>
          <w:szCs w:val="20"/>
          <w:lang w:val="en-US" w:eastAsia="en-US"/>
        </w:rPr>
        <w:t xml:space="preserve"> 2019</w:t>
      </w:r>
      <w:r w:rsidR="002C7A7E">
        <w:rPr>
          <w:rFonts w:ascii="Arial" w:hAnsi="Arial" w:cs="Arial"/>
          <w:szCs w:val="20"/>
          <w:lang w:val="en-US" w:eastAsia="en-US"/>
        </w:rPr>
        <w:t>;</w:t>
      </w:r>
      <w:r w:rsidRPr="00BC3D04">
        <w:rPr>
          <w:rFonts w:ascii="Arial" w:hAnsi="Arial" w:cs="Arial"/>
          <w:szCs w:val="20"/>
          <w:lang w:val="en-US" w:eastAsia="en-US"/>
        </w:rPr>
        <w:t xml:space="preserve"> and high-profile member of the party, lawyer</w:t>
      </w:r>
      <w:r w:rsidR="002C7A7E">
        <w:rPr>
          <w:rFonts w:ascii="Arial" w:hAnsi="Arial" w:cs="Arial"/>
          <w:szCs w:val="20"/>
          <w:lang w:val="en-US" w:eastAsia="en-US"/>
        </w:rPr>
        <w:t>,</w:t>
      </w:r>
      <w:r w:rsidRPr="00BC3D04">
        <w:rPr>
          <w:rFonts w:ascii="Arial" w:hAnsi="Arial" w:cs="Arial"/>
          <w:szCs w:val="20"/>
          <w:lang w:val="en-US" w:eastAsia="en-US"/>
        </w:rPr>
        <w:t xml:space="preserve"> Michele </w:t>
      </w:r>
      <w:proofErr w:type="spellStart"/>
      <w:r w:rsidRPr="00BC3D04">
        <w:rPr>
          <w:rFonts w:ascii="Arial" w:hAnsi="Arial" w:cs="Arial"/>
          <w:szCs w:val="20"/>
          <w:lang w:val="en-US" w:eastAsia="en-US"/>
        </w:rPr>
        <w:t>Ndoki</w:t>
      </w:r>
      <w:proofErr w:type="spellEnd"/>
      <w:r w:rsidR="002C7A7E">
        <w:rPr>
          <w:rFonts w:ascii="Arial" w:hAnsi="Arial" w:cs="Arial"/>
          <w:szCs w:val="20"/>
          <w:lang w:val="en-US" w:eastAsia="en-US"/>
        </w:rPr>
        <w:t>,</w:t>
      </w:r>
      <w:r w:rsidRPr="00BC3D04">
        <w:rPr>
          <w:rFonts w:ascii="Arial" w:hAnsi="Arial" w:cs="Arial"/>
          <w:szCs w:val="20"/>
          <w:lang w:val="en-US" w:eastAsia="en-US"/>
        </w:rPr>
        <w:t xml:space="preserve"> was also arrested in February. They were charged </w:t>
      </w:r>
      <w:r w:rsidR="002C7A7E">
        <w:rPr>
          <w:rFonts w:ascii="Arial" w:hAnsi="Arial" w:cs="Arial"/>
          <w:szCs w:val="20"/>
          <w:lang w:val="en-US" w:eastAsia="en-US"/>
        </w:rPr>
        <w:t xml:space="preserve">alongside </w:t>
      </w:r>
      <w:r w:rsidRPr="00BC3D04">
        <w:rPr>
          <w:rFonts w:ascii="Arial" w:hAnsi="Arial" w:cs="Arial"/>
          <w:szCs w:val="20"/>
          <w:lang w:val="en-US" w:eastAsia="en-US"/>
        </w:rPr>
        <w:t xml:space="preserve">130 other </w:t>
      </w:r>
      <w:r w:rsidR="002C7A7E">
        <w:rPr>
          <w:rFonts w:ascii="Arial" w:hAnsi="Arial" w:cs="Arial"/>
          <w:szCs w:val="20"/>
          <w:lang w:val="en-US" w:eastAsia="en-US"/>
        </w:rPr>
        <w:t>people</w:t>
      </w:r>
      <w:r w:rsidRPr="00BC3D04">
        <w:rPr>
          <w:rFonts w:ascii="Arial" w:hAnsi="Arial" w:cs="Arial"/>
          <w:szCs w:val="20"/>
          <w:lang w:val="en-US" w:eastAsia="en-US"/>
        </w:rPr>
        <w:t xml:space="preserve"> with offences including rebellion, hostility against the nation, incitement to insurrection</w:t>
      </w:r>
      <w:r w:rsidR="007B2E80">
        <w:rPr>
          <w:rFonts w:ascii="Arial" w:hAnsi="Arial" w:cs="Arial"/>
          <w:szCs w:val="20"/>
          <w:lang w:val="en-US" w:eastAsia="en-US"/>
        </w:rPr>
        <w:t>,</w:t>
      </w:r>
      <w:r w:rsidRPr="00BC3D04">
        <w:rPr>
          <w:rFonts w:ascii="Arial" w:hAnsi="Arial" w:cs="Arial"/>
          <w:szCs w:val="20"/>
          <w:lang w:val="en-US" w:eastAsia="en-US"/>
        </w:rPr>
        <w:t xml:space="preserve"> and</w:t>
      </w:r>
      <w:r w:rsidR="002C7A7E">
        <w:rPr>
          <w:rFonts w:ascii="Arial" w:hAnsi="Arial" w:cs="Arial"/>
          <w:szCs w:val="20"/>
          <w:lang w:val="en-US" w:eastAsia="en-US"/>
        </w:rPr>
        <w:t xml:space="preserve"> were</w:t>
      </w:r>
      <w:r w:rsidRPr="00BC3D04">
        <w:rPr>
          <w:rFonts w:ascii="Arial" w:hAnsi="Arial" w:cs="Arial"/>
          <w:szCs w:val="20"/>
          <w:lang w:val="en-US" w:eastAsia="en-US"/>
        </w:rPr>
        <w:t xml:space="preserve"> sent to pre-trial detention.</w:t>
      </w:r>
    </w:p>
    <w:p w14:paraId="4EE4907E" w14:textId="1731CC14" w:rsidR="00BC3D04" w:rsidRPr="00BC3D04" w:rsidRDefault="00BC3D04" w:rsidP="00294E3E">
      <w:pPr>
        <w:spacing w:line="240" w:lineRule="auto"/>
        <w:jc w:val="both"/>
        <w:rPr>
          <w:rFonts w:ascii="Arial" w:hAnsi="Arial" w:cs="Arial"/>
          <w:szCs w:val="20"/>
          <w:lang w:val="en-US" w:eastAsia="en-US"/>
        </w:rPr>
      </w:pPr>
      <w:r w:rsidRPr="00BC3D04">
        <w:rPr>
          <w:rFonts w:ascii="Arial" w:hAnsi="Arial" w:cs="Arial"/>
          <w:szCs w:val="20"/>
          <w:lang w:val="en-US" w:eastAsia="en-US"/>
        </w:rPr>
        <w:t xml:space="preserve">In October 2019, following an order </w:t>
      </w:r>
      <w:r w:rsidR="002C7A7E">
        <w:rPr>
          <w:rFonts w:ascii="Arial" w:hAnsi="Arial" w:cs="Arial"/>
          <w:szCs w:val="20"/>
          <w:lang w:val="en-US" w:eastAsia="en-US"/>
        </w:rPr>
        <w:t>from</w:t>
      </w:r>
      <w:r w:rsidRPr="00BC3D04">
        <w:rPr>
          <w:rFonts w:ascii="Arial" w:hAnsi="Arial" w:cs="Arial"/>
          <w:szCs w:val="20"/>
          <w:lang w:val="en-US" w:eastAsia="en-US"/>
        </w:rPr>
        <w:t xml:space="preserve"> President Paul </w:t>
      </w:r>
      <w:proofErr w:type="spellStart"/>
      <w:r w:rsidRPr="00BC3D04">
        <w:rPr>
          <w:rFonts w:ascii="Arial" w:hAnsi="Arial" w:cs="Arial"/>
          <w:szCs w:val="20"/>
          <w:lang w:val="en-US" w:eastAsia="en-US"/>
        </w:rPr>
        <w:t>Biya</w:t>
      </w:r>
      <w:proofErr w:type="spellEnd"/>
      <w:r w:rsidRPr="00BC3D04">
        <w:rPr>
          <w:rFonts w:ascii="Arial" w:hAnsi="Arial" w:cs="Arial"/>
          <w:szCs w:val="20"/>
          <w:lang w:val="en-US" w:eastAsia="en-US"/>
        </w:rPr>
        <w:t xml:space="preserve"> to release some opposition members arrested during the demonstrations, hundreds of political activists</w:t>
      </w:r>
      <w:r w:rsidR="007B2E80">
        <w:rPr>
          <w:rFonts w:ascii="Arial" w:hAnsi="Arial" w:cs="Arial"/>
          <w:szCs w:val="20"/>
          <w:lang w:val="en-US" w:eastAsia="en-US"/>
        </w:rPr>
        <w:t>,</w:t>
      </w:r>
      <w:r w:rsidRPr="00BC3D04">
        <w:rPr>
          <w:rFonts w:ascii="Arial" w:hAnsi="Arial" w:cs="Arial"/>
          <w:szCs w:val="20"/>
          <w:lang w:val="en-US" w:eastAsia="en-US"/>
        </w:rPr>
        <w:t xml:space="preserve"> including Maurice </w:t>
      </w:r>
      <w:proofErr w:type="spellStart"/>
      <w:r w:rsidRPr="00BC3D04">
        <w:rPr>
          <w:rFonts w:ascii="Arial" w:hAnsi="Arial" w:cs="Arial"/>
          <w:szCs w:val="20"/>
          <w:lang w:val="en-US" w:eastAsia="en-US"/>
        </w:rPr>
        <w:t>Kamto</w:t>
      </w:r>
      <w:proofErr w:type="spellEnd"/>
      <w:r w:rsidRPr="00BC3D04">
        <w:rPr>
          <w:rFonts w:ascii="Arial" w:hAnsi="Arial" w:cs="Arial"/>
          <w:szCs w:val="20"/>
          <w:lang w:val="en-US" w:eastAsia="en-US"/>
        </w:rPr>
        <w:t xml:space="preserve"> and Michele </w:t>
      </w:r>
      <w:proofErr w:type="spellStart"/>
      <w:r w:rsidRPr="00BC3D04">
        <w:rPr>
          <w:rFonts w:ascii="Arial" w:hAnsi="Arial" w:cs="Arial"/>
          <w:szCs w:val="20"/>
          <w:lang w:val="en-US" w:eastAsia="en-US"/>
        </w:rPr>
        <w:t>Ndoki</w:t>
      </w:r>
      <w:proofErr w:type="spellEnd"/>
      <w:r w:rsidR="007B2E80">
        <w:rPr>
          <w:rFonts w:ascii="Arial" w:hAnsi="Arial" w:cs="Arial"/>
          <w:szCs w:val="20"/>
          <w:lang w:val="en-US" w:eastAsia="en-US"/>
        </w:rPr>
        <w:t>,</w:t>
      </w:r>
      <w:r w:rsidRPr="00BC3D04">
        <w:rPr>
          <w:rFonts w:ascii="Arial" w:hAnsi="Arial" w:cs="Arial"/>
          <w:szCs w:val="20"/>
          <w:lang w:val="en-US" w:eastAsia="en-US"/>
        </w:rPr>
        <w:t xml:space="preserve"> were released. Amnesty International had campaigned on the cases of Michele and hip</w:t>
      </w:r>
      <w:r w:rsidR="00612D61">
        <w:rPr>
          <w:rFonts w:ascii="Arial" w:hAnsi="Arial" w:cs="Arial"/>
          <w:szCs w:val="20"/>
          <w:lang w:val="en-US" w:eastAsia="en-US"/>
        </w:rPr>
        <w:t>-</w:t>
      </w:r>
      <w:r w:rsidRPr="00BC3D04">
        <w:rPr>
          <w:rFonts w:ascii="Arial" w:hAnsi="Arial" w:cs="Arial"/>
          <w:szCs w:val="20"/>
          <w:lang w:val="en-US" w:eastAsia="en-US"/>
        </w:rPr>
        <w:t xml:space="preserve">hop artist </w:t>
      </w:r>
      <w:proofErr w:type="spellStart"/>
      <w:r w:rsidRPr="00BC3D04">
        <w:rPr>
          <w:rFonts w:ascii="Arial" w:hAnsi="Arial" w:cs="Arial"/>
          <w:szCs w:val="20"/>
          <w:lang w:val="en-US" w:eastAsia="en-US"/>
        </w:rPr>
        <w:t>Valsero</w:t>
      </w:r>
      <w:proofErr w:type="spellEnd"/>
      <w:r w:rsidRPr="00BC3D04">
        <w:rPr>
          <w:rFonts w:ascii="Arial" w:hAnsi="Arial" w:cs="Arial"/>
          <w:szCs w:val="20"/>
          <w:lang w:val="en-US" w:eastAsia="en-US"/>
        </w:rPr>
        <w:t>.</w:t>
      </w:r>
    </w:p>
    <w:p w14:paraId="2557CD02" w14:textId="3A2FDF62" w:rsidR="00F41C28" w:rsidRPr="00F41C28" w:rsidRDefault="00BC3D04" w:rsidP="00294E3E">
      <w:pPr>
        <w:spacing w:line="240" w:lineRule="auto"/>
        <w:jc w:val="both"/>
        <w:rPr>
          <w:rFonts w:ascii="Arial" w:hAnsi="Arial" w:cs="Arial"/>
          <w:szCs w:val="20"/>
          <w:lang w:val="en-US" w:eastAsia="en-US"/>
        </w:rPr>
      </w:pPr>
      <w:r w:rsidRPr="00BC3D04">
        <w:rPr>
          <w:rFonts w:ascii="Arial" w:hAnsi="Arial" w:cs="Arial"/>
          <w:szCs w:val="20"/>
          <w:lang w:val="en-US" w:eastAsia="en-US"/>
        </w:rPr>
        <w:t xml:space="preserve">Serge </w:t>
      </w:r>
      <w:r w:rsidR="007B2E80">
        <w:rPr>
          <w:rFonts w:ascii="Arial" w:hAnsi="Arial" w:cs="Arial"/>
          <w:szCs w:val="20"/>
          <w:lang w:val="en-US" w:eastAsia="en-US"/>
        </w:rPr>
        <w:t xml:space="preserve">Branco </w:t>
      </w:r>
      <w:r w:rsidRPr="00BC3D04">
        <w:rPr>
          <w:rFonts w:ascii="Arial" w:hAnsi="Arial" w:cs="Arial"/>
          <w:szCs w:val="20"/>
          <w:lang w:val="en-US" w:eastAsia="en-US"/>
        </w:rPr>
        <w:t>Nana could not benefit from that measure</w:t>
      </w:r>
      <w:r w:rsidR="002C7A7E">
        <w:rPr>
          <w:rFonts w:ascii="Arial" w:hAnsi="Arial" w:cs="Arial"/>
          <w:szCs w:val="20"/>
          <w:lang w:val="en-US" w:eastAsia="en-US"/>
        </w:rPr>
        <w:t xml:space="preserve">, because </w:t>
      </w:r>
      <w:r w:rsidRPr="00BC3D04">
        <w:rPr>
          <w:rFonts w:ascii="Arial" w:hAnsi="Arial" w:cs="Arial"/>
          <w:szCs w:val="20"/>
          <w:lang w:val="en-US" w:eastAsia="en-US"/>
        </w:rPr>
        <w:t xml:space="preserve">he got caught up in another case. On 22 July </w:t>
      </w:r>
      <w:r w:rsidRPr="00BC3D04">
        <w:rPr>
          <w:rFonts w:ascii="Arial" w:hAnsi="Arial" w:cs="Arial"/>
          <w:szCs w:val="20"/>
          <w:lang w:eastAsia="en-US"/>
        </w:rPr>
        <w:t xml:space="preserve">a riot was reported in </w:t>
      </w:r>
      <w:proofErr w:type="spellStart"/>
      <w:r w:rsidRPr="00BC3D04">
        <w:rPr>
          <w:rFonts w:ascii="Arial" w:hAnsi="Arial" w:cs="Arial"/>
          <w:szCs w:val="20"/>
          <w:lang w:eastAsia="en-US"/>
        </w:rPr>
        <w:t>Kondengui</w:t>
      </w:r>
      <w:proofErr w:type="spellEnd"/>
      <w:r w:rsidRPr="00BC3D04">
        <w:rPr>
          <w:rFonts w:ascii="Arial" w:hAnsi="Arial" w:cs="Arial"/>
          <w:szCs w:val="20"/>
          <w:lang w:eastAsia="en-US"/>
        </w:rPr>
        <w:t xml:space="preserve"> </w:t>
      </w:r>
      <w:r w:rsidR="00B247FE">
        <w:rPr>
          <w:rFonts w:ascii="Arial" w:hAnsi="Arial" w:cs="Arial"/>
          <w:szCs w:val="20"/>
          <w:lang w:eastAsia="en-US"/>
        </w:rPr>
        <w:t>P</w:t>
      </w:r>
      <w:r w:rsidRPr="00BC3D04">
        <w:rPr>
          <w:rFonts w:ascii="Arial" w:hAnsi="Arial" w:cs="Arial"/>
          <w:szCs w:val="20"/>
          <w:lang w:eastAsia="en-US"/>
        </w:rPr>
        <w:t>rison in Yaoundé. According to reports, detained armed separatists from the Anglophone regions and opposition members took possession of the prison yard</w:t>
      </w:r>
      <w:r w:rsidR="00B247FE">
        <w:rPr>
          <w:rFonts w:ascii="Arial" w:hAnsi="Arial" w:cs="Arial"/>
          <w:szCs w:val="20"/>
          <w:lang w:eastAsia="en-US"/>
        </w:rPr>
        <w:t>, denouncing</w:t>
      </w:r>
      <w:r w:rsidRPr="00BC3D04">
        <w:rPr>
          <w:rFonts w:ascii="Arial" w:hAnsi="Arial" w:cs="Arial"/>
          <w:szCs w:val="20"/>
          <w:lang w:eastAsia="en-US"/>
        </w:rPr>
        <w:t xml:space="preserve"> overcrowding</w:t>
      </w:r>
      <w:r w:rsidR="00B247FE">
        <w:rPr>
          <w:rFonts w:ascii="Arial" w:hAnsi="Arial" w:cs="Arial"/>
          <w:szCs w:val="20"/>
          <w:lang w:eastAsia="en-US"/>
        </w:rPr>
        <w:t xml:space="preserve"> in the prison</w:t>
      </w:r>
      <w:r w:rsidRPr="00BC3D04">
        <w:rPr>
          <w:rFonts w:ascii="Arial" w:hAnsi="Arial" w:cs="Arial"/>
          <w:szCs w:val="20"/>
          <w:lang w:eastAsia="en-US"/>
        </w:rPr>
        <w:t>, judicial delays and deplorable conditions. Serge Branco Nana</w:t>
      </w:r>
      <w:r w:rsidR="00B247FE">
        <w:rPr>
          <w:rFonts w:ascii="Arial" w:hAnsi="Arial" w:cs="Arial"/>
          <w:szCs w:val="20"/>
          <w:lang w:eastAsia="en-US"/>
        </w:rPr>
        <w:t>,</w:t>
      </w:r>
      <w:r w:rsidRPr="00BC3D04">
        <w:rPr>
          <w:rFonts w:ascii="Arial" w:hAnsi="Arial" w:cs="Arial"/>
          <w:szCs w:val="20"/>
          <w:lang w:eastAsia="en-US"/>
        </w:rPr>
        <w:t xml:space="preserve"> who was detained in that prison </w:t>
      </w:r>
      <w:r w:rsidR="00B247FE">
        <w:rPr>
          <w:rFonts w:ascii="Arial" w:hAnsi="Arial" w:cs="Arial"/>
          <w:szCs w:val="20"/>
          <w:lang w:eastAsia="en-US"/>
        </w:rPr>
        <w:t xml:space="preserve">at the time, </w:t>
      </w:r>
      <w:r w:rsidRPr="00BC3D04">
        <w:rPr>
          <w:rFonts w:ascii="Arial" w:hAnsi="Arial" w:cs="Arial"/>
          <w:szCs w:val="20"/>
          <w:lang w:eastAsia="en-US"/>
        </w:rPr>
        <w:t xml:space="preserve">was accused of being among the initiators and sentenced to </w:t>
      </w:r>
      <w:r w:rsidR="00612D61">
        <w:rPr>
          <w:rFonts w:ascii="Arial" w:hAnsi="Arial" w:cs="Arial"/>
          <w:szCs w:val="20"/>
          <w:lang w:eastAsia="en-US"/>
        </w:rPr>
        <w:t xml:space="preserve">two years’ </w:t>
      </w:r>
      <w:r w:rsidRPr="00BC3D04">
        <w:rPr>
          <w:rFonts w:ascii="Arial" w:hAnsi="Arial" w:cs="Arial"/>
          <w:szCs w:val="20"/>
          <w:lang w:eastAsia="en-US"/>
        </w:rPr>
        <w:t>imprisonment</w:t>
      </w:r>
      <w:r w:rsidR="00B247FE">
        <w:rPr>
          <w:rFonts w:ascii="Arial" w:hAnsi="Arial" w:cs="Arial"/>
          <w:szCs w:val="20"/>
          <w:lang w:eastAsia="en-US"/>
        </w:rPr>
        <w:t>, in August</w:t>
      </w:r>
      <w:r w:rsidRPr="00BC3D04">
        <w:rPr>
          <w:rFonts w:ascii="Arial" w:hAnsi="Arial" w:cs="Arial"/>
          <w:szCs w:val="20"/>
          <w:lang w:eastAsia="en-US"/>
        </w:rPr>
        <w:t xml:space="preserve">. Following the </w:t>
      </w:r>
      <w:r w:rsidR="0073653D" w:rsidRPr="00BC3D04">
        <w:rPr>
          <w:rFonts w:ascii="Arial" w:hAnsi="Arial" w:cs="Arial"/>
          <w:szCs w:val="20"/>
          <w:lang w:eastAsia="en-US"/>
        </w:rPr>
        <w:t>riot,</w:t>
      </w:r>
      <w:r w:rsidRPr="00BC3D04">
        <w:rPr>
          <w:rFonts w:ascii="Arial" w:hAnsi="Arial" w:cs="Arial"/>
          <w:szCs w:val="20"/>
          <w:lang w:eastAsia="en-US"/>
        </w:rPr>
        <w:t xml:space="preserve"> he was taken from the prison and</w:t>
      </w:r>
      <w:r w:rsidR="00F41C28">
        <w:rPr>
          <w:rFonts w:ascii="Arial" w:hAnsi="Arial" w:cs="Arial"/>
          <w:szCs w:val="20"/>
          <w:lang w:eastAsia="en-US"/>
        </w:rPr>
        <w:t xml:space="preserve"> </w:t>
      </w:r>
      <w:r w:rsidR="00F41C28" w:rsidRPr="00F41C28">
        <w:rPr>
          <w:rFonts w:ascii="Arial" w:hAnsi="Arial" w:cs="Arial"/>
          <w:szCs w:val="20"/>
          <w:lang w:eastAsia="en-US"/>
        </w:rPr>
        <w:t>sent to the State Secretariat for Defence (SED)</w:t>
      </w:r>
      <w:r w:rsidR="00B247FE">
        <w:rPr>
          <w:rFonts w:ascii="Arial" w:hAnsi="Arial" w:cs="Arial"/>
          <w:szCs w:val="20"/>
          <w:lang w:eastAsia="en-US"/>
        </w:rPr>
        <w:t>,</w:t>
      </w:r>
      <w:r w:rsidR="00F41C28" w:rsidRPr="00F41C28">
        <w:rPr>
          <w:rFonts w:ascii="Arial" w:hAnsi="Arial" w:cs="Arial"/>
          <w:szCs w:val="20"/>
          <w:lang w:eastAsia="en-US"/>
        </w:rPr>
        <w:t xml:space="preserve"> where he reported</w:t>
      </w:r>
      <w:r w:rsidR="00B247FE">
        <w:rPr>
          <w:rFonts w:ascii="Arial" w:hAnsi="Arial" w:cs="Arial"/>
          <w:szCs w:val="20"/>
          <w:lang w:eastAsia="en-US"/>
        </w:rPr>
        <w:t xml:space="preserve">ly </w:t>
      </w:r>
      <w:r w:rsidR="00F41C28" w:rsidRPr="00F41C28">
        <w:rPr>
          <w:rFonts w:ascii="Arial" w:hAnsi="Arial" w:cs="Arial"/>
          <w:szCs w:val="20"/>
          <w:lang w:eastAsia="en-US"/>
        </w:rPr>
        <w:t xml:space="preserve">severely beaten for hours and his </w:t>
      </w:r>
      <w:r w:rsidR="00612D61">
        <w:rPr>
          <w:rFonts w:ascii="Arial" w:hAnsi="Arial" w:cs="Arial"/>
          <w:szCs w:val="20"/>
          <w:lang w:eastAsia="en-US"/>
        </w:rPr>
        <w:t>genitals</w:t>
      </w:r>
      <w:r w:rsidR="00F41C28" w:rsidRPr="00F41C28">
        <w:rPr>
          <w:rFonts w:ascii="Arial" w:hAnsi="Arial" w:cs="Arial"/>
          <w:szCs w:val="20"/>
          <w:lang w:eastAsia="en-US"/>
        </w:rPr>
        <w:t xml:space="preserve"> electrocuted. He was then transferred to </w:t>
      </w:r>
      <w:proofErr w:type="spellStart"/>
      <w:r w:rsidR="00F41C28" w:rsidRPr="00F41C28">
        <w:rPr>
          <w:rFonts w:ascii="Arial" w:hAnsi="Arial" w:cs="Arial"/>
          <w:szCs w:val="20"/>
          <w:lang w:eastAsia="en-US"/>
        </w:rPr>
        <w:t>Mfou</w:t>
      </w:r>
      <w:proofErr w:type="spellEnd"/>
      <w:r w:rsidR="00B247FE">
        <w:rPr>
          <w:rFonts w:ascii="Arial" w:hAnsi="Arial" w:cs="Arial"/>
          <w:szCs w:val="20"/>
          <w:lang w:eastAsia="en-US"/>
        </w:rPr>
        <w:t xml:space="preserve"> Prison</w:t>
      </w:r>
      <w:r w:rsidR="00F41C28" w:rsidRPr="00F41C28">
        <w:rPr>
          <w:rFonts w:ascii="Arial" w:hAnsi="Arial" w:cs="Arial"/>
          <w:szCs w:val="20"/>
          <w:lang w:eastAsia="en-US"/>
        </w:rPr>
        <w:t xml:space="preserve">, 30km from </w:t>
      </w:r>
      <w:proofErr w:type="spellStart"/>
      <w:r w:rsidR="00F41C28" w:rsidRPr="00F41C28">
        <w:rPr>
          <w:rFonts w:ascii="Arial" w:hAnsi="Arial" w:cs="Arial"/>
          <w:szCs w:val="20"/>
          <w:lang w:eastAsia="en-US"/>
        </w:rPr>
        <w:t>Yaounde</w:t>
      </w:r>
      <w:proofErr w:type="spellEnd"/>
      <w:r w:rsidR="00F41C28" w:rsidRPr="00F41C28">
        <w:rPr>
          <w:rFonts w:ascii="Arial" w:hAnsi="Arial" w:cs="Arial"/>
          <w:szCs w:val="20"/>
          <w:lang w:eastAsia="en-US"/>
        </w:rPr>
        <w:t xml:space="preserve"> and around 300km from the West region</w:t>
      </w:r>
      <w:r w:rsidR="00B247FE">
        <w:rPr>
          <w:rFonts w:ascii="Arial" w:hAnsi="Arial" w:cs="Arial"/>
          <w:szCs w:val="20"/>
          <w:lang w:eastAsia="en-US"/>
        </w:rPr>
        <w:t xml:space="preserve">, making it </w:t>
      </w:r>
      <w:r w:rsidR="00F41C28" w:rsidRPr="00F41C28">
        <w:rPr>
          <w:rFonts w:ascii="Arial" w:hAnsi="Arial" w:cs="Arial"/>
          <w:szCs w:val="20"/>
          <w:lang w:eastAsia="en-US"/>
        </w:rPr>
        <w:t xml:space="preserve">very difficult for his family, relatives </w:t>
      </w:r>
      <w:r w:rsidR="00B247FE">
        <w:rPr>
          <w:rFonts w:ascii="Arial" w:hAnsi="Arial" w:cs="Arial"/>
          <w:szCs w:val="20"/>
          <w:lang w:eastAsia="en-US"/>
        </w:rPr>
        <w:t xml:space="preserve">and </w:t>
      </w:r>
      <w:r w:rsidR="00F41C28" w:rsidRPr="00F41C28">
        <w:rPr>
          <w:rFonts w:ascii="Arial" w:hAnsi="Arial" w:cs="Arial"/>
          <w:szCs w:val="20"/>
          <w:lang w:eastAsia="en-US"/>
        </w:rPr>
        <w:t xml:space="preserve">lawyer to visit. </w:t>
      </w:r>
    </w:p>
    <w:p w14:paraId="12655C96" w14:textId="6E698321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4F78A38" w14:textId="79F77551" w:rsidR="005D2C37" w:rsidRPr="008F0446" w:rsidRDefault="00294E3E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D2C37" w:rsidRPr="008F0446">
        <w:rPr>
          <w:rFonts w:ascii="Arial" w:hAnsi="Arial" w:cs="Arial"/>
          <w:b/>
          <w:sz w:val="20"/>
          <w:szCs w:val="20"/>
        </w:rPr>
        <w:t>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9619E9">
        <w:rPr>
          <w:rFonts w:ascii="Arial" w:hAnsi="Arial" w:cs="Arial"/>
          <w:sz w:val="20"/>
          <w:szCs w:val="20"/>
        </w:rPr>
        <w:t>French</w:t>
      </w:r>
    </w:p>
    <w:p w14:paraId="677E723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22829431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61A39">
        <w:rPr>
          <w:rFonts w:ascii="Arial" w:hAnsi="Arial" w:cs="Arial"/>
          <w:sz w:val="20"/>
          <w:szCs w:val="20"/>
        </w:rPr>
        <w:t>20</w:t>
      </w:r>
      <w:r w:rsidR="00F2580F">
        <w:rPr>
          <w:rFonts w:ascii="Arial" w:hAnsi="Arial" w:cs="Arial"/>
          <w:sz w:val="20"/>
          <w:szCs w:val="20"/>
        </w:rPr>
        <w:t xml:space="preserve"> March 2020</w:t>
      </w:r>
    </w:p>
    <w:p w14:paraId="2C5E5589" w14:textId="70F496CD" w:rsidR="005D2C37" w:rsidRPr="008F0446" w:rsidRDefault="009619E9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check with Amnesty regional office</w:t>
      </w:r>
      <w:r w:rsidR="005D2C37" w:rsidRPr="008F0446">
        <w:rPr>
          <w:rFonts w:ascii="Arial" w:hAnsi="Arial" w:cs="Arial"/>
          <w:sz w:val="20"/>
          <w:szCs w:val="20"/>
        </w:rPr>
        <w:t xml:space="preserve">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3D88242B"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612D61" w:rsidRPr="00612D61">
        <w:rPr>
          <w:rFonts w:ascii="Arial" w:hAnsi="Arial" w:cs="Arial"/>
          <w:sz w:val="20"/>
          <w:szCs w:val="20"/>
        </w:rPr>
        <w:t>Serge Branco Nana</w:t>
      </w:r>
      <w:r w:rsidRPr="0082127B">
        <w:rPr>
          <w:rFonts w:ascii="Arial" w:hAnsi="Arial" w:cs="Arial"/>
          <w:b/>
          <w:sz w:val="20"/>
          <w:szCs w:val="20"/>
        </w:rPr>
        <w:t xml:space="preserve"> </w:t>
      </w:r>
      <w:r w:rsidR="00612D61">
        <w:rPr>
          <w:rFonts w:ascii="Arial" w:hAnsi="Arial" w:cs="Arial"/>
          <w:sz w:val="20"/>
          <w:szCs w:val="20"/>
        </w:rPr>
        <w:t>(he/his</w:t>
      </w:r>
      <w:r w:rsidRPr="0082127B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645B0CFC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 w:rsidR="00A61A39">
        <w:rPr>
          <w:rFonts w:ascii="Arial" w:hAnsi="Arial" w:cs="Arial"/>
          <w:sz w:val="20"/>
          <w:szCs w:val="20"/>
        </w:rPr>
        <w:t>n/a</w:t>
      </w:r>
    </w:p>
    <w:p w14:paraId="140E1AFF" w14:textId="7C2E5298" w:rsidR="00B11DE4" w:rsidRDefault="00B11DE4" w:rsidP="00980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386A2" w14:textId="35C15327" w:rsidR="00B11DE4" w:rsidRPr="00293885" w:rsidRDefault="00B11DE4" w:rsidP="00980425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B11DE4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High Commissioner, </w:t>
      </w:r>
      <w:r w:rsidRPr="00B11DE4">
        <w:rPr>
          <w:rFonts w:ascii="Arial" w:hAnsi="Arial" w:cs="Arial"/>
          <w:sz w:val="20"/>
          <w:szCs w:val="20"/>
        </w:rPr>
        <w:t xml:space="preserve">Albert </w:t>
      </w:r>
      <w:proofErr w:type="spellStart"/>
      <w:r w:rsidRPr="00B11DE4">
        <w:rPr>
          <w:rFonts w:ascii="Arial" w:hAnsi="Arial" w:cs="Arial"/>
          <w:sz w:val="20"/>
          <w:szCs w:val="20"/>
        </w:rPr>
        <w:t>Fotabon</w:t>
      </w:r>
      <w:r>
        <w:rPr>
          <w:rFonts w:ascii="Arial" w:hAnsi="Arial" w:cs="Arial"/>
          <w:sz w:val="20"/>
          <w:szCs w:val="20"/>
        </w:rPr>
        <w:t>g</w:t>
      </w:r>
      <w:proofErr w:type="spellEnd"/>
      <w:r>
        <w:rPr>
          <w:rFonts w:ascii="Arial" w:hAnsi="Arial" w:cs="Arial"/>
          <w:sz w:val="20"/>
          <w:szCs w:val="20"/>
        </w:rPr>
        <w:t xml:space="preserve">, High Commission of Cameroon, </w:t>
      </w:r>
      <w:r w:rsidRPr="00B11DE4">
        <w:rPr>
          <w:rFonts w:ascii="Arial" w:hAnsi="Arial" w:cs="Arial"/>
          <w:sz w:val="20"/>
          <w:szCs w:val="20"/>
        </w:rPr>
        <w:t>84 Holland Park, Kensington, London W11 3SB</w:t>
      </w:r>
    </w:p>
    <w:p w14:paraId="4744C513" w14:textId="74AE1201" w:rsidR="005D2C37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54F5AB52" w14:textId="6FBA4579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5808273F" w14:textId="4BD67221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7CE53872" w14:textId="00B3732A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34493282" w14:textId="77777777" w:rsidR="005D2C37" w:rsidRPr="008F0446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CD61DE1" w14:textId="5B260D74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82127B">
      <w:headerReference w:type="default" r:id="rId11"/>
      <w:headerReference w:type="first" r:id="rId12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652F" w14:textId="77777777" w:rsidR="00AE3EC9" w:rsidRDefault="00AE3EC9">
      <w:r>
        <w:separator/>
      </w:r>
    </w:p>
  </w:endnote>
  <w:endnote w:type="continuationSeparator" w:id="0">
    <w:p w14:paraId="41631F9D" w14:textId="77777777" w:rsidR="00AE3EC9" w:rsidRDefault="00AE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D652" w14:textId="77777777" w:rsidR="00AE3EC9" w:rsidRDefault="00AE3EC9">
      <w:r>
        <w:separator/>
      </w:r>
    </w:p>
  </w:footnote>
  <w:footnote w:type="continuationSeparator" w:id="0">
    <w:p w14:paraId="52BD5C2A" w14:textId="77777777" w:rsidR="00AE3EC9" w:rsidRDefault="00AE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383CB029" w:rsidR="00AE3EC9" w:rsidRDefault="00AE3EC9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9/20 Index: </w:t>
    </w:r>
    <w:r w:rsidRPr="00E26233">
      <w:rPr>
        <w:sz w:val="16"/>
        <w:szCs w:val="16"/>
      </w:rPr>
      <w:t>AFR 17/1778/2020</w:t>
    </w:r>
    <w:r>
      <w:rPr>
        <w:sz w:val="16"/>
        <w:szCs w:val="16"/>
      </w:rPr>
      <w:t xml:space="preserve"> Cameroon</w:t>
    </w:r>
    <w:r>
      <w:rPr>
        <w:sz w:val="16"/>
        <w:szCs w:val="16"/>
      </w:rPr>
      <w:tab/>
    </w:r>
    <w:r>
      <w:rPr>
        <w:sz w:val="16"/>
        <w:szCs w:val="16"/>
      </w:rPr>
      <w:tab/>
      <w:t>Date: 7 February 2020</w:t>
    </w:r>
  </w:p>
  <w:p w14:paraId="76F9B49C" w14:textId="77777777" w:rsidR="00AE3EC9" w:rsidRPr="00980425" w:rsidRDefault="00AE3EC9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AE3EC9" w:rsidRDefault="00AE3EC9" w:rsidP="00D35879">
    <w:pPr>
      <w:pStyle w:val="Header"/>
    </w:pPr>
  </w:p>
  <w:p w14:paraId="6FB66070" w14:textId="77777777" w:rsidR="00AE3EC9" w:rsidRDefault="00AE3EC9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1753C"/>
    <w:multiLevelType w:val="hybridMultilevel"/>
    <w:tmpl w:val="B2CC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9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18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615EE"/>
    <w:rsid w:val="00076037"/>
    <w:rsid w:val="00083462"/>
    <w:rsid w:val="00087E2B"/>
    <w:rsid w:val="0009130D"/>
    <w:rsid w:val="00091E89"/>
    <w:rsid w:val="00092DFA"/>
    <w:rsid w:val="000957C5"/>
    <w:rsid w:val="000A1F14"/>
    <w:rsid w:val="000B02B4"/>
    <w:rsid w:val="000B4A38"/>
    <w:rsid w:val="000C2A0D"/>
    <w:rsid w:val="000C3AB2"/>
    <w:rsid w:val="000C6196"/>
    <w:rsid w:val="000D0ABB"/>
    <w:rsid w:val="000D70C1"/>
    <w:rsid w:val="000E0D61"/>
    <w:rsid w:val="000E4C50"/>
    <w:rsid w:val="000E57D4"/>
    <w:rsid w:val="000F3012"/>
    <w:rsid w:val="00100FE4"/>
    <w:rsid w:val="001040B8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4A4C"/>
    <w:rsid w:val="0019118D"/>
    <w:rsid w:val="00194CD5"/>
    <w:rsid w:val="001A635D"/>
    <w:rsid w:val="001A6AC9"/>
    <w:rsid w:val="001A7758"/>
    <w:rsid w:val="001B6EEE"/>
    <w:rsid w:val="001D52A5"/>
    <w:rsid w:val="001E2045"/>
    <w:rsid w:val="00201189"/>
    <w:rsid w:val="002036C0"/>
    <w:rsid w:val="00215C3E"/>
    <w:rsid w:val="00215E33"/>
    <w:rsid w:val="00225A11"/>
    <w:rsid w:val="00230400"/>
    <w:rsid w:val="00250466"/>
    <w:rsid w:val="002558D7"/>
    <w:rsid w:val="0025792F"/>
    <w:rsid w:val="00261CC7"/>
    <w:rsid w:val="002655F6"/>
    <w:rsid w:val="002665C3"/>
    <w:rsid w:val="00267383"/>
    <w:rsid w:val="002703E7"/>
    <w:rsid w:val="002709C3"/>
    <w:rsid w:val="002710C2"/>
    <w:rsid w:val="002739C9"/>
    <w:rsid w:val="00273E9A"/>
    <w:rsid w:val="00292B50"/>
    <w:rsid w:val="002940A0"/>
    <w:rsid w:val="00294E3E"/>
    <w:rsid w:val="002A2F36"/>
    <w:rsid w:val="002B2E9B"/>
    <w:rsid w:val="002C06A6"/>
    <w:rsid w:val="002C5FE4"/>
    <w:rsid w:val="002C7A7E"/>
    <w:rsid w:val="002C7F1F"/>
    <w:rsid w:val="002D48CD"/>
    <w:rsid w:val="002D5454"/>
    <w:rsid w:val="002E3658"/>
    <w:rsid w:val="002F3C80"/>
    <w:rsid w:val="00305A5A"/>
    <w:rsid w:val="0031003E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62313"/>
    <w:rsid w:val="00362728"/>
    <w:rsid w:val="00365432"/>
    <w:rsid w:val="003769F7"/>
    <w:rsid w:val="00376EF4"/>
    <w:rsid w:val="003878A3"/>
    <w:rsid w:val="003904F0"/>
    <w:rsid w:val="003975C9"/>
    <w:rsid w:val="003B294A"/>
    <w:rsid w:val="003C3210"/>
    <w:rsid w:val="003C5EEA"/>
    <w:rsid w:val="003C7CB6"/>
    <w:rsid w:val="003D7B15"/>
    <w:rsid w:val="003E3D0B"/>
    <w:rsid w:val="003E3D77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67529"/>
    <w:rsid w:val="00486088"/>
    <w:rsid w:val="00492FA8"/>
    <w:rsid w:val="004A1BDD"/>
    <w:rsid w:val="004B0B75"/>
    <w:rsid w:val="004B1E15"/>
    <w:rsid w:val="004B2367"/>
    <w:rsid w:val="004B381D"/>
    <w:rsid w:val="004C265C"/>
    <w:rsid w:val="004C71F5"/>
    <w:rsid w:val="004D41DC"/>
    <w:rsid w:val="004F4F2A"/>
    <w:rsid w:val="00504FBC"/>
    <w:rsid w:val="00512B77"/>
    <w:rsid w:val="00517E88"/>
    <w:rsid w:val="005277F0"/>
    <w:rsid w:val="005363CA"/>
    <w:rsid w:val="00542F58"/>
    <w:rsid w:val="00545423"/>
    <w:rsid w:val="0054715A"/>
    <w:rsid w:val="00547E71"/>
    <w:rsid w:val="00565462"/>
    <w:rsid w:val="005668D0"/>
    <w:rsid w:val="00572CCD"/>
    <w:rsid w:val="0057440A"/>
    <w:rsid w:val="00581A12"/>
    <w:rsid w:val="00592C3E"/>
    <w:rsid w:val="00596449"/>
    <w:rsid w:val="005A2BA4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2D61"/>
    <w:rsid w:val="00614D9E"/>
    <w:rsid w:val="006201FC"/>
    <w:rsid w:val="00620ADD"/>
    <w:rsid w:val="00635007"/>
    <w:rsid w:val="0063787D"/>
    <w:rsid w:val="00640EF2"/>
    <w:rsid w:val="0064718C"/>
    <w:rsid w:val="0065049B"/>
    <w:rsid w:val="00650D73"/>
    <w:rsid w:val="006558EE"/>
    <w:rsid w:val="00657231"/>
    <w:rsid w:val="00667FBC"/>
    <w:rsid w:val="00670DA5"/>
    <w:rsid w:val="00675CB1"/>
    <w:rsid w:val="0068580C"/>
    <w:rsid w:val="00691E48"/>
    <w:rsid w:val="0069571A"/>
    <w:rsid w:val="006A0BB9"/>
    <w:rsid w:val="006B12FA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1749F"/>
    <w:rsid w:val="0072449B"/>
    <w:rsid w:val="00726BA4"/>
    <w:rsid w:val="00727519"/>
    <w:rsid w:val="00727CA7"/>
    <w:rsid w:val="0073431C"/>
    <w:rsid w:val="0073653D"/>
    <w:rsid w:val="007656E7"/>
    <w:rsid w:val="00765931"/>
    <w:rsid w:val="007666A4"/>
    <w:rsid w:val="00773365"/>
    <w:rsid w:val="00781624"/>
    <w:rsid w:val="00781E3C"/>
    <w:rsid w:val="007858BA"/>
    <w:rsid w:val="007A2ABA"/>
    <w:rsid w:val="007A3AEA"/>
    <w:rsid w:val="007A7F97"/>
    <w:rsid w:val="007B2E80"/>
    <w:rsid w:val="007B4F3E"/>
    <w:rsid w:val="007B7197"/>
    <w:rsid w:val="007C6CD0"/>
    <w:rsid w:val="007F0764"/>
    <w:rsid w:val="007F72FF"/>
    <w:rsid w:val="007F7B5E"/>
    <w:rsid w:val="008056E9"/>
    <w:rsid w:val="0081049F"/>
    <w:rsid w:val="00814632"/>
    <w:rsid w:val="0082127B"/>
    <w:rsid w:val="00827A40"/>
    <w:rsid w:val="00834907"/>
    <w:rsid w:val="00844F48"/>
    <w:rsid w:val="008455C2"/>
    <w:rsid w:val="00846E45"/>
    <w:rsid w:val="00864035"/>
    <w:rsid w:val="00866873"/>
    <w:rsid w:val="008763F4"/>
    <w:rsid w:val="008849EA"/>
    <w:rsid w:val="00891FE8"/>
    <w:rsid w:val="008C04E6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19E9"/>
    <w:rsid w:val="00963D4F"/>
    <w:rsid w:val="0097218E"/>
    <w:rsid w:val="0097294B"/>
    <w:rsid w:val="00980425"/>
    <w:rsid w:val="00980C18"/>
    <w:rsid w:val="00991C69"/>
    <w:rsid w:val="00991F4D"/>
    <w:rsid w:val="009923C0"/>
    <w:rsid w:val="009B78FE"/>
    <w:rsid w:val="009C3521"/>
    <w:rsid w:val="009C4461"/>
    <w:rsid w:val="009C6B5A"/>
    <w:rsid w:val="009D059A"/>
    <w:rsid w:val="009E097D"/>
    <w:rsid w:val="009E0BEF"/>
    <w:rsid w:val="009E7E6E"/>
    <w:rsid w:val="00A06CD3"/>
    <w:rsid w:val="00A07E67"/>
    <w:rsid w:val="00A2368A"/>
    <w:rsid w:val="00A31F72"/>
    <w:rsid w:val="00A41FC6"/>
    <w:rsid w:val="00A44B1B"/>
    <w:rsid w:val="00A4583A"/>
    <w:rsid w:val="00A61A39"/>
    <w:rsid w:val="00A70D9D"/>
    <w:rsid w:val="00A7548F"/>
    <w:rsid w:val="00A81673"/>
    <w:rsid w:val="00A90EA6"/>
    <w:rsid w:val="00AB5744"/>
    <w:rsid w:val="00AB5C6E"/>
    <w:rsid w:val="00AB7E5D"/>
    <w:rsid w:val="00AC15B7"/>
    <w:rsid w:val="00AC367F"/>
    <w:rsid w:val="00AD57BF"/>
    <w:rsid w:val="00AE3EC9"/>
    <w:rsid w:val="00AE4214"/>
    <w:rsid w:val="00AF0FCD"/>
    <w:rsid w:val="00AF5FF0"/>
    <w:rsid w:val="00B11DE4"/>
    <w:rsid w:val="00B206A8"/>
    <w:rsid w:val="00B247FE"/>
    <w:rsid w:val="00B27341"/>
    <w:rsid w:val="00B315D8"/>
    <w:rsid w:val="00B408D4"/>
    <w:rsid w:val="00B45F10"/>
    <w:rsid w:val="00B52B01"/>
    <w:rsid w:val="00B6690B"/>
    <w:rsid w:val="00B72BAC"/>
    <w:rsid w:val="00B7545C"/>
    <w:rsid w:val="00B92AEC"/>
    <w:rsid w:val="00B957E6"/>
    <w:rsid w:val="00B97626"/>
    <w:rsid w:val="00BA0E81"/>
    <w:rsid w:val="00BA6913"/>
    <w:rsid w:val="00BB072E"/>
    <w:rsid w:val="00BB0B3B"/>
    <w:rsid w:val="00BC3D04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65285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A6419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27ED3"/>
    <w:rsid w:val="00D35879"/>
    <w:rsid w:val="00D42342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A5001"/>
    <w:rsid w:val="00DB7D74"/>
    <w:rsid w:val="00DC65A4"/>
    <w:rsid w:val="00DC6B54"/>
    <w:rsid w:val="00DC6FA9"/>
    <w:rsid w:val="00DD346F"/>
    <w:rsid w:val="00DF1141"/>
    <w:rsid w:val="00DF3644"/>
    <w:rsid w:val="00DF3DF5"/>
    <w:rsid w:val="00DF63A6"/>
    <w:rsid w:val="00E04AF0"/>
    <w:rsid w:val="00E12FD3"/>
    <w:rsid w:val="00E22AAE"/>
    <w:rsid w:val="00E26233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0872"/>
    <w:rsid w:val="00EB1C45"/>
    <w:rsid w:val="00EB51EB"/>
    <w:rsid w:val="00EC677A"/>
    <w:rsid w:val="00EF19EF"/>
    <w:rsid w:val="00EF284E"/>
    <w:rsid w:val="00F13FFE"/>
    <w:rsid w:val="00F25445"/>
    <w:rsid w:val="00F2580F"/>
    <w:rsid w:val="00F322A8"/>
    <w:rsid w:val="00F3436F"/>
    <w:rsid w:val="00F41C28"/>
    <w:rsid w:val="00F45927"/>
    <w:rsid w:val="00F65D4B"/>
    <w:rsid w:val="00F7577A"/>
    <w:rsid w:val="00F771BD"/>
    <w:rsid w:val="00F83EDB"/>
    <w:rsid w:val="00F85476"/>
    <w:rsid w:val="00F91619"/>
    <w:rsid w:val="00F93094"/>
    <w:rsid w:val="00F9400E"/>
    <w:rsid w:val="00FA1C07"/>
    <w:rsid w:val="00FA48E3"/>
    <w:rsid w:val="00FA4E88"/>
    <w:rsid w:val="00FA7368"/>
    <w:rsid w:val="00FB1134"/>
    <w:rsid w:val="00FB2CBD"/>
    <w:rsid w:val="00FB54DD"/>
    <w:rsid w:val="00FB6A97"/>
    <w:rsid w:val="00FC01A6"/>
    <w:rsid w:val="00FE040F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lcomminjustice@yahoo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3" ma:contentTypeDescription="Create a new document." ma:contentTypeScope="" ma:versionID="7a9d114f020133f9a9a39ef03787ddc2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139d15f1204006d17fee60a577328be1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32A1E-5819-4A75-B124-026918CC4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ED881-009A-403E-A4FE-151A974E33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45ce527-66fa-4c78-b099-0b01490fce22"/>
    <ds:schemaRef ds:uri="6b63d1b5-ad63-4b63-9cf0-e5ddce960e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794C4D-7043-477E-A439-CEAD1CA5C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2019-01-25T20:51:00Z</cp:lastPrinted>
  <dcterms:created xsi:type="dcterms:W3CDTF">2020-02-24T15:18:00Z</dcterms:created>
  <dcterms:modified xsi:type="dcterms:W3CDTF">2020-02-24T15:18:00Z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