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5C0CA1D8" w14:textId="77777777" w:rsidR="003E1A31" w:rsidRPr="003E1A31" w:rsidRDefault="003E1A31" w:rsidP="003E1A31">
      <w:pPr>
        <w:rPr>
          <w:rFonts w:ascii="Arial" w:hAnsi="Arial" w:cs="Arial"/>
          <w:b/>
          <w:color w:val="000000"/>
          <w:sz w:val="36"/>
          <w:lang w:eastAsia="es-MX"/>
        </w:rPr>
      </w:pPr>
      <w:r w:rsidRPr="003E1A31">
        <w:rPr>
          <w:rFonts w:ascii="Arial" w:hAnsi="Arial" w:cs="Arial"/>
          <w:b/>
          <w:color w:val="000000"/>
          <w:sz w:val="36"/>
          <w:lang w:eastAsia="es-MX"/>
        </w:rPr>
        <w:t>HUMAN RIGHTS DEFENDER DETAINED AND TORTURED</w:t>
      </w:r>
    </w:p>
    <w:p w14:paraId="7C171D19" w14:textId="77777777" w:rsidR="00D70D29" w:rsidRDefault="00D70D29" w:rsidP="00D70D29">
      <w:pPr>
        <w:rPr>
          <w:rFonts w:ascii="Arial" w:hAnsi="Arial" w:cs="Arial"/>
          <w:b/>
          <w:color w:val="000000"/>
          <w:lang w:eastAsia="es-MX"/>
        </w:rPr>
      </w:pPr>
    </w:p>
    <w:p w14:paraId="45058D38" w14:textId="55643895" w:rsidR="003E1A31" w:rsidRPr="003E1A31" w:rsidRDefault="003E1A31" w:rsidP="003E1A31">
      <w:pPr>
        <w:jc w:val="both"/>
        <w:rPr>
          <w:rFonts w:ascii="Arial" w:hAnsi="Arial" w:cs="Arial"/>
          <w:b/>
          <w:bCs/>
          <w:color w:val="000000"/>
          <w:lang w:eastAsia="es-MX"/>
        </w:rPr>
      </w:pPr>
      <w:r w:rsidRPr="003E1A31">
        <w:rPr>
          <w:rFonts w:ascii="Arial" w:hAnsi="Arial" w:cs="Arial"/>
          <w:b/>
          <w:bCs/>
          <w:color w:val="000000"/>
          <w:lang w:eastAsia="es-MX"/>
        </w:rPr>
        <w:t xml:space="preserve">On 7 </w:t>
      </w:r>
      <w:r w:rsidR="00852953">
        <w:rPr>
          <w:rFonts w:ascii="Arial" w:hAnsi="Arial" w:cs="Arial"/>
          <w:b/>
          <w:bCs/>
          <w:color w:val="000000"/>
          <w:lang w:eastAsia="es-MX"/>
        </w:rPr>
        <w:t xml:space="preserve">February </w:t>
      </w:r>
      <w:r w:rsidRPr="003E1A31">
        <w:rPr>
          <w:rFonts w:ascii="Arial" w:hAnsi="Arial" w:cs="Arial"/>
          <w:b/>
          <w:bCs/>
          <w:color w:val="000000"/>
          <w:lang w:eastAsia="es-MX"/>
        </w:rPr>
        <w:t xml:space="preserve">2019, airport immigration officers arbitrarily arrested and tortured human rights defender Patrick </w:t>
      </w:r>
      <w:proofErr w:type="spellStart"/>
      <w:r w:rsidRPr="003E1A31">
        <w:rPr>
          <w:rFonts w:ascii="Arial" w:hAnsi="Arial" w:cs="Arial"/>
          <w:b/>
          <w:bCs/>
          <w:color w:val="000000"/>
          <w:lang w:eastAsia="es-MX"/>
        </w:rPr>
        <w:t>Zaki</w:t>
      </w:r>
      <w:proofErr w:type="spellEnd"/>
      <w:r w:rsidRPr="003E1A31">
        <w:rPr>
          <w:rFonts w:ascii="Arial" w:hAnsi="Arial" w:cs="Arial"/>
          <w:b/>
          <w:bCs/>
          <w:color w:val="000000"/>
          <w:lang w:eastAsia="es-MX"/>
        </w:rPr>
        <w:t xml:space="preserve"> </w:t>
      </w:r>
      <w:bookmarkStart w:id="0" w:name="_Hlk32483402"/>
      <w:r w:rsidRPr="003E1A31">
        <w:rPr>
          <w:rFonts w:ascii="Arial" w:hAnsi="Arial" w:cs="Arial"/>
          <w:b/>
          <w:bCs/>
          <w:color w:val="000000"/>
          <w:lang w:eastAsia="es-MX"/>
        </w:rPr>
        <w:t xml:space="preserve">George </w:t>
      </w:r>
      <w:bookmarkEnd w:id="0"/>
      <w:r w:rsidRPr="003E1A31">
        <w:rPr>
          <w:rFonts w:ascii="Arial" w:hAnsi="Arial" w:cs="Arial"/>
          <w:b/>
          <w:bCs/>
          <w:color w:val="000000"/>
          <w:lang w:eastAsia="es-MX"/>
        </w:rPr>
        <w:t xml:space="preserve">at 4:30 am upon his arrival at Cairo </w:t>
      </w:r>
      <w:r w:rsidR="00C55CC4">
        <w:rPr>
          <w:rFonts w:ascii="Arial" w:hAnsi="Arial" w:cs="Arial"/>
          <w:b/>
          <w:bCs/>
          <w:color w:val="000000"/>
          <w:lang w:eastAsia="es-MX"/>
        </w:rPr>
        <w:t>A</w:t>
      </w:r>
      <w:r w:rsidRPr="003E1A31">
        <w:rPr>
          <w:rFonts w:ascii="Arial" w:hAnsi="Arial" w:cs="Arial"/>
          <w:b/>
          <w:bCs/>
          <w:color w:val="000000"/>
          <w:lang w:eastAsia="es-MX"/>
        </w:rPr>
        <w:t xml:space="preserve">irport on charges including “disseminating false news”, “inciting to protest” and "incitement to violence and terrorist crimes". In detention, National Security Agency officers questioned and tortured him before he appeared in front of the prosecutor </w:t>
      </w:r>
      <w:r w:rsidRPr="003E1A31">
        <w:rPr>
          <w:rFonts w:ascii="Arial" w:hAnsi="Arial" w:cs="Arial"/>
          <w:b/>
          <w:bCs/>
          <w:color w:val="000000"/>
          <w:lang w:val="en-US" w:eastAsia="es-MX"/>
        </w:rPr>
        <w:t>the following day</w:t>
      </w:r>
      <w:r w:rsidRPr="003E1A31">
        <w:rPr>
          <w:rFonts w:ascii="Arial" w:hAnsi="Arial" w:cs="Arial"/>
          <w:b/>
          <w:bCs/>
          <w:color w:val="000000"/>
          <w:lang w:eastAsia="es-MX"/>
        </w:rPr>
        <w:t xml:space="preserve">.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202444ED" w:rsidR="00AF1FE1" w:rsidRDefault="00AF1FE1" w:rsidP="003E1A31">
      <w:pPr>
        <w:ind w:left="437"/>
        <w:jc w:val="right"/>
        <w:rPr>
          <w:rFonts w:ascii="Arial" w:hAnsi="Arial" w:cs="Arial"/>
          <w:b/>
          <w:sz w:val="20"/>
          <w:szCs w:val="20"/>
        </w:rPr>
      </w:pPr>
    </w:p>
    <w:p w14:paraId="5AAF6717" w14:textId="77777777" w:rsidR="000106EF" w:rsidRPr="000106EF" w:rsidRDefault="000106EF" w:rsidP="003E1A31">
      <w:pPr>
        <w:autoSpaceDE w:val="0"/>
        <w:autoSpaceDN w:val="0"/>
        <w:adjustRightInd w:val="0"/>
        <w:ind w:left="437"/>
        <w:jc w:val="right"/>
        <w:rPr>
          <w:rFonts w:ascii="Arial" w:hAnsi="Arial" w:cs="Arial"/>
          <w:color w:val="000000"/>
          <w:lang w:eastAsia="es-MX"/>
        </w:rPr>
      </w:pPr>
    </w:p>
    <w:p w14:paraId="51506FC1" w14:textId="77777777" w:rsidR="003E1A31" w:rsidRPr="003E1A31" w:rsidRDefault="003E1A31" w:rsidP="003E1A31">
      <w:pPr>
        <w:widowControl w:val="0"/>
        <w:suppressAutoHyphens/>
        <w:ind w:left="154"/>
        <w:jc w:val="right"/>
        <w:rPr>
          <w:rFonts w:ascii="Amnesty Trade Gothic" w:eastAsia="MS Mincho" w:hAnsi="Amnesty Trade Gothic" w:cs="Arial"/>
          <w:b/>
          <w:i/>
          <w:color w:val="000000"/>
          <w:sz w:val="20"/>
          <w:szCs w:val="20"/>
          <w:lang w:eastAsia="ar-SA"/>
        </w:rPr>
      </w:pPr>
      <w:bookmarkStart w:id="1" w:name="_Hlk20916833"/>
      <w:r w:rsidRPr="003E1A31">
        <w:rPr>
          <w:rFonts w:ascii="Amnesty Trade Gothic" w:eastAsia="MS Mincho" w:hAnsi="Amnesty Trade Gothic" w:cs="Arial"/>
          <w:b/>
          <w:i/>
          <w:color w:val="000000"/>
          <w:sz w:val="20"/>
          <w:szCs w:val="20"/>
          <w:lang w:eastAsia="ar-SA"/>
        </w:rPr>
        <w:t>Public Prosecutor Hamada al-</w:t>
      </w:r>
      <w:proofErr w:type="spellStart"/>
      <w:r w:rsidRPr="003E1A31">
        <w:rPr>
          <w:rFonts w:ascii="Amnesty Trade Gothic" w:eastAsia="MS Mincho" w:hAnsi="Amnesty Trade Gothic" w:cs="Arial"/>
          <w:b/>
          <w:i/>
          <w:color w:val="000000"/>
          <w:sz w:val="20"/>
          <w:szCs w:val="20"/>
          <w:lang w:eastAsia="ar-SA"/>
        </w:rPr>
        <w:t>Sawi</w:t>
      </w:r>
      <w:proofErr w:type="spellEnd"/>
    </w:p>
    <w:bookmarkEnd w:id="1"/>
    <w:p w14:paraId="15DC2458" w14:textId="77777777" w:rsidR="003E1A31" w:rsidRPr="003E1A31" w:rsidRDefault="003E1A31" w:rsidP="003E1A31">
      <w:pPr>
        <w:widowControl w:val="0"/>
        <w:suppressAutoHyphens/>
        <w:ind w:left="154"/>
        <w:jc w:val="right"/>
        <w:rPr>
          <w:rFonts w:ascii="Amnesty Trade Gothic" w:eastAsia="MS Mincho" w:hAnsi="Amnesty Trade Gothic" w:cs="Arial"/>
          <w:bCs/>
          <w:i/>
          <w:color w:val="000000"/>
          <w:sz w:val="20"/>
          <w:szCs w:val="20"/>
          <w:lang w:eastAsia="ar-SA"/>
        </w:rPr>
      </w:pPr>
      <w:r w:rsidRPr="003E1A31">
        <w:rPr>
          <w:rFonts w:ascii="Amnesty Trade Gothic" w:eastAsia="MS Mincho" w:hAnsi="Amnesty Trade Gothic" w:cs="Arial"/>
          <w:bCs/>
          <w:i/>
          <w:color w:val="000000"/>
          <w:sz w:val="20"/>
          <w:szCs w:val="20"/>
          <w:lang w:eastAsia="ar-SA"/>
        </w:rPr>
        <w:t>Office of the Public Prosecutor</w:t>
      </w:r>
    </w:p>
    <w:p w14:paraId="396B06A8" w14:textId="77777777" w:rsidR="003E1A31" w:rsidRPr="003E1A31" w:rsidRDefault="003E1A31" w:rsidP="003E1A31">
      <w:pPr>
        <w:widowControl w:val="0"/>
        <w:suppressAutoHyphens/>
        <w:ind w:left="154"/>
        <w:jc w:val="right"/>
        <w:rPr>
          <w:rFonts w:ascii="Amnesty Trade Gothic" w:eastAsia="MS Mincho" w:hAnsi="Amnesty Trade Gothic" w:cs="Arial"/>
          <w:bCs/>
          <w:i/>
          <w:color w:val="000000"/>
          <w:sz w:val="20"/>
          <w:szCs w:val="20"/>
          <w:rtl/>
          <w:lang w:eastAsia="ar-SA" w:bidi="ar-TN"/>
        </w:rPr>
      </w:pPr>
      <w:r w:rsidRPr="003E1A31">
        <w:rPr>
          <w:rFonts w:ascii="Amnesty Trade Gothic" w:eastAsia="MS Mincho" w:hAnsi="Amnesty Trade Gothic" w:cs="Arial"/>
          <w:bCs/>
          <w:i/>
          <w:color w:val="000000"/>
          <w:sz w:val="20"/>
          <w:szCs w:val="20"/>
          <w:lang w:eastAsia="ar-SA"/>
        </w:rPr>
        <w:t>Madinat al-Rehab</w:t>
      </w:r>
    </w:p>
    <w:p w14:paraId="59EB27D5" w14:textId="77777777" w:rsidR="003E1A31" w:rsidRPr="003E1A31" w:rsidRDefault="003E1A31" w:rsidP="003E1A31">
      <w:pPr>
        <w:widowControl w:val="0"/>
        <w:suppressAutoHyphens/>
        <w:ind w:left="154"/>
        <w:jc w:val="right"/>
        <w:rPr>
          <w:rFonts w:ascii="Amnesty Trade Gothic" w:eastAsia="MS Mincho" w:hAnsi="Amnesty Trade Gothic" w:cs="Arial"/>
          <w:bCs/>
          <w:i/>
          <w:color w:val="000000"/>
          <w:sz w:val="20"/>
          <w:szCs w:val="20"/>
          <w:lang w:eastAsia="ar-SA"/>
        </w:rPr>
      </w:pPr>
      <w:r w:rsidRPr="003E1A31">
        <w:rPr>
          <w:rFonts w:ascii="Amnesty Trade Gothic" w:eastAsia="MS Mincho" w:hAnsi="Amnesty Trade Gothic" w:cs="Arial"/>
          <w:bCs/>
          <w:i/>
          <w:color w:val="000000"/>
          <w:sz w:val="20"/>
          <w:szCs w:val="20"/>
          <w:lang w:eastAsia="ar-SA"/>
        </w:rPr>
        <w:t xml:space="preserve">Cairo, Arab Republic of Egypt </w:t>
      </w:r>
    </w:p>
    <w:p w14:paraId="2D63F730" w14:textId="77777777" w:rsidR="003E1A31" w:rsidRPr="003E1A31" w:rsidRDefault="003E1A31" w:rsidP="003E1A31">
      <w:pPr>
        <w:widowControl w:val="0"/>
        <w:suppressAutoHyphens/>
        <w:ind w:left="154"/>
        <w:jc w:val="right"/>
        <w:rPr>
          <w:rFonts w:ascii="Amnesty Trade Gothic" w:eastAsia="MS Mincho" w:hAnsi="Amnesty Trade Gothic" w:cs="Arial"/>
          <w:bCs/>
          <w:i/>
          <w:color w:val="000000"/>
          <w:sz w:val="20"/>
          <w:szCs w:val="20"/>
          <w:rtl/>
          <w:lang w:eastAsia="ar-SA" w:bidi="ar-TN"/>
        </w:rPr>
      </w:pPr>
      <w:r w:rsidRPr="003E1A31">
        <w:rPr>
          <w:rFonts w:ascii="Amnesty Trade Gothic" w:eastAsia="MS Mincho" w:hAnsi="Amnesty Trade Gothic" w:cs="Arial"/>
          <w:bCs/>
          <w:i/>
          <w:color w:val="000000"/>
          <w:sz w:val="20"/>
          <w:szCs w:val="20"/>
          <w:lang w:eastAsia="ar-SA"/>
        </w:rPr>
        <w:t>Fax: +202 2577 4716</w:t>
      </w:r>
    </w:p>
    <w:p w14:paraId="6F0EB9FC" w14:textId="77777777" w:rsidR="003E1A31" w:rsidRPr="003E1A31" w:rsidRDefault="003E1A31" w:rsidP="003E1A31">
      <w:pPr>
        <w:widowControl w:val="0"/>
        <w:suppressAutoHyphens/>
        <w:ind w:left="-283"/>
        <w:jc w:val="right"/>
        <w:rPr>
          <w:rFonts w:ascii="Amnesty Trade Gothic Light" w:eastAsia="MS Mincho" w:hAnsi="Amnesty Trade Gothic Light" w:cs="Arial"/>
          <w:b/>
          <w:color w:val="000000"/>
          <w:sz w:val="20"/>
          <w:szCs w:val="20"/>
          <w:lang w:eastAsia="ar-SA"/>
        </w:rPr>
      </w:pPr>
    </w:p>
    <w:p w14:paraId="2301F8AD" w14:textId="77777777" w:rsidR="003E1A31" w:rsidRPr="003E1A31" w:rsidRDefault="003E1A31" w:rsidP="003E1A31">
      <w:pPr>
        <w:widowControl w:val="0"/>
        <w:suppressAutoHyphens/>
        <w:jc w:val="both"/>
        <w:rPr>
          <w:rFonts w:ascii="Arial" w:eastAsia="MS Mincho" w:hAnsi="Arial" w:cs="Arial"/>
          <w:i/>
          <w:color w:val="000000"/>
          <w:sz w:val="20"/>
          <w:szCs w:val="20"/>
          <w:lang w:eastAsia="ar-SA"/>
        </w:rPr>
      </w:pPr>
      <w:r w:rsidRPr="003E1A31">
        <w:rPr>
          <w:rFonts w:ascii="Arial" w:eastAsia="MS Mincho" w:hAnsi="Arial" w:cs="Arial"/>
          <w:i/>
          <w:color w:val="000000"/>
          <w:sz w:val="20"/>
          <w:szCs w:val="20"/>
          <w:lang w:eastAsia="ar-SA"/>
        </w:rPr>
        <w:t>Dear Counsellor,</w:t>
      </w:r>
    </w:p>
    <w:p w14:paraId="1DADCFB4" w14:textId="77777777" w:rsidR="003E1A31" w:rsidRPr="003E1A31" w:rsidRDefault="003E1A31" w:rsidP="003E1A31">
      <w:pPr>
        <w:widowControl w:val="0"/>
        <w:suppressAutoHyphens/>
        <w:jc w:val="both"/>
        <w:rPr>
          <w:rFonts w:ascii="Arial" w:eastAsia="MS Mincho" w:hAnsi="Arial" w:cs="Arial"/>
          <w:i/>
          <w:color w:val="000000"/>
          <w:sz w:val="20"/>
          <w:szCs w:val="20"/>
          <w:lang w:eastAsia="ar-SA"/>
        </w:rPr>
      </w:pPr>
    </w:p>
    <w:p w14:paraId="3005F17A" w14:textId="345A4E7D" w:rsidR="003E1A31" w:rsidRPr="003E1A31" w:rsidRDefault="003E1A31" w:rsidP="003E1A31">
      <w:pPr>
        <w:widowControl w:val="0"/>
        <w:suppressAutoHyphens/>
        <w:jc w:val="both"/>
        <w:rPr>
          <w:rFonts w:ascii="Arial" w:eastAsia="MS Mincho" w:hAnsi="Arial" w:cs="Arial"/>
          <w:i/>
          <w:sz w:val="20"/>
          <w:szCs w:val="20"/>
          <w:shd w:val="clear" w:color="auto" w:fill="FFFFFF"/>
          <w:lang w:eastAsia="ar-SA"/>
        </w:rPr>
      </w:pPr>
      <w:r w:rsidRPr="003E1A31">
        <w:rPr>
          <w:rFonts w:ascii="Arial" w:eastAsia="MS Mincho" w:hAnsi="Arial" w:cs="Arial"/>
          <w:i/>
          <w:color w:val="000000"/>
          <w:sz w:val="20"/>
          <w:szCs w:val="20"/>
          <w:lang w:eastAsia="ar-SA"/>
        </w:rPr>
        <w:t xml:space="preserve">On 7 </w:t>
      </w:r>
      <w:r w:rsidR="00852953">
        <w:rPr>
          <w:rFonts w:ascii="Arial" w:eastAsia="MS Mincho" w:hAnsi="Arial" w:cs="Arial"/>
          <w:i/>
          <w:color w:val="000000"/>
          <w:sz w:val="20"/>
          <w:szCs w:val="20"/>
          <w:lang w:eastAsia="ar-SA"/>
        </w:rPr>
        <w:t>February</w:t>
      </w:r>
      <w:bookmarkStart w:id="2" w:name="_GoBack"/>
      <w:bookmarkEnd w:id="2"/>
      <w:r w:rsidRPr="003E1A31">
        <w:rPr>
          <w:rFonts w:ascii="Arial" w:eastAsia="MS Mincho" w:hAnsi="Arial" w:cs="Arial"/>
          <w:i/>
          <w:color w:val="000000"/>
          <w:sz w:val="20"/>
          <w:szCs w:val="20"/>
          <w:lang w:eastAsia="ar-SA"/>
        </w:rPr>
        <w:t xml:space="preserve"> 2019, immigration officers at Cairo </w:t>
      </w:r>
      <w:r w:rsidR="00C55CC4">
        <w:rPr>
          <w:rFonts w:ascii="Arial" w:eastAsia="MS Mincho" w:hAnsi="Arial" w:cs="Arial"/>
          <w:i/>
          <w:color w:val="000000"/>
          <w:sz w:val="20"/>
          <w:szCs w:val="20"/>
          <w:lang w:eastAsia="ar-SA"/>
        </w:rPr>
        <w:t>A</w:t>
      </w:r>
      <w:r w:rsidRPr="003E1A31">
        <w:rPr>
          <w:rFonts w:ascii="Arial" w:eastAsia="MS Mincho" w:hAnsi="Arial" w:cs="Arial"/>
          <w:i/>
          <w:color w:val="000000"/>
          <w:sz w:val="20"/>
          <w:szCs w:val="20"/>
          <w:lang w:eastAsia="ar-SA"/>
        </w:rPr>
        <w:t xml:space="preserve">irport arbitrarily arrested human rights' researcher </w:t>
      </w:r>
      <w:r w:rsidRPr="003E1A31">
        <w:rPr>
          <w:rFonts w:ascii="Arial" w:eastAsia="MS Mincho" w:hAnsi="Arial" w:cs="Arial"/>
          <w:b/>
          <w:bCs/>
          <w:i/>
          <w:color w:val="000000"/>
          <w:sz w:val="20"/>
          <w:szCs w:val="20"/>
          <w:lang w:eastAsia="ar-SA"/>
        </w:rPr>
        <w:t xml:space="preserve">Patrick </w:t>
      </w:r>
      <w:proofErr w:type="spellStart"/>
      <w:r w:rsidRPr="003E1A31">
        <w:rPr>
          <w:rFonts w:ascii="Arial" w:eastAsia="MS Mincho" w:hAnsi="Arial" w:cs="Arial"/>
          <w:b/>
          <w:bCs/>
          <w:i/>
          <w:color w:val="000000"/>
          <w:sz w:val="20"/>
          <w:szCs w:val="20"/>
          <w:lang w:eastAsia="ar-SA"/>
        </w:rPr>
        <w:t>Zaki</w:t>
      </w:r>
      <w:proofErr w:type="spellEnd"/>
      <w:r w:rsidRPr="003E1A31">
        <w:rPr>
          <w:rFonts w:ascii="Arial" w:eastAsia="MS Mincho" w:hAnsi="Arial" w:cs="Arial"/>
          <w:b/>
          <w:bCs/>
          <w:i/>
          <w:color w:val="000000"/>
          <w:sz w:val="20"/>
          <w:szCs w:val="20"/>
          <w:lang w:eastAsia="ar-SA"/>
        </w:rPr>
        <w:t xml:space="preserve"> George</w:t>
      </w:r>
      <w:r w:rsidRPr="003E1A31">
        <w:rPr>
          <w:rFonts w:ascii="Arial" w:eastAsia="MS Mincho" w:hAnsi="Arial" w:cs="Arial"/>
          <w:i/>
          <w:color w:val="000000"/>
          <w:sz w:val="20"/>
          <w:szCs w:val="20"/>
          <w:lang w:eastAsia="ar-SA"/>
        </w:rPr>
        <w:t xml:space="preserve"> at 4:30 am upon his return </w:t>
      </w:r>
      <w:r w:rsidRPr="003E1A31">
        <w:rPr>
          <w:rFonts w:ascii="Arial" w:eastAsia="Microsoft YaHei" w:hAnsi="Arial" w:cs="Arial"/>
          <w:i/>
          <w:color w:val="000000"/>
          <w:sz w:val="20"/>
          <w:szCs w:val="20"/>
          <w:lang w:eastAsia="ar-SA"/>
        </w:rPr>
        <w:t xml:space="preserve">from Italy where he had been doing an Erasmus study programme in Bologna. </w:t>
      </w:r>
    </w:p>
    <w:p w14:paraId="6F0D9AED" w14:textId="77777777" w:rsidR="003E1A31" w:rsidRPr="003E1A31" w:rsidRDefault="003E1A31" w:rsidP="003E1A31">
      <w:pPr>
        <w:widowControl w:val="0"/>
        <w:suppressAutoHyphens/>
        <w:jc w:val="both"/>
        <w:rPr>
          <w:rFonts w:ascii="Arial" w:eastAsia="MS Mincho" w:hAnsi="Arial" w:cs="Arial"/>
          <w:i/>
          <w:color w:val="000000"/>
          <w:sz w:val="20"/>
          <w:szCs w:val="20"/>
          <w:lang w:eastAsia="ar-SA"/>
        </w:rPr>
      </w:pPr>
      <w:r w:rsidRPr="003E1A31">
        <w:rPr>
          <w:rFonts w:ascii="Arial" w:eastAsia="MS Mincho" w:hAnsi="Arial" w:cs="Arial"/>
          <w:i/>
          <w:sz w:val="20"/>
          <w:szCs w:val="20"/>
          <w:shd w:val="clear" w:color="auto" w:fill="FFFFFF"/>
          <w:lang w:eastAsia="ar-SA"/>
        </w:rPr>
        <w:t xml:space="preserve"> </w:t>
      </w:r>
    </w:p>
    <w:p w14:paraId="77FD6C7B" w14:textId="77CB25E2" w:rsidR="003E1A31" w:rsidRPr="003E1A31" w:rsidRDefault="003E1A31" w:rsidP="003E1A31">
      <w:pPr>
        <w:widowControl w:val="0"/>
        <w:suppressAutoHyphens/>
        <w:jc w:val="both"/>
        <w:rPr>
          <w:rFonts w:ascii="Arial" w:eastAsia="MS Mincho" w:hAnsi="Arial" w:cs="Arial"/>
          <w:i/>
          <w:color w:val="000000"/>
          <w:sz w:val="20"/>
          <w:szCs w:val="20"/>
          <w:lang w:eastAsia="ar-SA"/>
        </w:rPr>
      </w:pPr>
      <w:r w:rsidRPr="003E1A31">
        <w:rPr>
          <w:rFonts w:ascii="Arial" w:eastAsia="Times New Roman" w:hAnsi="Arial" w:cs="Arial"/>
          <w:i/>
          <w:color w:val="000000"/>
          <w:sz w:val="20"/>
          <w:szCs w:val="20"/>
          <w:lang w:val="en-US" w:eastAsia="en-US"/>
        </w:rPr>
        <w:t>His lawyers told Amnesty International that N</w:t>
      </w:r>
      <w:r>
        <w:rPr>
          <w:rFonts w:ascii="Arial" w:eastAsia="Times New Roman" w:hAnsi="Arial" w:cs="Arial"/>
          <w:i/>
          <w:color w:val="000000"/>
          <w:sz w:val="20"/>
          <w:szCs w:val="20"/>
          <w:lang w:val="en-US" w:eastAsia="en-US"/>
        </w:rPr>
        <w:t xml:space="preserve">ational </w:t>
      </w:r>
      <w:r w:rsidRPr="003E1A31">
        <w:rPr>
          <w:rFonts w:ascii="Arial" w:eastAsia="Times New Roman" w:hAnsi="Arial" w:cs="Arial"/>
          <w:i/>
          <w:color w:val="000000"/>
          <w:sz w:val="20"/>
          <w:szCs w:val="20"/>
          <w:lang w:val="en-US" w:eastAsia="en-US"/>
        </w:rPr>
        <w:t>S</w:t>
      </w:r>
      <w:r>
        <w:rPr>
          <w:rFonts w:ascii="Arial" w:eastAsia="Times New Roman" w:hAnsi="Arial" w:cs="Arial"/>
          <w:i/>
          <w:color w:val="000000"/>
          <w:sz w:val="20"/>
          <w:szCs w:val="20"/>
          <w:lang w:val="en-US" w:eastAsia="en-US"/>
        </w:rPr>
        <w:t xml:space="preserve">ecurity </w:t>
      </w:r>
      <w:r w:rsidRPr="003E1A31">
        <w:rPr>
          <w:rFonts w:ascii="Arial" w:eastAsia="Times New Roman" w:hAnsi="Arial" w:cs="Arial"/>
          <w:i/>
          <w:color w:val="000000"/>
          <w:sz w:val="20"/>
          <w:szCs w:val="20"/>
          <w:lang w:val="en-US" w:eastAsia="en-US"/>
        </w:rPr>
        <w:t>A</w:t>
      </w:r>
      <w:r>
        <w:rPr>
          <w:rFonts w:ascii="Arial" w:eastAsia="Times New Roman" w:hAnsi="Arial" w:cs="Arial"/>
          <w:i/>
          <w:color w:val="000000"/>
          <w:sz w:val="20"/>
          <w:szCs w:val="20"/>
          <w:lang w:val="en-US" w:eastAsia="en-US"/>
        </w:rPr>
        <w:t>gency (NSA)</w:t>
      </w:r>
      <w:r w:rsidRPr="003E1A31">
        <w:rPr>
          <w:rFonts w:ascii="Arial" w:eastAsia="Times New Roman" w:hAnsi="Arial" w:cs="Arial"/>
          <w:i/>
          <w:color w:val="000000"/>
          <w:sz w:val="20"/>
          <w:szCs w:val="20"/>
          <w:lang w:val="en-US" w:eastAsia="en-US"/>
        </w:rPr>
        <w:t xml:space="preserve"> officers kept Patrick blindfolded and handcuffed throughout his 17-hour interrogation at the airport. They later moved him to an undisclosed NSA detention facility in al-Mansoura. The NSA officers questioned him about his human rights work during his time in Egypt and the purpose of his residence in Italy. During interrogation, NSA officers beat him on his stomach and back, tortured him with electric shocks on his upper body. The following day, prosecutors in al-Mansoura ordered his detention for 15 days pending investigation </w:t>
      </w:r>
      <w:r w:rsidRPr="003E1A31">
        <w:rPr>
          <w:rFonts w:ascii="Arial" w:eastAsia="Microsoft YaHei" w:hAnsi="Arial" w:cs="Arial"/>
          <w:i/>
          <w:color w:val="000000"/>
          <w:sz w:val="20"/>
          <w:szCs w:val="20"/>
          <w:lang w:eastAsia="ar-SA"/>
        </w:rPr>
        <w:t xml:space="preserve">on charges </w:t>
      </w:r>
      <w:r w:rsidRPr="003E1A31">
        <w:rPr>
          <w:rFonts w:ascii="Arial" w:eastAsia="MS Mincho" w:hAnsi="Arial" w:cs="Arial"/>
          <w:i/>
          <w:color w:val="000000"/>
          <w:sz w:val="20"/>
          <w:szCs w:val="20"/>
          <w:lang w:eastAsia="ar-SA"/>
        </w:rPr>
        <w:t>including “disseminating false news”</w:t>
      </w:r>
      <w:r w:rsidR="00C55CC4">
        <w:rPr>
          <w:rFonts w:ascii="Arial" w:eastAsia="MS Mincho" w:hAnsi="Arial" w:cs="Arial"/>
          <w:i/>
          <w:color w:val="000000"/>
          <w:sz w:val="20"/>
          <w:szCs w:val="20"/>
          <w:lang w:eastAsia="ar-SA"/>
        </w:rPr>
        <w:t>,</w:t>
      </w:r>
      <w:r w:rsidRPr="003E1A31">
        <w:rPr>
          <w:rFonts w:ascii="Arial" w:eastAsia="MS Mincho" w:hAnsi="Arial" w:cs="Arial"/>
          <w:i/>
          <w:color w:val="000000"/>
          <w:sz w:val="20"/>
          <w:szCs w:val="20"/>
          <w:lang w:eastAsia="ar-SA"/>
        </w:rPr>
        <w:t xml:space="preserve"> “inciting to protest” and "incitement to violence and terrorist crimes". Prosecutors said they were relying on ten Facebook posts as </w:t>
      </w:r>
      <w:r w:rsidR="00C55CC4" w:rsidRPr="003E1A31">
        <w:rPr>
          <w:rFonts w:ascii="Arial" w:eastAsia="MS Mincho" w:hAnsi="Arial" w:cs="Arial"/>
          <w:i/>
          <w:color w:val="000000"/>
          <w:sz w:val="20"/>
          <w:szCs w:val="20"/>
          <w:lang w:eastAsia="ar-SA"/>
        </w:rPr>
        <w:t>evidence</w:t>
      </w:r>
      <w:r w:rsidR="00C55CC4">
        <w:rPr>
          <w:rFonts w:ascii="Arial" w:eastAsia="MS Mincho" w:hAnsi="Arial" w:cs="Arial"/>
          <w:i/>
          <w:color w:val="000000"/>
          <w:sz w:val="20"/>
          <w:szCs w:val="20"/>
          <w:lang w:eastAsia="ar-SA"/>
        </w:rPr>
        <w:t xml:space="preserve"> but</w:t>
      </w:r>
      <w:r w:rsidRPr="003E1A31">
        <w:rPr>
          <w:rFonts w:ascii="Arial" w:eastAsia="MS Mincho" w:hAnsi="Arial" w:cs="Arial"/>
          <w:i/>
          <w:color w:val="000000"/>
          <w:sz w:val="20"/>
          <w:szCs w:val="20"/>
          <w:lang w:eastAsia="ar-SA"/>
        </w:rPr>
        <w:t xml:space="preserve"> did not allow him or his lawyer to review them.</w:t>
      </w:r>
    </w:p>
    <w:p w14:paraId="5037AA96" w14:textId="77777777" w:rsidR="003E1A31" w:rsidRPr="003E1A31" w:rsidRDefault="003E1A31" w:rsidP="003E1A31">
      <w:pPr>
        <w:widowControl w:val="0"/>
        <w:suppressAutoHyphens/>
        <w:jc w:val="both"/>
        <w:rPr>
          <w:rFonts w:ascii="Arial" w:eastAsia="MS Mincho" w:hAnsi="Arial" w:cs="Arial"/>
          <w:i/>
          <w:color w:val="000000"/>
          <w:sz w:val="20"/>
          <w:szCs w:val="20"/>
          <w:lang w:eastAsia="ar-SA"/>
        </w:rPr>
      </w:pPr>
    </w:p>
    <w:p w14:paraId="029818BC" w14:textId="77777777" w:rsidR="003E1A31" w:rsidRPr="003E1A31" w:rsidRDefault="003E1A31" w:rsidP="003E1A31">
      <w:pPr>
        <w:widowControl w:val="0"/>
        <w:suppressAutoHyphens/>
        <w:jc w:val="both"/>
        <w:rPr>
          <w:rFonts w:ascii="Arial" w:eastAsia="MS Mincho" w:hAnsi="Arial" w:cs="Arial"/>
          <w:i/>
          <w:color w:val="000000"/>
          <w:sz w:val="20"/>
          <w:szCs w:val="20"/>
          <w:lang w:eastAsia="ar-SA"/>
        </w:rPr>
      </w:pPr>
      <w:r w:rsidRPr="003E1A31">
        <w:rPr>
          <w:rFonts w:ascii="Arial" w:eastAsia="MS Mincho" w:hAnsi="Arial" w:cs="Arial"/>
          <w:i/>
          <w:sz w:val="20"/>
          <w:szCs w:val="20"/>
          <w:shd w:val="clear" w:color="auto" w:fill="FFFFFF"/>
          <w:lang w:eastAsia="ar-SA"/>
        </w:rPr>
        <w:t xml:space="preserve">According to his lawyers, a detention report on 8 February 2020 falsely claimed that officers had arrested Patrick from his home in al-Mansoura, </w:t>
      </w:r>
      <w:r w:rsidRPr="003E1A31">
        <w:rPr>
          <w:rFonts w:ascii="Arial" w:eastAsia="MS Mincho" w:hAnsi="Arial" w:cs="Arial"/>
          <w:i/>
          <w:color w:val="000000"/>
          <w:sz w:val="20"/>
          <w:szCs w:val="20"/>
          <w:shd w:val="clear" w:color="auto" w:fill="FFFFFF"/>
          <w:lang w:eastAsia="ar-SA"/>
        </w:rPr>
        <w:t>while</w:t>
      </w:r>
      <w:r w:rsidRPr="003E1A31">
        <w:rPr>
          <w:rFonts w:ascii="Arial" w:eastAsia="MS Mincho" w:hAnsi="Arial" w:cs="Arial"/>
          <w:i/>
          <w:sz w:val="20"/>
          <w:szCs w:val="20"/>
          <w:shd w:val="clear" w:color="auto" w:fill="FFFFFF"/>
          <w:lang w:eastAsia="ar-SA"/>
        </w:rPr>
        <w:t xml:space="preserve"> National Security Agency (NSA) officers had held him</w:t>
      </w:r>
      <w:r w:rsidRPr="003E1A31">
        <w:rPr>
          <w:rFonts w:ascii="Arial" w:eastAsia="MS Mincho" w:hAnsi="Arial" w:cs="Arial"/>
          <w:i/>
          <w:sz w:val="20"/>
          <w:szCs w:val="20"/>
          <w:lang w:eastAsia="ar-SA"/>
        </w:rPr>
        <w:t xml:space="preserve"> </w:t>
      </w:r>
      <w:r w:rsidRPr="003E1A31">
        <w:rPr>
          <w:rFonts w:ascii="Arial" w:eastAsia="MS Mincho" w:hAnsi="Arial" w:cs="Arial"/>
          <w:i/>
          <w:sz w:val="20"/>
          <w:szCs w:val="20"/>
          <w:shd w:val="clear" w:color="auto" w:fill="FFFFFF"/>
          <w:lang w:eastAsia="ar-SA"/>
        </w:rPr>
        <w:t>incommunicado for roughly 30 hours, exceeding the 24 hours' legal limit.</w:t>
      </w:r>
    </w:p>
    <w:p w14:paraId="1FF9886A" w14:textId="77777777" w:rsidR="003E1A31" w:rsidRPr="003E1A31" w:rsidRDefault="003E1A31" w:rsidP="003E1A31">
      <w:pPr>
        <w:widowControl w:val="0"/>
        <w:suppressAutoHyphens/>
        <w:jc w:val="both"/>
        <w:rPr>
          <w:rFonts w:ascii="Arial" w:eastAsia="MS Mincho" w:hAnsi="Arial" w:cs="Arial"/>
          <w:i/>
          <w:color w:val="000000"/>
          <w:sz w:val="20"/>
          <w:szCs w:val="20"/>
          <w:lang w:eastAsia="ar-SA"/>
        </w:rPr>
      </w:pPr>
    </w:p>
    <w:p w14:paraId="42F3131E" w14:textId="09154FF4" w:rsidR="003E1A31" w:rsidRPr="003E1A31" w:rsidRDefault="003E1A31" w:rsidP="003E1A31">
      <w:pPr>
        <w:widowControl w:val="0"/>
        <w:suppressAutoHyphens/>
        <w:jc w:val="both"/>
        <w:rPr>
          <w:rFonts w:ascii="Arial" w:eastAsia="MS Mincho" w:hAnsi="Arial" w:cs="Arial"/>
          <w:bCs/>
          <w:i/>
          <w:sz w:val="20"/>
          <w:szCs w:val="20"/>
          <w:lang w:val="en-US" w:eastAsia="ar-SA"/>
        </w:rPr>
      </w:pPr>
      <w:r w:rsidRPr="003E1A31">
        <w:rPr>
          <w:rFonts w:ascii="Arial" w:eastAsia="MS Mincho" w:hAnsi="Arial" w:cs="Arial"/>
          <w:bCs/>
          <w:i/>
          <w:color w:val="000000"/>
          <w:sz w:val="20"/>
          <w:szCs w:val="20"/>
          <w:lang w:eastAsia="ar-SA"/>
        </w:rPr>
        <w:t xml:space="preserve">Patrick is currently detained in a police station in </w:t>
      </w:r>
      <w:r>
        <w:rPr>
          <w:rFonts w:ascii="Arial" w:eastAsia="MS Mincho" w:hAnsi="Arial" w:cs="Arial"/>
          <w:bCs/>
          <w:i/>
          <w:color w:val="000000"/>
          <w:sz w:val="20"/>
          <w:szCs w:val="20"/>
          <w:lang w:eastAsia="ar-SA"/>
        </w:rPr>
        <w:t>al-</w:t>
      </w:r>
      <w:r w:rsidRPr="003E1A31">
        <w:rPr>
          <w:rFonts w:ascii="Arial" w:eastAsia="MS Mincho" w:hAnsi="Arial" w:cs="Arial"/>
          <w:bCs/>
          <w:i/>
          <w:color w:val="000000"/>
          <w:sz w:val="20"/>
          <w:szCs w:val="20"/>
          <w:lang w:eastAsia="ar-SA"/>
        </w:rPr>
        <w:t xml:space="preserve">Mansoura. Amnesty International considers that </w:t>
      </w:r>
      <w:r w:rsidRPr="003E1A31">
        <w:rPr>
          <w:rFonts w:ascii="Arial" w:eastAsia="Microsoft YaHei" w:hAnsi="Arial" w:cs="Arial"/>
          <w:i/>
          <w:color w:val="000000"/>
          <w:sz w:val="20"/>
          <w:szCs w:val="20"/>
          <w:lang w:eastAsia="ar-SA"/>
        </w:rPr>
        <w:t xml:space="preserve">Patrick </w:t>
      </w:r>
      <w:proofErr w:type="spellStart"/>
      <w:r w:rsidRPr="003E1A31">
        <w:rPr>
          <w:rFonts w:ascii="Arial" w:eastAsia="Microsoft YaHei" w:hAnsi="Arial" w:cs="Arial"/>
          <w:i/>
          <w:color w:val="000000"/>
          <w:sz w:val="20"/>
          <w:szCs w:val="20"/>
          <w:lang w:eastAsia="ar-SA"/>
        </w:rPr>
        <w:t>Zaki</w:t>
      </w:r>
      <w:proofErr w:type="spellEnd"/>
      <w:r w:rsidRPr="003E1A31">
        <w:rPr>
          <w:rFonts w:ascii="Arial" w:eastAsia="Microsoft YaHei" w:hAnsi="Arial" w:cs="Arial"/>
          <w:i/>
          <w:color w:val="000000"/>
          <w:sz w:val="20"/>
          <w:szCs w:val="20"/>
          <w:lang w:eastAsia="ar-SA"/>
        </w:rPr>
        <w:t xml:space="preserve"> is a</w:t>
      </w:r>
      <w:r w:rsidRPr="003E1A31">
        <w:rPr>
          <w:rFonts w:ascii="Arial" w:eastAsia="MS Mincho" w:hAnsi="Arial" w:cs="Arial"/>
          <w:bCs/>
          <w:i/>
          <w:color w:val="000000"/>
          <w:sz w:val="20"/>
          <w:szCs w:val="20"/>
          <w:lang w:eastAsia="ar-SA"/>
        </w:rPr>
        <w:t xml:space="preserve"> prisoner of conscience </w:t>
      </w:r>
      <w:r w:rsidRPr="003E1A31">
        <w:rPr>
          <w:rFonts w:ascii="Arial" w:eastAsia="MS Mincho" w:hAnsi="Arial" w:cs="Arial"/>
          <w:i/>
          <w:sz w:val="20"/>
          <w:szCs w:val="20"/>
          <w:lang w:eastAsia="ar-SA"/>
        </w:rPr>
        <w:t xml:space="preserve">detained </w:t>
      </w:r>
      <w:r w:rsidRPr="003E1A31">
        <w:rPr>
          <w:rFonts w:ascii="Arial" w:eastAsia="MS Mincho" w:hAnsi="Arial" w:cs="Arial"/>
          <w:i/>
          <w:sz w:val="20"/>
          <w:szCs w:val="20"/>
          <w:lang w:val="en-US" w:eastAsia="ar-SA" w:bidi="ar-TN"/>
        </w:rPr>
        <w:t xml:space="preserve">solely </w:t>
      </w:r>
      <w:r w:rsidRPr="003E1A31">
        <w:rPr>
          <w:rFonts w:ascii="Arial" w:eastAsia="MS Mincho" w:hAnsi="Arial" w:cs="Arial"/>
          <w:i/>
          <w:color w:val="000000"/>
          <w:sz w:val="20"/>
          <w:szCs w:val="20"/>
          <w:lang w:eastAsia="ar-SA"/>
        </w:rPr>
        <w:t>for his human rights work and political opinions he has expressed on social media. </w:t>
      </w:r>
    </w:p>
    <w:p w14:paraId="023130C2" w14:textId="77777777" w:rsidR="003E1A31" w:rsidRPr="003E1A31" w:rsidRDefault="003E1A31" w:rsidP="003E1A31">
      <w:pPr>
        <w:widowControl w:val="0"/>
        <w:suppressAutoHyphens/>
        <w:jc w:val="both"/>
        <w:rPr>
          <w:rFonts w:ascii="Arial" w:eastAsia="MS Mincho" w:hAnsi="Arial" w:cs="Arial"/>
          <w:bCs/>
          <w:i/>
          <w:sz w:val="20"/>
          <w:szCs w:val="20"/>
          <w:lang w:val="en-US" w:eastAsia="ar-SA"/>
        </w:rPr>
      </w:pPr>
    </w:p>
    <w:p w14:paraId="0D4F1204" w14:textId="18EEEDD8" w:rsidR="003E1A31" w:rsidRDefault="003E1A31" w:rsidP="003E1A31">
      <w:pPr>
        <w:widowControl w:val="0"/>
        <w:suppressAutoHyphens/>
        <w:jc w:val="both"/>
        <w:rPr>
          <w:rFonts w:ascii="Arial" w:eastAsia="MS Mincho" w:hAnsi="Arial" w:cs="Arial"/>
          <w:b/>
          <w:i/>
          <w:color w:val="000000"/>
          <w:sz w:val="20"/>
          <w:szCs w:val="20"/>
          <w:lang w:eastAsia="ar-SA"/>
        </w:rPr>
      </w:pPr>
      <w:r w:rsidRPr="003E1A31">
        <w:rPr>
          <w:rFonts w:ascii="Arial" w:eastAsia="MS Mincho" w:hAnsi="Arial" w:cs="Arial"/>
          <w:b/>
          <w:i/>
          <w:color w:val="000000"/>
          <w:sz w:val="20"/>
          <w:szCs w:val="20"/>
          <w:lang w:eastAsia="ar-SA"/>
        </w:rPr>
        <w:t xml:space="preserve">I therefore ask you to immediately and unconditionally release </w:t>
      </w:r>
      <w:r w:rsidRPr="003E1A31">
        <w:rPr>
          <w:rFonts w:ascii="Arial" w:eastAsia="Microsoft YaHei" w:hAnsi="Arial" w:cs="Arial"/>
          <w:b/>
          <w:i/>
          <w:color w:val="000000"/>
          <w:sz w:val="20"/>
          <w:szCs w:val="20"/>
          <w:lang w:eastAsia="ar-SA"/>
        </w:rPr>
        <w:t xml:space="preserve">him and </w:t>
      </w:r>
      <w:r w:rsidRPr="003E1A31">
        <w:rPr>
          <w:rFonts w:ascii="Arial" w:eastAsia="MS Mincho" w:hAnsi="Arial" w:cs="Arial"/>
          <w:b/>
          <w:i/>
          <w:color w:val="000000"/>
          <w:sz w:val="20"/>
          <w:szCs w:val="20"/>
          <w:lang w:eastAsia="ar-SA"/>
        </w:rPr>
        <w:t>to open an independent investigation into the torture he has suffered and urgently ensure his protection. I call on you to also ensure that – pending his release – he is granted access to his lawyers, family and medical care; and that he is protected from torture and other ill-treatment. I finally urge the Egyptian authorities to immediately and unconditionally release all those detained solely for defending human rights and for peacefully expressing their opinions.</w:t>
      </w:r>
    </w:p>
    <w:p w14:paraId="28BAC4FF" w14:textId="77777777" w:rsidR="003E1A31" w:rsidRDefault="003E1A31" w:rsidP="003E1A31">
      <w:pPr>
        <w:widowControl w:val="0"/>
        <w:suppressAutoHyphens/>
        <w:jc w:val="both"/>
        <w:rPr>
          <w:rFonts w:ascii="Arial" w:eastAsia="MS Mincho" w:hAnsi="Arial" w:cs="Arial"/>
          <w:b/>
          <w:i/>
          <w:color w:val="000000"/>
          <w:sz w:val="20"/>
          <w:szCs w:val="20"/>
          <w:lang w:eastAsia="ar-SA"/>
        </w:rPr>
      </w:pPr>
    </w:p>
    <w:p w14:paraId="2B2C0038" w14:textId="08B9C334" w:rsidR="00D70D29" w:rsidRPr="003E1A31" w:rsidRDefault="003E1A31" w:rsidP="003E1A31">
      <w:pPr>
        <w:widowControl w:val="0"/>
        <w:suppressAutoHyphens/>
        <w:jc w:val="both"/>
        <w:rPr>
          <w:rFonts w:ascii="Arial" w:eastAsia="MS Mincho" w:hAnsi="Arial" w:cs="Arial"/>
          <w:b/>
          <w:i/>
          <w:color w:val="000000"/>
          <w:sz w:val="20"/>
          <w:szCs w:val="20"/>
          <w:lang w:eastAsia="ar-SA"/>
        </w:rPr>
      </w:pPr>
      <w:r w:rsidRPr="003E1A31">
        <w:rPr>
          <w:rFonts w:ascii="Arial" w:eastAsia="MS Mincho" w:hAnsi="Arial" w:cs="Arial"/>
          <w:i/>
          <w:color w:val="000000"/>
          <w:sz w:val="20"/>
          <w:szCs w:val="20"/>
          <w:lang w:eastAsia="ar-SA"/>
        </w:rPr>
        <w:t>Yours sincerely,</w:t>
      </w:r>
    </w:p>
    <w:p w14:paraId="4DE835C7" w14:textId="77777777" w:rsidR="00D70D29" w:rsidRDefault="00D70D29" w:rsidP="006966F6">
      <w:pPr>
        <w:rPr>
          <w:rFonts w:ascii="Amnesty Trade Gothic" w:hAnsi="Amnesty Trade Gothic" w:cs="Arial"/>
          <w:b/>
          <w:sz w:val="20"/>
          <w:szCs w:val="20"/>
        </w:rPr>
      </w:pPr>
    </w:p>
    <w:p w14:paraId="0980EA72" w14:textId="59825883" w:rsidR="0024477A" w:rsidRPr="00203A02" w:rsidRDefault="0024477A" w:rsidP="0026766F">
      <w:pPr>
        <w:pStyle w:val="AITextSmallNoLineSpacing"/>
        <w:rPr>
          <w:rFonts w:ascii="Amnesty Trade Gothic Light" w:hAnsi="Amnesty Trade Gothic Light"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6BEB7C26" w14:textId="048EB9B6" w:rsidR="003E1A31" w:rsidRDefault="003E1A31" w:rsidP="003E1A31">
      <w:pPr>
        <w:spacing w:line="240" w:lineRule="exact"/>
        <w:jc w:val="both"/>
        <w:rPr>
          <w:rFonts w:ascii="Amnesty Trade Gothic Light" w:hAnsi="Amnesty Trade Gothic Light" w:cs="Arial"/>
          <w:sz w:val="18"/>
          <w:szCs w:val="18"/>
          <w:lang w:val="en-US"/>
        </w:rPr>
      </w:pPr>
      <w:r w:rsidRPr="003E1A31">
        <w:rPr>
          <w:rFonts w:ascii="Amnesty Trade Gothic Light" w:hAnsi="Amnesty Trade Gothic Light" w:cs="Arial"/>
          <w:sz w:val="18"/>
          <w:szCs w:val="18"/>
          <w:lang w:val="en-US"/>
        </w:rPr>
        <w:t xml:space="preserve">Patrick </w:t>
      </w:r>
      <w:proofErr w:type="spellStart"/>
      <w:r w:rsidRPr="003E1A31">
        <w:rPr>
          <w:rFonts w:ascii="Amnesty Trade Gothic Light" w:hAnsi="Amnesty Trade Gothic Light" w:cs="Arial"/>
          <w:sz w:val="18"/>
          <w:szCs w:val="18"/>
          <w:lang w:val="en-US"/>
        </w:rPr>
        <w:t>Zaki</w:t>
      </w:r>
      <w:proofErr w:type="spellEnd"/>
      <w:r w:rsidRPr="003E1A31">
        <w:t xml:space="preserve"> </w:t>
      </w:r>
      <w:r w:rsidRPr="003E1A31">
        <w:rPr>
          <w:rFonts w:ascii="Amnesty Trade Gothic Light" w:hAnsi="Amnesty Trade Gothic Light" w:cs="Arial"/>
          <w:sz w:val="18"/>
          <w:szCs w:val="18"/>
          <w:lang w:val="en-US"/>
        </w:rPr>
        <w:t xml:space="preserve">George works as a human rights' researcher at the Egyptian Initiative for Personal Rights (EIPR), with a focus on gender and sexual minorities. </w:t>
      </w:r>
      <w:r w:rsidR="00C55CC4">
        <w:rPr>
          <w:rFonts w:ascii="Amnesty Trade Gothic Light" w:hAnsi="Amnesty Trade Gothic Light" w:cs="Arial"/>
          <w:sz w:val="18"/>
          <w:szCs w:val="18"/>
          <w:lang w:val="en-US"/>
        </w:rPr>
        <w:t>In</w:t>
      </w:r>
      <w:r w:rsidRPr="003E1A31">
        <w:rPr>
          <w:rFonts w:ascii="Amnesty Trade Gothic Light" w:hAnsi="Amnesty Trade Gothic Light" w:cs="Arial"/>
          <w:sz w:val="18"/>
          <w:szCs w:val="18"/>
          <w:lang w:val="en-US"/>
        </w:rPr>
        <w:t xml:space="preserve"> August 2019, he moved to Italy to do his Masters in Gender and Women's studies at the University of Bologna. </w:t>
      </w:r>
    </w:p>
    <w:p w14:paraId="6F094949" w14:textId="77777777" w:rsidR="003E1A31" w:rsidRPr="003E1A31" w:rsidRDefault="003E1A31" w:rsidP="003E1A31">
      <w:pPr>
        <w:spacing w:line="240" w:lineRule="exact"/>
        <w:jc w:val="both"/>
        <w:rPr>
          <w:rFonts w:ascii="Amnesty Trade Gothic Light" w:hAnsi="Amnesty Trade Gothic Light" w:cs="Arial"/>
          <w:sz w:val="18"/>
          <w:szCs w:val="18"/>
        </w:rPr>
      </w:pPr>
    </w:p>
    <w:p w14:paraId="4406A249" w14:textId="6D07A644" w:rsidR="003E1A31" w:rsidRDefault="003E1A31" w:rsidP="003E1A31">
      <w:pPr>
        <w:spacing w:line="240" w:lineRule="exact"/>
        <w:jc w:val="both"/>
        <w:rPr>
          <w:rFonts w:ascii="Amnesty Trade Gothic Light" w:hAnsi="Amnesty Trade Gothic Light" w:cs="Arial"/>
          <w:sz w:val="18"/>
          <w:szCs w:val="18"/>
        </w:rPr>
      </w:pPr>
      <w:r w:rsidRPr="003E1A31">
        <w:rPr>
          <w:rFonts w:ascii="Amnesty Trade Gothic Light" w:hAnsi="Amnesty Trade Gothic Light" w:cs="Arial"/>
          <w:sz w:val="18"/>
          <w:szCs w:val="18"/>
        </w:rPr>
        <w:t>Patrick</w:t>
      </w:r>
      <w:r w:rsidR="00C55CC4">
        <w:rPr>
          <w:rFonts w:ascii="Amnesty Trade Gothic Light" w:hAnsi="Amnesty Trade Gothic Light" w:cs="Arial"/>
          <w:sz w:val="18"/>
          <w:szCs w:val="18"/>
        </w:rPr>
        <w:t>’s arrest</w:t>
      </w:r>
      <w:r w:rsidRPr="003E1A31">
        <w:rPr>
          <w:rFonts w:ascii="Amnesty Trade Gothic Light" w:hAnsi="Amnesty Trade Gothic Light" w:cs="Arial"/>
          <w:sz w:val="18"/>
          <w:szCs w:val="18"/>
        </w:rPr>
        <w:t xml:space="preserve"> comes</w:t>
      </w:r>
      <w:r w:rsidR="00C55CC4">
        <w:rPr>
          <w:rFonts w:ascii="Amnesty Trade Gothic Light" w:hAnsi="Amnesty Trade Gothic Light" w:cs="Arial"/>
          <w:sz w:val="18"/>
          <w:szCs w:val="18"/>
        </w:rPr>
        <w:t xml:space="preserve"> within</w:t>
      </w:r>
      <w:r w:rsidRPr="003E1A31">
        <w:rPr>
          <w:rFonts w:ascii="Amnesty Trade Gothic Light" w:hAnsi="Amnesty Trade Gothic Light" w:cs="Arial"/>
          <w:sz w:val="18"/>
          <w:szCs w:val="18"/>
        </w:rPr>
        <w:t xml:space="preserve"> the context of the post-September 2019 protest crackdown, the largest on dissenting voices </w:t>
      </w:r>
      <w:r w:rsidRPr="003E1A31">
        <w:rPr>
          <w:rFonts w:ascii="Amnesty Trade Gothic Light" w:hAnsi="Amnesty Trade Gothic Light" w:cs="Arial"/>
          <w:bCs/>
          <w:sz w:val="18"/>
          <w:szCs w:val="18"/>
        </w:rPr>
        <w:t xml:space="preserve">since 2014, as </w:t>
      </w:r>
      <w:r w:rsidRPr="003E1A31">
        <w:rPr>
          <w:rFonts w:ascii="Amnesty Trade Gothic Light" w:hAnsi="Amnesty Trade Gothic Light" w:cs="Arial"/>
          <w:bCs/>
          <w:sz w:val="18"/>
          <w:szCs w:val="18"/>
          <w:lang w:val="en-US"/>
        </w:rPr>
        <w:t>his arrest warrant was dated 24 September</w:t>
      </w:r>
      <w:r w:rsidRPr="003E1A31">
        <w:rPr>
          <w:rFonts w:ascii="Amnesty Trade Gothic Light" w:hAnsi="Amnesty Trade Gothic Light" w:cs="Arial"/>
          <w:bCs/>
          <w:sz w:val="18"/>
          <w:szCs w:val="18"/>
        </w:rPr>
        <w:t xml:space="preserve">. He joins </w:t>
      </w:r>
      <w:r w:rsidRPr="003E1A31">
        <w:rPr>
          <w:rFonts w:ascii="Amnesty Trade Gothic Light" w:hAnsi="Amnesty Trade Gothic Light" w:cs="Arial"/>
          <w:sz w:val="18"/>
          <w:szCs w:val="18"/>
        </w:rPr>
        <w:t xml:space="preserve">human rights defenders </w:t>
      </w:r>
      <w:hyperlink r:id="rId8" w:history="1">
        <w:proofErr w:type="spellStart"/>
        <w:r w:rsidRPr="003E1A31">
          <w:rPr>
            <w:rStyle w:val="Hyperlink"/>
            <w:rFonts w:ascii="Amnesty Trade Gothic Light" w:hAnsi="Amnesty Trade Gothic Light" w:cs="Arial"/>
            <w:sz w:val="18"/>
            <w:szCs w:val="18"/>
          </w:rPr>
          <w:t>Alaa</w:t>
        </w:r>
        <w:proofErr w:type="spellEnd"/>
        <w:r w:rsidRPr="003E1A31">
          <w:rPr>
            <w:rStyle w:val="Hyperlink"/>
            <w:rFonts w:ascii="Amnesty Trade Gothic Light" w:hAnsi="Amnesty Trade Gothic Light" w:cs="Arial"/>
            <w:sz w:val="18"/>
            <w:szCs w:val="18"/>
          </w:rPr>
          <w:t xml:space="preserve"> Abdel Fattah, Mohamed el-</w:t>
        </w:r>
        <w:proofErr w:type="spellStart"/>
        <w:r w:rsidRPr="003E1A31">
          <w:rPr>
            <w:rStyle w:val="Hyperlink"/>
            <w:rFonts w:ascii="Amnesty Trade Gothic Light" w:hAnsi="Amnesty Trade Gothic Light" w:cs="Arial"/>
            <w:sz w:val="18"/>
            <w:szCs w:val="18"/>
          </w:rPr>
          <w:t>Baqer</w:t>
        </w:r>
        <w:proofErr w:type="spellEnd"/>
      </w:hyperlink>
      <w:r w:rsidRPr="003E1A31">
        <w:rPr>
          <w:rFonts w:ascii="Amnesty Trade Gothic Light" w:hAnsi="Amnesty Trade Gothic Light" w:cs="Arial"/>
          <w:sz w:val="18"/>
          <w:szCs w:val="18"/>
        </w:rPr>
        <w:t xml:space="preserve">, </w:t>
      </w:r>
      <w:hyperlink r:id="rId9" w:history="1">
        <w:proofErr w:type="spellStart"/>
        <w:r w:rsidRPr="003E1A31">
          <w:rPr>
            <w:rStyle w:val="Hyperlink"/>
            <w:rFonts w:ascii="Amnesty Trade Gothic Light" w:hAnsi="Amnesty Trade Gothic Light" w:cs="Arial"/>
            <w:sz w:val="18"/>
            <w:szCs w:val="18"/>
          </w:rPr>
          <w:t>Mahienour</w:t>
        </w:r>
        <w:proofErr w:type="spellEnd"/>
        <w:r w:rsidRPr="003E1A31">
          <w:rPr>
            <w:rStyle w:val="Hyperlink"/>
            <w:rFonts w:ascii="Amnesty Trade Gothic Light" w:hAnsi="Amnesty Trade Gothic Light" w:cs="Arial"/>
            <w:sz w:val="18"/>
            <w:szCs w:val="18"/>
          </w:rPr>
          <w:t xml:space="preserve"> el-</w:t>
        </w:r>
        <w:proofErr w:type="spellStart"/>
        <w:r w:rsidRPr="003E1A31">
          <w:rPr>
            <w:rStyle w:val="Hyperlink"/>
            <w:rFonts w:ascii="Amnesty Trade Gothic Light" w:hAnsi="Amnesty Trade Gothic Light" w:cs="Arial"/>
            <w:sz w:val="18"/>
            <w:szCs w:val="18"/>
          </w:rPr>
          <w:t>Masry</w:t>
        </w:r>
        <w:proofErr w:type="spellEnd"/>
      </w:hyperlink>
      <w:r w:rsidR="00C55CC4">
        <w:rPr>
          <w:rStyle w:val="Hyperlink"/>
          <w:rFonts w:ascii="Amnesty Trade Gothic Light" w:hAnsi="Amnesty Trade Gothic Light" w:cs="Arial"/>
          <w:sz w:val="18"/>
          <w:szCs w:val="18"/>
        </w:rPr>
        <w:t>,</w:t>
      </w:r>
      <w:r w:rsidRPr="003E1A31">
        <w:rPr>
          <w:rFonts w:ascii="Amnesty Trade Gothic Light" w:hAnsi="Amnesty Trade Gothic Light" w:cs="Arial"/>
          <w:sz w:val="18"/>
          <w:szCs w:val="18"/>
        </w:rPr>
        <w:t xml:space="preserve"> who remain arbitrarily detained.</w:t>
      </w:r>
    </w:p>
    <w:p w14:paraId="7AA6A98B" w14:textId="77777777" w:rsidR="003E1A31" w:rsidRPr="003E1A31" w:rsidRDefault="003E1A31" w:rsidP="003E1A31">
      <w:pPr>
        <w:spacing w:line="240" w:lineRule="exact"/>
        <w:jc w:val="both"/>
        <w:rPr>
          <w:rFonts w:ascii="Amnesty Trade Gothic Light" w:hAnsi="Amnesty Trade Gothic Light" w:cs="Arial"/>
          <w:sz w:val="18"/>
          <w:szCs w:val="18"/>
        </w:rPr>
      </w:pPr>
    </w:p>
    <w:p w14:paraId="62FD1737" w14:textId="77777777" w:rsidR="00C55CC4" w:rsidRDefault="003E1A31" w:rsidP="003E1A31">
      <w:pPr>
        <w:spacing w:line="240" w:lineRule="exact"/>
        <w:jc w:val="both"/>
        <w:rPr>
          <w:rFonts w:ascii="Amnesty Trade Gothic Light" w:hAnsi="Amnesty Trade Gothic Light" w:cs="Arial"/>
          <w:sz w:val="18"/>
          <w:szCs w:val="18"/>
        </w:rPr>
      </w:pPr>
      <w:r w:rsidRPr="003E1A31">
        <w:rPr>
          <w:rFonts w:ascii="Amnesty Trade Gothic Light" w:hAnsi="Amnesty Trade Gothic Light" w:cs="Arial"/>
          <w:sz w:val="18"/>
          <w:szCs w:val="18"/>
        </w:rPr>
        <w:t xml:space="preserve">On 20 September 2019, </w:t>
      </w:r>
      <w:bookmarkStart w:id="3" w:name="_Hlk20919963"/>
      <w:r w:rsidRPr="003E1A31">
        <w:rPr>
          <w:rFonts w:ascii="Amnesty Trade Gothic Light" w:hAnsi="Amnesty Trade Gothic Light" w:cs="Arial"/>
          <w:sz w:val="18"/>
          <w:szCs w:val="18"/>
        </w:rPr>
        <w:t xml:space="preserve">scattered </w:t>
      </w:r>
      <w:bookmarkStart w:id="4" w:name="_Hlk20917249"/>
      <w:r w:rsidRPr="003E1A31">
        <w:rPr>
          <w:rFonts w:ascii="Amnesty Trade Gothic Light" w:hAnsi="Amnesty Trade Gothic Light" w:cs="Arial"/>
          <w:sz w:val="18"/>
          <w:szCs w:val="18"/>
        </w:rPr>
        <w:t xml:space="preserve">protests broke </w:t>
      </w:r>
      <w:r w:rsidR="00C55CC4">
        <w:rPr>
          <w:rFonts w:ascii="Amnesty Trade Gothic Light" w:hAnsi="Amnesty Trade Gothic Light" w:cs="Arial"/>
          <w:sz w:val="18"/>
          <w:szCs w:val="18"/>
        </w:rPr>
        <w:t xml:space="preserve">out </w:t>
      </w:r>
      <w:r w:rsidRPr="003E1A31">
        <w:rPr>
          <w:rFonts w:ascii="Amnesty Trade Gothic Light" w:hAnsi="Amnesty Trade Gothic Light" w:cs="Arial"/>
          <w:sz w:val="18"/>
          <w:szCs w:val="18"/>
        </w:rPr>
        <w:t>across Egyptian cities, calling on President al-</w:t>
      </w:r>
      <w:proofErr w:type="spellStart"/>
      <w:r w:rsidRPr="003E1A31">
        <w:rPr>
          <w:rFonts w:ascii="Amnesty Trade Gothic Light" w:hAnsi="Amnesty Trade Gothic Light" w:cs="Arial"/>
          <w:sz w:val="18"/>
          <w:szCs w:val="18"/>
        </w:rPr>
        <w:t>Sisi</w:t>
      </w:r>
      <w:proofErr w:type="spellEnd"/>
      <w:r w:rsidRPr="003E1A31">
        <w:rPr>
          <w:rFonts w:ascii="Amnesty Trade Gothic Light" w:hAnsi="Amnesty Trade Gothic Light" w:cs="Arial"/>
          <w:sz w:val="18"/>
          <w:szCs w:val="18"/>
        </w:rPr>
        <w:t xml:space="preserve"> to resign. </w:t>
      </w:r>
      <w:bookmarkEnd w:id="4"/>
      <w:r w:rsidRPr="003E1A31">
        <w:rPr>
          <w:rFonts w:ascii="Amnesty Trade Gothic Light" w:hAnsi="Amnesty Trade Gothic Light" w:cs="Arial"/>
          <w:sz w:val="18"/>
          <w:szCs w:val="18"/>
        </w:rPr>
        <w:t xml:space="preserve">The protests </w:t>
      </w:r>
      <w:r w:rsidR="00C55CC4">
        <w:rPr>
          <w:rFonts w:ascii="Amnesty Trade Gothic Light" w:hAnsi="Amnesty Trade Gothic Light" w:cs="Arial"/>
          <w:sz w:val="18"/>
          <w:szCs w:val="18"/>
        </w:rPr>
        <w:t>were</w:t>
      </w:r>
      <w:r w:rsidRPr="003E1A31">
        <w:rPr>
          <w:rFonts w:ascii="Amnesty Trade Gothic Light" w:hAnsi="Amnesty Trade Gothic Light" w:cs="Arial"/>
          <w:sz w:val="18"/>
          <w:szCs w:val="18"/>
        </w:rPr>
        <w:t xml:space="preserve"> triggered by viral videos in which Mohamed Ali, a former army contractor accused army leaders and the president of wasting public money on building luxury properties. In the weeks that followed, Amnesty International </w:t>
      </w:r>
      <w:hyperlink r:id="rId10" w:history="1">
        <w:r w:rsidRPr="003E1A31">
          <w:rPr>
            <w:rStyle w:val="Hyperlink"/>
            <w:rFonts w:ascii="Amnesty Trade Gothic Light" w:hAnsi="Amnesty Trade Gothic Light" w:cs="Arial"/>
            <w:sz w:val="18"/>
            <w:szCs w:val="18"/>
          </w:rPr>
          <w:t>documented</w:t>
        </w:r>
      </w:hyperlink>
      <w:r w:rsidRPr="003E1A31">
        <w:rPr>
          <w:rFonts w:ascii="Amnesty Trade Gothic Light" w:hAnsi="Amnesty Trade Gothic Light" w:cs="Arial"/>
          <w:sz w:val="18"/>
          <w:szCs w:val="18"/>
        </w:rPr>
        <w:t xml:space="preserve"> how the Egyptian security forces carried out sweeping arrests of peaceful protesters, rounding up journalists, human rights lawyers, activists, lawyers and political figures</w:t>
      </w:r>
      <w:r w:rsidR="00C55CC4">
        <w:rPr>
          <w:rFonts w:ascii="Amnesty Trade Gothic Light" w:hAnsi="Amnesty Trade Gothic Light" w:cs="Arial"/>
          <w:sz w:val="18"/>
          <w:szCs w:val="18"/>
        </w:rPr>
        <w:t>,</w:t>
      </w:r>
      <w:r w:rsidRPr="003E1A31">
        <w:rPr>
          <w:rFonts w:ascii="Amnesty Trade Gothic Light" w:hAnsi="Amnesty Trade Gothic Light" w:cs="Arial"/>
          <w:sz w:val="18"/>
          <w:szCs w:val="18"/>
        </w:rPr>
        <w:t xml:space="preserve"> in a bid to silence critics and deter further protests from taking place. </w:t>
      </w:r>
    </w:p>
    <w:p w14:paraId="4FA9ABAF" w14:textId="77777777" w:rsidR="00C55CC4" w:rsidRDefault="00C55CC4" w:rsidP="003E1A31">
      <w:pPr>
        <w:spacing w:line="240" w:lineRule="exact"/>
        <w:jc w:val="both"/>
        <w:rPr>
          <w:rFonts w:ascii="Amnesty Trade Gothic Light" w:hAnsi="Amnesty Trade Gothic Light" w:cs="Arial"/>
          <w:sz w:val="18"/>
          <w:szCs w:val="18"/>
        </w:rPr>
      </w:pPr>
    </w:p>
    <w:p w14:paraId="4D8C9453" w14:textId="4A15336E" w:rsidR="003E1A31" w:rsidRPr="003E1A31" w:rsidRDefault="003E1A31" w:rsidP="003E1A31">
      <w:pPr>
        <w:spacing w:line="240" w:lineRule="exact"/>
        <w:jc w:val="both"/>
        <w:rPr>
          <w:rFonts w:ascii="Amnesty Trade Gothic Light" w:hAnsi="Amnesty Trade Gothic Light" w:cs="Arial"/>
          <w:sz w:val="18"/>
          <w:szCs w:val="18"/>
        </w:rPr>
      </w:pPr>
      <w:r w:rsidRPr="003E1A31">
        <w:rPr>
          <w:rFonts w:ascii="Amnesty Trade Gothic Light" w:hAnsi="Amnesty Trade Gothic Light" w:cs="Arial"/>
          <w:sz w:val="18"/>
          <w:szCs w:val="18"/>
        </w:rPr>
        <w:t>According to Egyptian human rights lawyers, the authorities have arrested at least 4</w:t>
      </w:r>
      <w:r w:rsidR="00C55CC4">
        <w:rPr>
          <w:rFonts w:ascii="Amnesty Trade Gothic Light" w:hAnsi="Amnesty Trade Gothic Light" w:cs="Arial"/>
          <w:sz w:val="18"/>
          <w:szCs w:val="18"/>
        </w:rPr>
        <w:t>,</w:t>
      </w:r>
      <w:r w:rsidRPr="003E1A31">
        <w:rPr>
          <w:rFonts w:ascii="Amnesty Trade Gothic Light" w:hAnsi="Amnesty Trade Gothic Light" w:cs="Arial"/>
          <w:sz w:val="18"/>
          <w:szCs w:val="18"/>
        </w:rPr>
        <w:t>000 individuals in relation to their perceived participation or support of the protests. The authorities ordered the pre-trial detention of at least 3</w:t>
      </w:r>
      <w:r w:rsidR="00C55CC4">
        <w:rPr>
          <w:rFonts w:ascii="Amnesty Trade Gothic Light" w:hAnsi="Amnesty Trade Gothic Light" w:cs="Arial"/>
          <w:sz w:val="18"/>
          <w:szCs w:val="18"/>
        </w:rPr>
        <w:t>,</w:t>
      </w:r>
      <w:r w:rsidRPr="003E1A31">
        <w:rPr>
          <w:rFonts w:ascii="Amnesty Trade Gothic Light" w:hAnsi="Amnesty Trade Gothic Light" w:cs="Arial"/>
          <w:sz w:val="18"/>
          <w:szCs w:val="18"/>
        </w:rPr>
        <w:t>715 pending investigations over “terrorism” related charges</w:t>
      </w:r>
      <w:r w:rsidR="00C55CC4">
        <w:rPr>
          <w:rFonts w:ascii="Amnesty Trade Gothic Light" w:hAnsi="Amnesty Trade Gothic Light" w:cs="Arial"/>
          <w:sz w:val="18"/>
          <w:szCs w:val="18"/>
        </w:rPr>
        <w:t>,</w:t>
      </w:r>
      <w:r w:rsidRPr="003E1A31">
        <w:rPr>
          <w:rFonts w:ascii="Amnesty Trade Gothic Light" w:hAnsi="Amnesty Trade Gothic Light" w:cs="Arial"/>
          <w:sz w:val="18"/>
          <w:szCs w:val="18"/>
        </w:rPr>
        <w:t xml:space="preserve"> in the largest single protests-related criminal investigation in Egypt’s history. </w:t>
      </w:r>
    </w:p>
    <w:bookmarkEnd w:id="3"/>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1F38D53E"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3E1A31">
        <w:rPr>
          <w:rFonts w:ascii="Arial" w:hAnsi="Arial" w:cs="Arial"/>
          <w:sz w:val="20"/>
          <w:szCs w:val="20"/>
        </w:rPr>
        <w:t xml:space="preserve">Arabic and English </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755B6AEB" w:rsidR="00D70D29" w:rsidRDefault="0026672D" w:rsidP="0026672D">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3E1A31">
        <w:rPr>
          <w:rFonts w:ascii="Amnesty Trade Gothic Light" w:hAnsi="Amnesty Trade Gothic Light" w:cs="Arial"/>
          <w:sz w:val="20"/>
          <w:szCs w:val="20"/>
        </w:rPr>
        <w:t>26</w:t>
      </w:r>
      <w:r w:rsidR="003E1A31" w:rsidRPr="003E1A31">
        <w:rPr>
          <w:rFonts w:ascii="Amnesty Trade Gothic Light" w:hAnsi="Amnesty Trade Gothic Light" w:cs="Arial"/>
          <w:sz w:val="20"/>
          <w:szCs w:val="20"/>
        </w:rPr>
        <w:t xml:space="preserve"> </w:t>
      </w:r>
      <w:r w:rsidR="003E1A31">
        <w:rPr>
          <w:rFonts w:ascii="Amnesty Trade Gothic Light" w:hAnsi="Amnesty Trade Gothic Light" w:cs="Arial"/>
          <w:sz w:val="20"/>
          <w:szCs w:val="20"/>
        </w:rPr>
        <w:t>March</w:t>
      </w:r>
      <w:r w:rsidR="003E1A31" w:rsidRPr="003E1A31">
        <w:rPr>
          <w:rFonts w:ascii="Amnesty Trade Gothic Light" w:hAnsi="Amnesty Trade Gothic Light" w:cs="Arial"/>
          <w:sz w:val="20"/>
          <w:szCs w:val="20"/>
        </w:rPr>
        <w:t xml:space="preserve"> 2020</w:t>
      </w:r>
      <w:r w:rsidR="00D31527" w:rsidRPr="003E1A31">
        <w:rPr>
          <w:rFonts w:ascii="Arial" w:hAnsi="Arial" w:cs="Arial"/>
          <w:sz w:val="20"/>
          <w:szCs w:val="20"/>
        </w:rPr>
        <w:t>.</w:t>
      </w:r>
      <w:r w:rsidR="00D31527" w:rsidRPr="008F0446">
        <w:rPr>
          <w:rFonts w:ascii="Arial" w:hAnsi="Arial" w:cs="Arial"/>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63CF3F29" w14:textId="2A62E8A4" w:rsidR="005A0B85" w:rsidRDefault="00A54BC1" w:rsidP="003E1A31">
      <w:pPr>
        <w:rPr>
          <w:rFonts w:ascii="Amnesty Trade Gothic Light" w:hAnsi="Amnesty Trade Gothic Light" w:cs="Arial"/>
          <w:sz w:val="20"/>
          <w:szCs w:val="20"/>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3E1A31">
        <w:rPr>
          <w:rFonts w:ascii="Arial" w:hAnsi="Arial" w:cs="Arial"/>
          <w:b/>
          <w:sz w:val="20"/>
          <w:szCs w:val="20"/>
        </w:rPr>
        <w:t xml:space="preserve">: </w:t>
      </w:r>
      <w:r w:rsidR="003E1A31" w:rsidRPr="003E1A31">
        <w:rPr>
          <w:rFonts w:ascii="Amnesty Trade Gothic Light" w:hAnsi="Amnesty Trade Gothic Light" w:cs="Arial"/>
          <w:b/>
          <w:bCs/>
          <w:sz w:val="20"/>
          <w:szCs w:val="20"/>
        </w:rPr>
        <w:t xml:space="preserve">Patrick </w:t>
      </w:r>
      <w:proofErr w:type="spellStart"/>
      <w:r w:rsidR="003E1A31" w:rsidRPr="003E1A31">
        <w:rPr>
          <w:rFonts w:ascii="Amnesty Trade Gothic Light" w:hAnsi="Amnesty Trade Gothic Light" w:cs="Arial"/>
          <w:b/>
          <w:bCs/>
          <w:sz w:val="20"/>
          <w:szCs w:val="20"/>
        </w:rPr>
        <w:t>Zaki</w:t>
      </w:r>
      <w:proofErr w:type="spellEnd"/>
      <w:r w:rsidR="003E1A31" w:rsidRPr="003E1A31">
        <w:rPr>
          <w:rFonts w:ascii="Amnesty Trade Gothic Light" w:hAnsi="Amnesty Trade Gothic Light" w:cs="Arial"/>
          <w:b/>
          <w:bCs/>
          <w:sz w:val="20"/>
          <w:szCs w:val="20"/>
        </w:rPr>
        <w:t xml:space="preserve"> George </w:t>
      </w:r>
      <w:r w:rsidR="003E1A31" w:rsidRPr="003E1A31">
        <w:rPr>
          <w:rFonts w:ascii="Amnesty Trade Gothic Light" w:hAnsi="Amnesty Trade Gothic Light" w:cs="Arial"/>
          <w:sz w:val="20"/>
          <w:szCs w:val="20"/>
        </w:rPr>
        <w:t>(he/him)</w:t>
      </w:r>
    </w:p>
    <w:p w14:paraId="2F83A1B6" w14:textId="67DF9D8E" w:rsidR="00C55CC4" w:rsidRDefault="00C55CC4" w:rsidP="003E1A31">
      <w:pPr>
        <w:rPr>
          <w:rFonts w:ascii="Amnesty Trade Gothic Light" w:hAnsi="Amnesty Trade Gothic Light" w:cs="Arial"/>
          <w:sz w:val="20"/>
          <w:szCs w:val="20"/>
        </w:rPr>
      </w:pPr>
    </w:p>
    <w:p w14:paraId="08AC33A5" w14:textId="727FA521" w:rsidR="00C55CC4" w:rsidRPr="00293885" w:rsidRDefault="00C55CC4" w:rsidP="003E1A31">
      <w:pPr>
        <w:rPr>
          <w:rFonts w:ascii="Amnesty Trade Gothic Light" w:hAnsi="Amnesty Trade Gothic Light" w:cs="Arial"/>
          <w:sz w:val="20"/>
          <w:szCs w:val="20"/>
        </w:rPr>
      </w:pPr>
      <w:r w:rsidRPr="00C55CC4">
        <w:rPr>
          <w:rFonts w:ascii="Amnesty Trade Gothic Light" w:hAnsi="Amnesty Trade Gothic Light" w:cs="Arial"/>
          <w:b/>
          <w:bCs/>
          <w:sz w:val="20"/>
          <w:szCs w:val="20"/>
        </w:rPr>
        <w:t>ADDITIONAL TARGETS:</w:t>
      </w:r>
      <w:r>
        <w:rPr>
          <w:rFonts w:ascii="Amnesty Trade Gothic Light" w:hAnsi="Amnesty Trade Gothic Light" w:cs="Arial"/>
          <w:sz w:val="20"/>
          <w:szCs w:val="20"/>
        </w:rPr>
        <w:t xml:space="preserve"> Embassy of Egypt, </w:t>
      </w:r>
      <w:r w:rsidRPr="00C55CC4">
        <w:rPr>
          <w:rFonts w:ascii="Amnesty Trade Gothic Light" w:hAnsi="Amnesty Trade Gothic Light" w:cs="Arial"/>
          <w:sz w:val="20"/>
          <w:szCs w:val="20"/>
        </w:rPr>
        <w:t>26 South St, Mayfair, London W1K 1DW</w:t>
      </w: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90004"/>
    <w:charset w:val="00"/>
    <w:family w:val="swiss"/>
    <w:pitch w:val="variable"/>
    <w:sig w:usb0="800000AF" w:usb1="5000204A" w:usb2="00000000" w:usb3="00000000" w:csb0="0000009B"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DCAD" w14:textId="77777777" w:rsidR="00430D2E" w:rsidRDefault="00430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4327" w14:textId="77777777" w:rsidR="00430D2E" w:rsidRDefault="00430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629B" w14:textId="77777777" w:rsidR="003E1A31" w:rsidRDefault="003E1A31" w:rsidP="003E1A31">
    <w:pPr>
      <w:rPr>
        <w:rFonts w:ascii="Amnesty Trade Gothic" w:hAnsi="Amnesty Trade Gothic"/>
        <w:sz w:val="16"/>
        <w:szCs w:val="16"/>
      </w:rPr>
    </w:pPr>
  </w:p>
  <w:p w14:paraId="672CEA21" w14:textId="77777777" w:rsidR="003E1A31" w:rsidRDefault="003E1A31" w:rsidP="003E1A31">
    <w:pPr>
      <w:rPr>
        <w:rFonts w:ascii="Amnesty Trade Gothic" w:hAnsi="Amnesty Trade Gothic"/>
        <w:sz w:val="16"/>
        <w:szCs w:val="16"/>
      </w:rPr>
    </w:pPr>
  </w:p>
  <w:p w14:paraId="0178B677" w14:textId="60819B3A" w:rsidR="003E1A31" w:rsidRPr="003E1A31" w:rsidRDefault="003E1A31" w:rsidP="003E1A31">
    <w:pPr>
      <w:rPr>
        <w:rFonts w:ascii="Amnesty Trade Gothic" w:hAnsi="Amnesty Trade Gothic"/>
        <w:sz w:val="16"/>
        <w:szCs w:val="16"/>
      </w:rPr>
    </w:pPr>
    <w:r w:rsidRPr="003E1A31">
      <w:rPr>
        <w:rFonts w:ascii="Amnesty Trade Gothic" w:hAnsi="Amnesty Trade Gothic"/>
        <w:sz w:val="16"/>
        <w:szCs w:val="16"/>
      </w:rPr>
      <w:t>First UA: 16/20 Index: MDE 12/1800/2020 Egypt</w:t>
    </w:r>
    <w:r w:rsidRPr="003E1A31">
      <w:rPr>
        <w:rFonts w:ascii="Amnesty Trade Gothic" w:hAnsi="Amnesty Trade Gothic"/>
        <w:sz w:val="16"/>
        <w:szCs w:val="16"/>
      </w:rPr>
      <w:tab/>
    </w:r>
    <w:r w:rsidRPr="003E1A31">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3E1A31">
      <w:rPr>
        <w:rFonts w:ascii="Amnesty Trade Gothic" w:hAnsi="Amnesty Trade Gothic"/>
        <w:sz w:val="16"/>
        <w:szCs w:val="16"/>
      </w:rPr>
      <w:t xml:space="preserve">Date: </w:t>
    </w:r>
    <w:r>
      <w:rPr>
        <w:rFonts w:ascii="Amnesty Trade Gothic" w:hAnsi="Amnesty Trade Gothic"/>
        <w:sz w:val="16"/>
        <w:szCs w:val="16"/>
      </w:rPr>
      <w:t>13</w:t>
    </w:r>
    <w:r w:rsidRPr="003E1A31">
      <w:rPr>
        <w:rFonts w:ascii="Amnesty Trade Gothic" w:hAnsi="Amnesty Trade Gothic"/>
        <w:sz w:val="16"/>
        <w:szCs w:val="16"/>
      </w:rPr>
      <w:t xml:space="preserve"> February 2020</w:t>
    </w:r>
  </w:p>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4B5F12D" w14:textId="04212DBA" w:rsidR="003E1A31" w:rsidRPr="003E1A31" w:rsidRDefault="003E1A31" w:rsidP="003E1A31">
    <w:pPr>
      <w:rPr>
        <w:rFonts w:ascii="Amnesty Trade Gothic" w:hAnsi="Amnesty Trade Gothic"/>
        <w:sz w:val="16"/>
        <w:szCs w:val="16"/>
      </w:rPr>
    </w:pPr>
    <w:r w:rsidRPr="003E1A31">
      <w:rPr>
        <w:rFonts w:ascii="Amnesty Trade Gothic" w:hAnsi="Amnesty Trade Gothic"/>
        <w:sz w:val="16"/>
        <w:szCs w:val="16"/>
      </w:rPr>
      <w:t>First UA: 16/20 Index: MDE 12/1800/2020 Egypt</w:t>
    </w:r>
    <w:r w:rsidRPr="003E1A31">
      <w:rPr>
        <w:rFonts w:ascii="Amnesty Trade Gothic" w:hAnsi="Amnesty Trade Gothic"/>
        <w:sz w:val="16"/>
        <w:szCs w:val="16"/>
      </w:rPr>
      <w:tab/>
    </w:r>
    <w:r w:rsidRPr="003E1A31">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3E1A31">
      <w:rPr>
        <w:rFonts w:ascii="Amnesty Trade Gothic" w:hAnsi="Amnesty Trade Gothic"/>
        <w:sz w:val="16"/>
        <w:szCs w:val="16"/>
      </w:rPr>
      <w:t xml:space="preserve">Date: </w:t>
    </w:r>
    <w:r>
      <w:rPr>
        <w:rFonts w:ascii="Amnesty Trade Gothic" w:hAnsi="Amnesty Trade Gothic"/>
        <w:sz w:val="16"/>
        <w:szCs w:val="16"/>
      </w:rPr>
      <w:t>13</w:t>
    </w:r>
    <w:r w:rsidRPr="003E1A31">
      <w:rPr>
        <w:rFonts w:ascii="Amnesty Trade Gothic" w:hAnsi="Amnesty Trade Gothic"/>
        <w:sz w:val="16"/>
        <w:szCs w:val="16"/>
      </w:rPr>
      <w:t xml:space="preserve">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1A31"/>
    <w:rsid w:val="003E486F"/>
    <w:rsid w:val="00415A74"/>
    <w:rsid w:val="00430D2E"/>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52953"/>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55CC4"/>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2/1141/2019/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mnesty.org/en/latest/news/2019/10/egypt-largest-wave-of-mass-arrests-since-president-abdel-fattah-al-sisi-came-to-power/" TargetMode="External"/><Relationship Id="rId4" Type="http://schemas.openxmlformats.org/officeDocument/2006/relationships/settings" Target="settings.xml"/><Relationship Id="rId9" Type="http://schemas.openxmlformats.org/officeDocument/2006/relationships/hyperlink" Target="https://www.amnesty.org/en/documents/mde12/1140/2019/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1C2E-CCEE-4224-B371-AFCEE096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736</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3</cp:revision>
  <dcterms:created xsi:type="dcterms:W3CDTF">2020-02-13T10:37:00Z</dcterms:created>
  <dcterms:modified xsi:type="dcterms:W3CDTF">2020-02-13T14:41:00Z</dcterms:modified>
</cp:coreProperties>
</file>