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31E75EFB" w14:textId="77777777" w:rsidR="00B436C5" w:rsidRPr="00B436C5" w:rsidRDefault="00B436C5" w:rsidP="00B436C5">
      <w:pPr>
        <w:rPr>
          <w:rFonts w:ascii="Arial" w:hAnsi="Arial" w:cs="Arial"/>
          <w:b/>
          <w:i/>
          <w:color w:val="000000"/>
          <w:sz w:val="36"/>
          <w:lang w:eastAsia="es-MX"/>
        </w:rPr>
      </w:pPr>
      <w:r w:rsidRPr="00B436C5">
        <w:rPr>
          <w:rFonts w:ascii="Arial" w:hAnsi="Arial" w:cs="Arial"/>
          <w:b/>
          <w:color w:val="000000"/>
          <w:sz w:val="36"/>
          <w:lang w:eastAsia="es-MX"/>
        </w:rPr>
        <w:t>MINOR ON TRIAL OVER SOCIAL MEDIA POSTS</w:t>
      </w:r>
    </w:p>
    <w:p w14:paraId="7C171D19" w14:textId="77777777" w:rsidR="00D70D29" w:rsidRDefault="00D70D29" w:rsidP="00D70D29">
      <w:pPr>
        <w:rPr>
          <w:rFonts w:ascii="Arial" w:hAnsi="Arial" w:cs="Arial"/>
          <w:b/>
          <w:color w:val="000000"/>
          <w:lang w:eastAsia="es-MX"/>
        </w:rPr>
      </w:pPr>
    </w:p>
    <w:p w14:paraId="7A4CCD4D" w14:textId="311BEEAC" w:rsidR="00D70D29" w:rsidRDefault="00B436C5" w:rsidP="00B436C5">
      <w:pPr>
        <w:jc w:val="both"/>
        <w:rPr>
          <w:rFonts w:ascii="Arial" w:hAnsi="Arial" w:cs="Arial"/>
          <w:b/>
          <w:color w:val="000000"/>
          <w:lang w:eastAsia="es-MX"/>
        </w:rPr>
      </w:pPr>
      <w:proofErr w:type="spellStart"/>
      <w:r w:rsidRPr="00B436C5">
        <w:rPr>
          <w:rFonts w:ascii="Arial" w:hAnsi="Arial" w:cs="Arial"/>
          <w:b/>
          <w:color w:val="000000"/>
          <w:lang w:eastAsia="es-MX"/>
        </w:rPr>
        <w:t>Tujan</w:t>
      </w:r>
      <w:proofErr w:type="spellEnd"/>
      <w:r w:rsidRPr="00B436C5">
        <w:rPr>
          <w:rFonts w:ascii="Arial" w:hAnsi="Arial" w:cs="Arial"/>
          <w:b/>
          <w:color w:val="000000"/>
          <w:lang w:eastAsia="es-MX"/>
        </w:rPr>
        <w:t xml:space="preserve"> al-</w:t>
      </w:r>
      <w:proofErr w:type="spellStart"/>
      <w:r w:rsidRPr="00B436C5">
        <w:rPr>
          <w:rFonts w:ascii="Arial" w:hAnsi="Arial" w:cs="Arial"/>
          <w:b/>
          <w:color w:val="000000"/>
          <w:lang w:eastAsia="es-MX"/>
        </w:rPr>
        <w:t>Bukhaiti</w:t>
      </w:r>
      <w:proofErr w:type="spellEnd"/>
      <w:r w:rsidRPr="00B436C5">
        <w:rPr>
          <w:rFonts w:ascii="Arial" w:hAnsi="Arial" w:cs="Arial"/>
          <w:b/>
          <w:color w:val="000000"/>
          <w:lang w:eastAsia="es-MX"/>
        </w:rPr>
        <w:t xml:space="preserve"> is a 17-year-old Yemeni refugee in Jordan who is being tried over charges of “blasphemy” and “insulting religious feelings”</w:t>
      </w:r>
      <w:r w:rsidR="009F7D53">
        <w:rPr>
          <w:rFonts w:ascii="Arial" w:hAnsi="Arial" w:cs="Arial"/>
          <w:b/>
          <w:color w:val="000000"/>
          <w:lang w:eastAsia="es-MX"/>
        </w:rPr>
        <w:t>,</w:t>
      </w:r>
      <w:r w:rsidRPr="00B436C5">
        <w:rPr>
          <w:rFonts w:ascii="Arial" w:hAnsi="Arial" w:cs="Arial"/>
          <w:b/>
          <w:color w:val="000000"/>
          <w:lang w:eastAsia="es-MX"/>
        </w:rPr>
        <w:t xml:space="preserve"> over her social media posts. On 19 December 2019, she was called in for questioning by the Juvenile </w:t>
      </w:r>
      <w:r w:rsidR="003A0660">
        <w:rPr>
          <w:rFonts w:ascii="Arial" w:hAnsi="Arial" w:cs="Arial"/>
          <w:b/>
          <w:color w:val="000000"/>
          <w:lang w:eastAsia="es-MX"/>
        </w:rPr>
        <w:t>P</w:t>
      </w:r>
      <w:r w:rsidRPr="00B436C5">
        <w:rPr>
          <w:rFonts w:ascii="Arial" w:hAnsi="Arial" w:cs="Arial"/>
          <w:b/>
          <w:color w:val="000000"/>
          <w:lang w:eastAsia="es-MX"/>
        </w:rPr>
        <w:t>olice</w:t>
      </w:r>
      <w:r w:rsidR="009F7D53">
        <w:rPr>
          <w:rFonts w:ascii="Arial" w:hAnsi="Arial" w:cs="Arial"/>
          <w:b/>
          <w:color w:val="000000"/>
          <w:lang w:eastAsia="es-MX"/>
        </w:rPr>
        <w:t>,</w:t>
      </w:r>
      <w:r w:rsidRPr="00B436C5">
        <w:rPr>
          <w:rFonts w:ascii="Arial" w:hAnsi="Arial" w:cs="Arial"/>
          <w:b/>
          <w:color w:val="000000"/>
          <w:lang w:eastAsia="es-MX"/>
        </w:rPr>
        <w:t xml:space="preserve"> following a rep</w:t>
      </w:r>
      <w:r w:rsidR="001E5AF8">
        <w:rPr>
          <w:rFonts w:ascii="Arial" w:hAnsi="Arial" w:cs="Arial"/>
          <w:b/>
          <w:color w:val="000000"/>
          <w:lang w:eastAsia="es-MX"/>
        </w:rPr>
        <w:t>ort by the Jordanian Cybercrime</w:t>
      </w:r>
      <w:r w:rsidRPr="00B436C5">
        <w:rPr>
          <w:rFonts w:ascii="Arial" w:hAnsi="Arial" w:cs="Arial"/>
          <w:b/>
          <w:color w:val="000000"/>
          <w:lang w:eastAsia="es-MX"/>
        </w:rPr>
        <w:t xml:space="preserve"> </w:t>
      </w:r>
      <w:r w:rsidR="00AB5D8F">
        <w:rPr>
          <w:rFonts w:ascii="Arial" w:hAnsi="Arial" w:cs="Arial"/>
          <w:b/>
          <w:color w:val="000000"/>
          <w:lang w:eastAsia="es-MX"/>
        </w:rPr>
        <w:t>Unit</w:t>
      </w:r>
      <w:r w:rsidRPr="00B436C5">
        <w:rPr>
          <w:rFonts w:ascii="Arial" w:hAnsi="Arial" w:cs="Arial"/>
          <w:b/>
          <w:color w:val="000000"/>
          <w:lang w:eastAsia="es-MX"/>
        </w:rPr>
        <w:t xml:space="preserve">. Police took her statement without the presence of her lawyer </w:t>
      </w:r>
      <w:r w:rsidR="009F7D53">
        <w:rPr>
          <w:rFonts w:ascii="Arial" w:hAnsi="Arial" w:cs="Arial"/>
          <w:b/>
          <w:color w:val="000000"/>
          <w:lang w:eastAsia="es-MX"/>
        </w:rPr>
        <w:t>or</w:t>
      </w:r>
      <w:r w:rsidRPr="00B436C5">
        <w:rPr>
          <w:rFonts w:ascii="Arial" w:hAnsi="Arial" w:cs="Arial"/>
          <w:b/>
          <w:color w:val="000000"/>
          <w:lang w:eastAsia="es-MX"/>
        </w:rPr>
        <w:t xml:space="preserve"> parents, violating her fair trial rights. </w:t>
      </w:r>
      <w:proofErr w:type="spellStart"/>
      <w:r w:rsidRPr="00B436C5">
        <w:rPr>
          <w:rFonts w:ascii="Arial" w:hAnsi="Arial" w:cs="Arial"/>
          <w:b/>
          <w:color w:val="000000"/>
          <w:lang w:eastAsia="es-MX"/>
        </w:rPr>
        <w:t>Tujan</w:t>
      </w:r>
      <w:proofErr w:type="spellEnd"/>
      <w:r w:rsidRPr="00B436C5">
        <w:rPr>
          <w:rFonts w:ascii="Arial" w:hAnsi="Arial" w:cs="Arial"/>
          <w:b/>
          <w:color w:val="000000"/>
          <w:lang w:eastAsia="es-MX"/>
        </w:rPr>
        <w:t xml:space="preserve"> al-</w:t>
      </w:r>
      <w:proofErr w:type="spellStart"/>
      <w:r w:rsidRPr="00B436C5">
        <w:rPr>
          <w:rFonts w:ascii="Arial" w:hAnsi="Arial" w:cs="Arial"/>
          <w:b/>
          <w:color w:val="000000"/>
          <w:lang w:eastAsia="es-MX"/>
        </w:rPr>
        <w:t>Bukhaiti’s</w:t>
      </w:r>
      <w:proofErr w:type="spellEnd"/>
      <w:r w:rsidRPr="00B436C5">
        <w:rPr>
          <w:rFonts w:ascii="Arial" w:hAnsi="Arial" w:cs="Arial"/>
          <w:b/>
          <w:color w:val="000000"/>
          <w:lang w:eastAsia="es-MX"/>
        </w:rPr>
        <w:t xml:space="preserve"> trial started on 16 January </w:t>
      </w:r>
      <w:r w:rsidR="001E5AF8">
        <w:rPr>
          <w:rFonts w:ascii="Arial" w:hAnsi="Arial" w:cs="Arial"/>
          <w:b/>
          <w:color w:val="000000"/>
          <w:lang w:eastAsia="es-MX"/>
        </w:rPr>
        <w:t>2020</w:t>
      </w:r>
      <w:r w:rsidRPr="00B436C5">
        <w:rPr>
          <w:rFonts w:ascii="Arial" w:hAnsi="Arial" w:cs="Arial"/>
          <w:b/>
          <w:color w:val="000000"/>
          <w:lang w:eastAsia="es-MX"/>
        </w:rPr>
        <w:t xml:space="preserve">, with three sessions adjourned so far. Charging </w:t>
      </w:r>
      <w:proofErr w:type="spellStart"/>
      <w:r w:rsidRPr="00B436C5">
        <w:rPr>
          <w:rFonts w:ascii="Arial" w:hAnsi="Arial" w:cs="Arial"/>
          <w:b/>
          <w:color w:val="000000"/>
          <w:lang w:eastAsia="es-MX"/>
        </w:rPr>
        <w:t>Tujan</w:t>
      </w:r>
      <w:proofErr w:type="spellEnd"/>
      <w:r w:rsidRPr="00B436C5">
        <w:rPr>
          <w:rFonts w:ascii="Arial" w:hAnsi="Arial" w:cs="Arial"/>
          <w:b/>
          <w:color w:val="000000"/>
          <w:lang w:eastAsia="es-MX"/>
        </w:rPr>
        <w:t xml:space="preserve"> is a violation to her constitutional right to freedom of expression and a contradiction to Jordan’s obligations under the International Covenant on Civil and Political Rights. If convicted, she could face one month in prison. Authorities must immediately drop all charges.</w:t>
      </w:r>
    </w:p>
    <w:p w14:paraId="7AA65EAD" w14:textId="77777777" w:rsidR="00B436C5" w:rsidRDefault="00B436C5" w:rsidP="00B436C5">
      <w:pPr>
        <w:jc w:val="both"/>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AAF6717" w14:textId="065E1003" w:rsidR="000106EF" w:rsidRPr="000106EF" w:rsidRDefault="000106EF" w:rsidP="000106EF">
      <w:pPr>
        <w:autoSpaceDE w:val="0"/>
        <w:autoSpaceDN w:val="0"/>
        <w:adjustRightInd w:val="0"/>
        <w:rPr>
          <w:rFonts w:ascii="Arial" w:hAnsi="Arial" w:cs="Arial"/>
          <w:color w:val="000000"/>
          <w:lang w:eastAsia="es-MX"/>
        </w:rPr>
      </w:pPr>
    </w:p>
    <w:p w14:paraId="0C2E25B4" w14:textId="007FB2D2" w:rsidR="00B436C5" w:rsidRPr="00B436C5" w:rsidRDefault="00B436C5" w:rsidP="00B436C5">
      <w:pPr>
        <w:widowControl w:val="0"/>
        <w:suppressAutoHyphens/>
        <w:ind w:left="-283"/>
        <w:jc w:val="right"/>
        <w:rPr>
          <w:rFonts w:ascii="Amnesty Trade Gothic" w:eastAsia="MS Mincho" w:hAnsi="Amnesty Trade Gothic" w:cs="Arial"/>
          <w:b/>
          <w:i/>
          <w:color w:val="000000"/>
          <w:sz w:val="20"/>
          <w:szCs w:val="20"/>
          <w:lang w:eastAsia="ar-SA"/>
        </w:rPr>
      </w:pPr>
      <w:r w:rsidRPr="00B436C5">
        <w:rPr>
          <w:rFonts w:ascii="Amnesty Trade Gothic" w:eastAsia="MS Mincho" w:hAnsi="Amnesty Trade Gothic" w:cs="Arial"/>
          <w:b/>
          <w:i/>
          <w:color w:val="000000"/>
          <w:sz w:val="20"/>
          <w:szCs w:val="20"/>
          <w:lang w:eastAsia="ar-SA"/>
        </w:rPr>
        <w:t>Minister of Justice</w:t>
      </w:r>
      <w:r>
        <w:rPr>
          <w:rFonts w:ascii="Amnesty Trade Gothic" w:eastAsia="MS Mincho" w:hAnsi="Amnesty Trade Gothic" w:cs="Arial"/>
          <w:b/>
          <w:i/>
          <w:color w:val="000000"/>
          <w:sz w:val="20"/>
          <w:szCs w:val="20"/>
          <w:lang w:eastAsia="ar-SA"/>
        </w:rPr>
        <w:t xml:space="preserve"> </w:t>
      </w:r>
      <w:r w:rsidRPr="00B436C5">
        <w:rPr>
          <w:rFonts w:ascii="Amnesty Trade Gothic" w:eastAsia="MS Mincho" w:hAnsi="Amnesty Trade Gothic" w:cs="Arial"/>
          <w:b/>
          <w:i/>
          <w:color w:val="000000"/>
          <w:sz w:val="20"/>
          <w:szCs w:val="20"/>
          <w:lang w:eastAsia="ar-SA"/>
        </w:rPr>
        <w:t>Bassam al-</w:t>
      </w:r>
      <w:proofErr w:type="spellStart"/>
      <w:r w:rsidRPr="00B436C5">
        <w:rPr>
          <w:rFonts w:ascii="Amnesty Trade Gothic" w:eastAsia="MS Mincho" w:hAnsi="Amnesty Trade Gothic" w:cs="Arial"/>
          <w:b/>
          <w:i/>
          <w:color w:val="000000"/>
          <w:sz w:val="20"/>
          <w:szCs w:val="20"/>
          <w:lang w:eastAsia="ar-SA"/>
        </w:rPr>
        <w:t>Talhouni</w:t>
      </w:r>
      <w:proofErr w:type="spellEnd"/>
    </w:p>
    <w:p w14:paraId="4B7A1F81" w14:textId="77777777" w:rsidR="00B436C5" w:rsidRPr="00B436C5" w:rsidRDefault="00B436C5" w:rsidP="00B436C5">
      <w:pPr>
        <w:widowControl w:val="0"/>
        <w:suppressAutoHyphens/>
        <w:ind w:left="-283"/>
        <w:jc w:val="right"/>
        <w:rPr>
          <w:rFonts w:ascii="Amnesty Trade Gothic" w:eastAsia="MS Mincho" w:hAnsi="Amnesty Trade Gothic" w:cs="Arial"/>
          <w:i/>
          <w:color w:val="000000"/>
          <w:sz w:val="20"/>
          <w:szCs w:val="20"/>
          <w:lang w:eastAsia="ar-SA"/>
        </w:rPr>
      </w:pPr>
      <w:r w:rsidRPr="00B436C5">
        <w:rPr>
          <w:rFonts w:ascii="Amnesty Trade Gothic" w:eastAsia="MS Mincho" w:hAnsi="Amnesty Trade Gothic" w:cs="Arial"/>
          <w:i/>
          <w:color w:val="000000"/>
          <w:sz w:val="20"/>
          <w:szCs w:val="20"/>
          <w:lang w:eastAsia="ar-SA"/>
        </w:rPr>
        <w:t>Ministry of Justice</w:t>
      </w:r>
    </w:p>
    <w:p w14:paraId="27177F1E" w14:textId="77777777" w:rsidR="00B436C5" w:rsidRPr="00B436C5" w:rsidRDefault="00B436C5" w:rsidP="00B436C5">
      <w:pPr>
        <w:widowControl w:val="0"/>
        <w:suppressAutoHyphens/>
        <w:ind w:left="-283"/>
        <w:jc w:val="right"/>
        <w:rPr>
          <w:rFonts w:ascii="Amnesty Trade Gothic" w:eastAsia="MS Mincho" w:hAnsi="Amnesty Trade Gothic" w:cs="Arial"/>
          <w:i/>
          <w:color w:val="000000"/>
          <w:sz w:val="20"/>
          <w:szCs w:val="20"/>
          <w:lang w:eastAsia="ar-SA"/>
        </w:rPr>
      </w:pPr>
      <w:r w:rsidRPr="00B436C5">
        <w:rPr>
          <w:rFonts w:ascii="Amnesty Trade Gothic" w:eastAsia="MS Mincho" w:hAnsi="Amnesty Trade Gothic" w:cs="Arial"/>
          <w:i/>
          <w:color w:val="000000"/>
          <w:sz w:val="20"/>
          <w:szCs w:val="20"/>
          <w:lang w:eastAsia="ar-SA"/>
        </w:rPr>
        <w:t>Amman, third round-about, 6040</w:t>
      </w:r>
    </w:p>
    <w:p w14:paraId="4B7460EA" w14:textId="77777777" w:rsidR="00B436C5" w:rsidRPr="00B436C5" w:rsidRDefault="00B436C5" w:rsidP="00B436C5">
      <w:pPr>
        <w:widowControl w:val="0"/>
        <w:suppressAutoHyphens/>
        <w:ind w:left="-283"/>
        <w:jc w:val="right"/>
        <w:rPr>
          <w:rFonts w:ascii="Amnesty Trade Gothic" w:eastAsia="MS Mincho" w:hAnsi="Amnesty Trade Gothic" w:cs="Arial"/>
          <w:i/>
          <w:color w:val="000000"/>
          <w:sz w:val="20"/>
          <w:szCs w:val="20"/>
          <w:lang w:eastAsia="ar-SA"/>
        </w:rPr>
      </w:pPr>
      <w:r w:rsidRPr="00B436C5">
        <w:rPr>
          <w:rFonts w:ascii="Amnesty Trade Gothic" w:eastAsia="MS Mincho" w:hAnsi="Amnesty Trade Gothic" w:cs="Arial"/>
          <w:i/>
          <w:color w:val="000000"/>
          <w:sz w:val="20"/>
          <w:szCs w:val="20"/>
          <w:lang w:eastAsia="ar-SA"/>
        </w:rPr>
        <w:t>1188</w:t>
      </w:r>
    </w:p>
    <w:p w14:paraId="4AB6C1A1" w14:textId="67565ED6" w:rsidR="00B436C5" w:rsidRDefault="00B436C5" w:rsidP="00B436C5">
      <w:pPr>
        <w:widowControl w:val="0"/>
        <w:suppressAutoHyphens/>
        <w:ind w:left="-283"/>
        <w:jc w:val="right"/>
        <w:rPr>
          <w:rFonts w:ascii="Amnesty Trade Gothic" w:eastAsia="MS Mincho" w:hAnsi="Amnesty Trade Gothic" w:cs="Arial"/>
          <w:i/>
          <w:color w:val="000000"/>
          <w:sz w:val="20"/>
          <w:szCs w:val="20"/>
          <w:lang w:val="en-US" w:eastAsia="ar-SA"/>
        </w:rPr>
      </w:pPr>
      <w:r w:rsidRPr="00B436C5">
        <w:rPr>
          <w:rFonts w:ascii="Amnesty Trade Gothic" w:eastAsia="MS Mincho" w:hAnsi="Amnesty Trade Gothic" w:cs="Arial"/>
          <w:i/>
          <w:color w:val="000000"/>
          <w:sz w:val="20"/>
          <w:szCs w:val="20"/>
          <w:lang w:val="en-US" w:eastAsia="ar-SA"/>
        </w:rPr>
        <w:t xml:space="preserve">Email: </w:t>
      </w:r>
      <w:hyperlink r:id="rId8" w:history="1">
        <w:r w:rsidRPr="00024FC5">
          <w:rPr>
            <w:rStyle w:val="Hyperlink"/>
            <w:rFonts w:ascii="Amnesty Trade Gothic" w:eastAsia="MS Mincho" w:hAnsi="Amnesty Trade Gothic" w:cs="Arial"/>
            <w:i/>
            <w:sz w:val="20"/>
            <w:szCs w:val="20"/>
            <w:lang w:val="en-US" w:eastAsia="ar-SA"/>
          </w:rPr>
          <w:t>info@moj.gov.jo</w:t>
        </w:r>
      </w:hyperlink>
    </w:p>
    <w:p w14:paraId="7ED4CDF0" w14:textId="12C59D1C" w:rsidR="00B436C5" w:rsidRPr="00AB5D8F" w:rsidRDefault="00AB5D8F" w:rsidP="00B436C5">
      <w:pPr>
        <w:widowControl w:val="0"/>
        <w:suppressAutoHyphens/>
        <w:ind w:left="-283"/>
        <w:jc w:val="right"/>
        <w:rPr>
          <w:rFonts w:ascii="Arial" w:eastAsia="MS Mincho" w:hAnsi="Arial" w:cs="Arial"/>
          <w:bCs/>
          <w:color w:val="000000"/>
          <w:sz w:val="20"/>
          <w:szCs w:val="20"/>
          <w:lang w:val="en-US" w:eastAsia="ar-SA"/>
        </w:rPr>
      </w:pPr>
      <w:r>
        <w:rPr>
          <w:rFonts w:ascii="Arial" w:eastAsia="MS Mincho" w:hAnsi="Arial" w:cs="Arial"/>
          <w:bCs/>
          <w:color w:val="000000"/>
          <w:sz w:val="20"/>
          <w:szCs w:val="20"/>
          <w:lang w:val="en-US" w:eastAsia="ar-SA"/>
        </w:rPr>
        <w:t>And</w:t>
      </w:r>
      <w:r>
        <w:rPr>
          <w:rFonts w:ascii="Arial" w:eastAsia="MS Mincho" w:hAnsi="Arial" w:cs="Arial"/>
          <w:bCs/>
          <w:color w:val="000000"/>
          <w:sz w:val="20"/>
          <w:szCs w:val="20"/>
          <w:lang w:val="en-US" w:eastAsia="ar-SA"/>
        </w:rPr>
        <w:br/>
      </w:r>
      <w:r w:rsidRPr="00AB5D8F">
        <w:rPr>
          <w:rFonts w:ascii="Arial" w:eastAsia="MS Mincho" w:hAnsi="Arial" w:cs="Arial"/>
          <w:bCs/>
          <w:i/>
          <w:iCs/>
          <w:color w:val="2E74B5" w:themeColor="accent1" w:themeShade="BF"/>
          <w:sz w:val="20"/>
          <w:szCs w:val="20"/>
          <w:u w:val="single"/>
          <w:lang w:val="en-US" w:eastAsia="ar-SA"/>
        </w:rPr>
        <w:t>feedback@moj.gov.jo</w:t>
      </w:r>
    </w:p>
    <w:p w14:paraId="3747D50A" w14:textId="77777777" w:rsidR="00B436C5" w:rsidRPr="00B436C5" w:rsidRDefault="00B436C5" w:rsidP="00B436C5">
      <w:pPr>
        <w:widowControl w:val="0"/>
        <w:suppressAutoHyphens/>
        <w:jc w:val="both"/>
        <w:rPr>
          <w:rFonts w:ascii="Amnesty Trade Gothic" w:eastAsia="MS Mincho" w:hAnsi="Amnesty Trade Gothic" w:cs="Arial"/>
          <w:i/>
          <w:color w:val="000000"/>
          <w:sz w:val="20"/>
          <w:szCs w:val="20"/>
          <w:lang w:eastAsia="ar-SA"/>
        </w:rPr>
      </w:pPr>
      <w:r w:rsidRPr="00B436C5">
        <w:rPr>
          <w:rFonts w:ascii="Amnesty Trade Gothic" w:eastAsia="MS Mincho" w:hAnsi="Amnesty Trade Gothic" w:cs="Arial"/>
          <w:i/>
          <w:color w:val="000000"/>
          <w:sz w:val="20"/>
          <w:szCs w:val="20"/>
          <w:lang w:eastAsia="ar-SA"/>
        </w:rPr>
        <w:t xml:space="preserve">Your Excellency </w:t>
      </w:r>
    </w:p>
    <w:p w14:paraId="59C4A93D" w14:textId="77777777" w:rsidR="00B436C5" w:rsidRPr="00B436C5" w:rsidRDefault="00B436C5" w:rsidP="00B436C5">
      <w:pPr>
        <w:widowControl w:val="0"/>
        <w:suppressAutoHyphens/>
        <w:jc w:val="both"/>
        <w:rPr>
          <w:rFonts w:ascii="Amnesty Trade Gothic" w:eastAsia="MS Mincho" w:hAnsi="Amnesty Trade Gothic" w:cs="Arial"/>
          <w:i/>
          <w:color w:val="000000"/>
          <w:sz w:val="20"/>
          <w:szCs w:val="20"/>
          <w:lang w:eastAsia="ar-SA"/>
        </w:rPr>
      </w:pPr>
    </w:p>
    <w:p w14:paraId="689D635F" w14:textId="26CC9374" w:rsidR="00B436C5" w:rsidRPr="00B436C5" w:rsidRDefault="00B436C5" w:rsidP="00B436C5">
      <w:pPr>
        <w:widowControl w:val="0"/>
        <w:suppressAutoHyphens/>
        <w:jc w:val="both"/>
        <w:rPr>
          <w:rFonts w:ascii="Amnesty Trade Gothic" w:eastAsia="MS Mincho" w:hAnsi="Amnesty Trade Gothic" w:cs="Arial"/>
          <w:i/>
          <w:color w:val="000000"/>
          <w:sz w:val="20"/>
          <w:szCs w:val="20"/>
          <w:lang w:eastAsia="ar-SA" w:bidi="ar-LB"/>
        </w:rPr>
      </w:pPr>
      <w:proofErr w:type="spellStart"/>
      <w:r w:rsidRPr="00B436C5">
        <w:rPr>
          <w:rFonts w:ascii="Amnesty Trade Gothic" w:eastAsia="MS Mincho" w:hAnsi="Amnesty Trade Gothic" w:cs="Arial"/>
          <w:b/>
          <w:bCs/>
          <w:i/>
          <w:color w:val="000000"/>
          <w:sz w:val="20"/>
          <w:szCs w:val="20"/>
          <w:lang w:eastAsia="ar-SA" w:bidi="ar-LB"/>
        </w:rPr>
        <w:t>Tujan</w:t>
      </w:r>
      <w:proofErr w:type="spellEnd"/>
      <w:r w:rsidRPr="00B436C5">
        <w:rPr>
          <w:rFonts w:ascii="Amnesty Trade Gothic" w:eastAsia="MS Mincho" w:hAnsi="Amnesty Trade Gothic" w:cs="Arial"/>
          <w:b/>
          <w:bCs/>
          <w:i/>
          <w:color w:val="000000"/>
          <w:sz w:val="20"/>
          <w:szCs w:val="20"/>
          <w:lang w:eastAsia="ar-SA" w:bidi="ar-LB"/>
        </w:rPr>
        <w:t xml:space="preserve"> al-</w:t>
      </w:r>
      <w:proofErr w:type="spellStart"/>
      <w:r w:rsidRPr="00B436C5">
        <w:rPr>
          <w:rFonts w:ascii="Amnesty Trade Gothic" w:eastAsia="MS Mincho" w:hAnsi="Amnesty Trade Gothic" w:cs="Arial"/>
          <w:b/>
          <w:bCs/>
          <w:i/>
          <w:color w:val="000000"/>
          <w:sz w:val="20"/>
          <w:szCs w:val="20"/>
          <w:lang w:eastAsia="ar-SA" w:bidi="ar-LB"/>
        </w:rPr>
        <w:t>Bukhaiti</w:t>
      </w:r>
      <w:proofErr w:type="spellEnd"/>
      <w:r w:rsidRPr="00B436C5">
        <w:rPr>
          <w:rFonts w:ascii="Amnesty Trade Gothic" w:eastAsia="MS Mincho" w:hAnsi="Amnesty Trade Gothic" w:cs="Arial"/>
          <w:i/>
          <w:color w:val="000000"/>
          <w:sz w:val="20"/>
          <w:szCs w:val="20"/>
          <w:lang w:eastAsia="ar-SA" w:bidi="ar-LB"/>
        </w:rPr>
        <w:t xml:space="preserve"> is a 17-year-old Yemeni refugee being tried over charges of “blasphemy” and “insulting religious feelings”</w:t>
      </w:r>
      <w:r w:rsidR="003A0660">
        <w:rPr>
          <w:rFonts w:ascii="Amnesty Trade Gothic" w:eastAsia="MS Mincho" w:hAnsi="Amnesty Trade Gothic" w:cs="Arial"/>
          <w:i/>
          <w:color w:val="000000"/>
          <w:sz w:val="20"/>
          <w:szCs w:val="20"/>
          <w:lang w:eastAsia="ar-SA" w:bidi="ar-LB"/>
        </w:rPr>
        <w:t>,</w:t>
      </w:r>
      <w:r w:rsidRPr="00B436C5">
        <w:rPr>
          <w:rFonts w:ascii="Amnesty Trade Gothic" w:eastAsia="MS Mincho" w:hAnsi="Amnesty Trade Gothic" w:cs="Arial"/>
          <w:i/>
          <w:color w:val="000000"/>
          <w:sz w:val="20"/>
          <w:szCs w:val="20"/>
          <w:lang w:eastAsia="ar-SA" w:bidi="ar-LB"/>
        </w:rPr>
        <w:t xml:space="preserve"> over her social media posts expressing her opinion on re</w:t>
      </w:r>
      <w:r>
        <w:rPr>
          <w:rFonts w:ascii="Amnesty Trade Gothic" w:eastAsia="MS Mincho" w:hAnsi="Amnesty Trade Gothic" w:cs="Arial"/>
          <w:i/>
          <w:color w:val="000000"/>
          <w:sz w:val="20"/>
          <w:szCs w:val="20"/>
          <w:lang w:eastAsia="ar-SA" w:bidi="ar-LB"/>
        </w:rPr>
        <w:t xml:space="preserve">ligious and intellectual </w:t>
      </w:r>
      <w:r w:rsidR="009F7D53">
        <w:rPr>
          <w:rFonts w:ascii="Amnesty Trade Gothic" w:eastAsia="MS Mincho" w:hAnsi="Amnesty Trade Gothic" w:cs="Arial"/>
          <w:i/>
          <w:color w:val="000000"/>
          <w:sz w:val="20"/>
          <w:szCs w:val="20"/>
          <w:lang w:eastAsia="ar-SA" w:bidi="ar-LB"/>
        </w:rPr>
        <w:t>topics and</w:t>
      </w:r>
      <w:r w:rsidRPr="00B436C5">
        <w:rPr>
          <w:rFonts w:ascii="Amnesty Trade Gothic" w:eastAsia="MS Mincho" w:hAnsi="Amnesty Trade Gothic" w:cs="Arial"/>
          <w:i/>
          <w:color w:val="000000"/>
          <w:sz w:val="20"/>
          <w:szCs w:val="20"/>
          <w:lang w:eastAsia="ar-SA" w:bidi="ar-LB"/>
        </w:rPr>
        <w:t xml:space="preserve"> sharing her father’s posts. On 19 December 2019, she was interrogated by the Juvenile Police following a report by the Jordanian Cybercrime </w:t>
      </w:r>
      <w:r w:rsidR="00810EE1">
        <w:rPr>
          <w:rFonts w:ascii="Amnesty Trade Gothic" w:eastAsia="MS Mincho" w:hAnsi="Amnesty Trade Gothic" w:cs="Arial"/>
          <w:i/>
          <w:color w:val="000000"/>
          <w:sz w:val="20"/>
          <w:szCs w:val="20"/>
          <w:lang w:val="en-US" w:eastAsia="ar-SA" w:bidi="ar-LB"/>
        </w:rPr>
        <w:t>Unit</w:t>
      </w:r>
      <w:r w:rsidRPr="00B436C5">
        <w:rPr>
          <w:rFonts w:ascii="Amnesty Trade Gothic" w:eastAsia="MS Mincho" w:hAnsi="Amnesty Trade Gothic" w:cs="Arial"/>
          <w:i/>
          <w:color w:val="000000"/>
          <w:sz w:val="20"/>
          <w:szCs w:val="20"/>
          <w:lang w:eastAsia="ar-SA" w:bidi="ar-LB"/>
        </w:rPr>
        <w:t>. Police forces took her statement without the presence of her lawyer</w:t>
      </w:r>
      <w:r w:rsidR="003A0660">
        <w:rPr>
          <w:rFonts w:ascii="Amnesty Trade Gothic" w:eastAsia="MS Mincho" w:hAnsi="Amnesty Trade Gothic" w:cs="Arial"/>
          <w:i/>
          <w:color w:val="000000"/>
          <w:sz w:val="20"/>
          <w:szCs w:val="20"/>
          <w:lang w:eastAsia="ar-SA" w:bidi="ar-LB"/>
        </w:rPr>
        <w:t xml:space="preserve"> or</w:t>
      </w:r>
      <w:r w:rsidRPr="00B436C5">
        <w:rPr>
          <w:rFonts w:ascii="Amnesty Trade Gothic" w:eastAsia="MS Mincho" w:hAnsi="Amnesty Trade Gothic" w:cs="Arial"/>
          <w:i/>
          <w:color w:val="000000"/>
          <w:sz w:val="20"/>
          <w:szCs w:val="20"/>
          <w:lang w:eastAsia="ar-SA" w:bidi="ar-LB"/>
        </w:rPr>
        <w:t xml:space="preserve"> parents, violating her </w:t>
      </w:r>
      <w:r w:rsidR="003A0660">
        <w:rPr>
          <w:rFonts w:ascii="Amnesty Trade Gothic" w:eastAsia="MS Mincho" w:hAnsi="Amnesty Trade Gothic" w:cs="Arial"/>
          <w:i/>
          <w:color w:val="000000"/>
          <w:sz w:val="20"/>
          <w:szCs w:val="20"/>
          <w:lang w:eastAsia="ar-SA" w:bidi="ar-LB"/>
        </w:rPr>
        <w:t>right to a fair trial</w:t>
      </w:r>
      <w:r w:rsidRPr="00B436C5">
        <w:rPr>
          <w:rFonts w:ascii="Amnesty Trade Gothic" w:eastAsia="MS Mincho" w:hAnsi="Amnesty Trade Gothic" w:cs="Arial"/>
          <w:i/>
          <w:color w:val="000000"/>
          <w:sz w:val="20"/>
          <w:szCs w:val="20"/>
          <w:lang w:eastAsia="ar-SA" w:bidi="ar-LB"/>
        </w:rPr>
        <w:t xml:space="preserve">. During </w:t>
      </w:r>
      <w:r w:rsidR="003A0660">
        <w:rPr>
          <w:rFonts w:ascii="Amnesty Trade Gothic" w:eastAsia="MS Mincho" w:hAnsi="Amnesty Trade Gothic" w:cs="Arial"/>
          <w:i/>
          <w:color w:val="000000"/>
          <w:sz w:val="20"/>
          <w:szCs w:val="20"/>
          <w:lang w:eastAsia="ar-SA" w:bidi="ar-LB"/>
        </w:rPr>
        <w:t xml:space="preserve">the </w:t>
      </w:r>
      <w:r w:rsidRPr="00B436C5">
        <w:rPr>
          <w:rFonts w:ascii="Amnesty Trade Gothic" w:eastAsia="MS Mincho" w:hAnsi="Amnesty Trade Gothic" w:cs="Arial"/>
          <w:i/>
          <w:color w:val="000000"/>
          <w:sz w:val="20"/>
          <w:szCs w:val="20"/>
          <w:lang w:eastAsia="ar-SA" w:bidi="ar-LB"/>
        </w:rPr>
        <w:t>interrogation, the officer in charge opened her Facebook page</w:t>
      </w:r>
      <w:r w:rsidR="009F7D53">
        <w:rPr>
          <w:rFonts w:ascii="Amnesty Trade Gothic" w:eastAsia="MS Mincho" w:hAnsi="Amnesty Trade Gothic" w:cs="Arial"/>
          <w:i/>
          <w:color w:val="000000"/>
          <w:sz w:val="20"/>
          <w:szCs w:val="20"/>
          <w:lang w:eastAsia="ar-SA" w:bidi="ar-LB"/>
        </w:rPr>
        <w:t>,</w:t>
      </w:r>
      <w:r w:rsidRPr="00B436C5">
        <w:rPr>
          <w:rFonts w:ascii="Amnesty Trade Gothic" w:eastAsia="MS Mincho" w:hAnsi="Amnesty Trade Gothic" w:cs="Arial"/>
          <w:i/>
          <w:color w:val="000000"/>
          <w:sz w:val="20"/>
          <w:szCs w:val="20"/>
          <w:lang w:eastAsia="ar-SA" w:bidi="ar-LB"/>
        </w:rPr>
        <w:t xml:space="preserve"> and made insulting comments </w:t>
      </w:r>
      <w:r w:rsidR="003A0660">
        <w:rPr>
          <w:rFonts w:ascii="Amnesty Trade Gothic" w:eastAsia="MS Mincho" w:hAnsi="Amnesty Trade Gothic" w:cs="Arial"/>
          <w:i/>
          <w:color w:val="000000"/>
          <w:sz w:val="20"/>
          <w:szCs w:val="20"/>
          <w:lang w:eastAsia="ar-SA" w:bidi="ar-LB"/>
        </w:rPr>
        <w:t>about</w:t>
      </w:r>
      <w:r w:rsidRPr="00B436C5">
        <w:rPr>
          <w:rFonts w:ascii="Amnesty Trade Gothic" w:eastAsia="MS Mincho" w:hAnsi="Amnesty Trade Gothic" w:cs="Arial"/>
          <w:i/>
          <w:color w:val="000000"/>
          <w:sz w:val="20"/>
          <w:szCs w:val="20"/>
          <w:lang w:eastAsia="ar-SA" w:bidi="ar-LB"/>
        </w:rPr>
        <w:t xml:space="preserve"> </w:t>
      </w:r>
      <w:proofErr w:type="spellStart"/>
      <w:r w:rsidRPr="00B436C5">
        <w:rPr>
          <w:rFonts w:ascii="Amnesty Trade Gothic" w:eastAsia="MS Mincho" w:hAnsi="Amnesty Trade Gothic" w:cs="Arial"/>
          <w:i/>
          <w:color w:val="000000"/>
          <w:sz w:val="20"/>
          <w:szCs w:val="20"/>
          <w:lang w:eastAsia="ar-SA" w:bidi="ar-LB"/>
        </w:rPr>
        <w:t>Tujan</w:t>
      </w:r>
      <w:proofErr w:type="spellEnd"/>
      <w:r w:rsidRPr="00B436C5">
        <w:rPr>
          <w:rFonts w:ascii="Amnesty Trade Gothic" w:eastAsia="MS Mincho" w:hAnsi="Amnesty Trade Gothic" w:cs="Arial"/>
          <w:i/>
          <w:color w:val="000000"/>
          <w:sz w:val="20"/>
          <w:szCs w:val="20"/>
          <w:lang w:eastAsia="ar-SA" w:bidi="ar-LB"/>
        </w:rPr>
        <w:t xml:space="preserve"> al-</w:t>
      </w:r>
      <w:proofErr w:type="spellStart"/>
      <w:r w:rsidRPr="00B436C5">
        <w:rPr>
          <w:rFonts w:ascii="Amnesty Trade Gothic" w:eastAsia="MS Mincho" w:hAnsi="Amnesty Trade Gothic" w:cs="Arial"/>
          <w:i/>
          <w:color w:val="000000"/>
          <w:sz w:val="20"/>
          <w:szCs w:val="20"/>
          <w:lang w:eastAsia="ar-SA" w:bidi="ar-LB"/>
        </w:rPr>
        <w:t>Bukhaiti’s</w:t>
      </w:r>
      <w:proofErr w:type="spellEnd"/>
      <w:r w:rsidRPr="00B436C5">
        <w:rPr>
          <w:rFonts w:ascii="Amnesty Trade Gothic" w:eastAsia="MS Mincho" w:hAnsi="Amnesty Trade Gothic" w:cs="Arial"/>
          <w:i/>
          <w:color w:val="000000"/>
          <w:sz w:val="20"/>
          <w:szCs w:val="20"/>
          <w:lang w:eastAsia="ar-SA" w:bidi="ar-LB"/>
        </w:rPr>
        <w:t xml:space="preserve"> family. </w:t>
      </w:r>
      <w:proofErr w:type="spellStart"/>
      <w:r w:rsidRPr="00B436C5">
        <w:rPr>
          <w:rFonts w:ascii="Amnesty Trade Gothic" w:eastAsia="MS Mincho" w:hAnsi="Amnesty Trade Gothic" w:cs="Arial"/>
          <w:i/>
          <w:color w:val="000000"/>
          <w:sz w:val="20"/>
          <w:szCs w:val="20"/>
          <w:lang w:eastAsia="ar-SA" w:bidi="ar-LB"/>
        </w:rPr>
        <w:t>Tujan</w:t>
      </w:r>
      <w:proofErr w:type="spellEnd"/>
      <w:r w:rsidRPr="00B436C5">
        <w:rPr>
          <w:rFonts w:ascii="Amnesty Trade Gothic" w:eastAsia="MS Mincho" w:hAnsi="Amnesty Trade Gothic" w:cs="Arial"/>
          <w:i/>
          <w:color w:val="000000"/>
          <w:sz w:val="20"/>
          <w:szCs w:val="20"/>
          <w:lang w:eastAsia="ar-SA" w:bidi="ar-LB"/>
        </w:rPr>
        <w:t xml:space="preserve"> al-</w:t>
      </w:r>
      <w:proofErr w:type="spellStart"/>
      <w:r w:rsidRPr="00B436C5">
        <w:rPr>
          <w:rFonts w:ascii="Amnesty Trade Gothic" w:eastAsia="MS Mincho" w:hAnsi="Amnesty Trade Gothic" w:cs="Arial"/>
          <w:i/>
          <w:color w:val="000000"/>
          <w:sz w:val="20"/>
          <w:szCs w:val="20"/>
          <w:lang w:eastAsia="ar-SA" w:bidi="ar-LB"/>
        </w:rPr>
        <w:t>Bukhaiti’s</w:t>
      </w:r>
      <w:proofErr w:type="spellEnd"/>
      <w:r w:rsidRPr="00B436C5">
        <w:rPr>
          <w:rFonts w:ascii="Amnesty Trade Gothic" w:eastAsia="MS Mincho" w:hAnsi="Amnesty Trade Gothic" w:cs="Arial"/>
          <w:i/>
          <w:color w:val="000000"/>
          <w:sz w:val="20"/>
          <w:szCs w:val="20"/>
          <w:lang w:eastAsia="ar-SA" w:bidi="ar-LB"/>
        </w:rPr>
        <w:t xml:space="preserve"> </w:t>
      </w:r>
      <w:r w:rsidR="00810EE1">
        <w:rPr>
          <w:rFonts w:ascii="Amnesty Trade Gothic" w:eastAsia="MS Mincho" w:hAnsi="Amnesty Trade Gothic" w:cs="Arial"/>
          <w:i/>
          <w:color w:val="000000"/>
          <w:sz w:val="20"/>
          <w:szCs w:val="20"/>
          <w:lang w:eastAsia="ar-SA" w:bidi="ar-LB"/>
        </w:rPr>
        <w:t xml:space="preserve">trial started on 16 </w:t>
      </w:r>
      <w:r w:rsidR="00810EE1" w:rsidRPr="009F7D53">
        <w:rPr>
          <w:rFonts w:ascii="Amnesty Trade Gothic" w:eastAsia="MS Mincho" w:hAnsi="Amnesty Trade Gothic" w:cs="Arial"/>
          <w:i/>
          <w:color w:val="000000"/>
          <w:sz w:val="20"/>
          <w:szCs w:val="20"/>
          <w:lang w:eastAsia="ar-SA" w:bidi="ar-LB"/>
        </w:rPr>
        <w:t xml:space="preserve">January </w:t>
      </w:r>
      <w:r w:rsidR="009F7D53">
        <w:rPr>
          <w:rFonts w:ascii="Amnesty Trade Gothic" w:eastAsia="MS Mincho" w:hAnsi="Amnesty Trade Gothic" w:cs="Arial"/>
          <w:i/>
          <w:color w:val="000000"/>
          <w:sz w:val="20"/>
          <w:szCs w:val="20"/>
          <w:lang w:eastAsia="ar-SA" w:bidi="ar-LB"/>
        </w:rPr>
        <w:t>2020</w:t>
      </w:r>
      <w:r w:rsidRPr="009F7D53">
        <w:rPr>
          <w:rFonts w:ascii="Amnesty Trade Gothic" w:eastAsia="MS Mincho" w:hAnsi="Amnesty Trade Gothic" w:cs="Arial"/>
          <w:i/>
          <w:color w:val="000000"/>
          <w:sz w:val="20"/>
          <w:szCs w:val="20"/>
          <w:lang w:eastAsia="ar-SA" w:bidi="ar-LB"/>
        </w:rPr>
        <w:t>, with</w:t>
      </w:r>
      <w:r w:rsidRPr="00B436C5">
        <w:rPr>
          <w:rFonts w:ascii="Amnesty Trade Gothic" w:eastAsia="MS Mincho" w:hAnsi="Amnesty Trade Gothic" w:cs="Arial"/>
          <w:i/>
          <w:color w:val="000000"/>
          <w:sz w:val="20"/>
          <w:szCs w:val="20"/>
          <w:lang w:eastAsia="ar-SA" w:bidi="ar-LB"/>
        </w:rPr>
        <w:t xml:space="preserve"> three sessions adjourned so far. If convicted, she could face one month in prison.</w:t>
      </w:r>
    </w:p>
    <w:p w14:paraId="78FA2806" w14:textId="77777777" w:rsidR="00B436C5" w:rsidRPr="00B436C5" w:rsidRDefault="00B436C5" w:rsidP="00B436C5">
      <w:pPr>
        <w:widowControl w:val="0"/>
        <w:suppressAutoHyphens/>
        <w:jc w:val="both"/>
        <w:rPr>
          <w:rFonts w:ascii="Amnesty Trade Gothic" w:eastAsia="MS Mincho" w:hAnsi="Amnesty Trade Gothic" w:cs="Arial"/>
          <w:i/>
          <w:color w:val="000000"/>
          <w:sz w:val="20"/>
          <w:szCs w:val="20"/>
          <w:lang w:eastAsia="ar-SA" w:bidi="ar-LB"/>
        </w:rPr>
      </w:pPr>
    </w:p>
    <w:p w14:paraId="2FDE5954" w14:textId="301B7A60" w:rsidR="00B436C5" w:rsidRPr="00B436C5" w:rsidRDefault="00B436C5" w:rsidP="00B436C5">
      <w:pPr>
        <w:widowControl w:val="0"/>
        <w:suppressAutoHyphens/>
        <w:jc w:val="both"/>
        <w:rPr>
          <w:rFonts w:ascii="Amnesty Trade Gothic" w:eastAsia="MS Mincho" w:hAnsi="Amnesty Trade Gothic" w:cs="Arial"/>
          <w:i/>
          <w:color w:val="000000"/>
          <w:sz w:val="20"/>
          <w:szCs w:val="20"/>
          <w:lang w:eastAsia="ar-SA"/>
        </w:rPr>
      </w:pPr>
      <w:r w:rsidRPr="00B436C5">
        <w:rPr>
          <w:rFonts w:ascii="Amnesty Trade Gothic" w:eastAsia="MS Mincho" w:hAnsi="Amnesty Trade Gothic" w:cs="Arial"/>
          <w:i/>
          <w:color w:val="000000"/>
          <w:sz w:val="20"/>
          <w:szCs w:val="20"/>
          <w:lang w:eastAsia="ar-SA"/>
        </w:rPr>
        <w:t xml:space="preserve">Jordan has ratified the International Covenant on Civil and Political Rights, and thus has an international obligation to respect, protect and fulfil the right to freedom of expression. </w:t>
      </w:r>
      <w:proofErr w:type="spellStart"/>
      <w:r w:rsidRPr="00B436C5">
        <w:rPr>
          <w:rFonts w:ascii="Amnesty Trade Gothic" w:eastAsia="MS Mincho" w:hAnsi="Amnesty Trade Gothic" w:cs="Arial"/>
          <w:i/>
          <w:color w:val="000000"/>
          <w:sz w:val="20"/>
          <w:szCs w:val="20"/>
          <w:lang w:eastAsia="ar-SA"/>
        </w:rPr>
        <w:t>Tujan</w:t>
      </w:r>
      <w:proofErr w:type="spellEnd"/>
      <w:r w:rsidRPr="00B436C5">
        <w:rPr>
          <w:rFonts w:ascii="Amnesty Trade Gothic" w:eastAsia="MS Mincho" w:hAnsi="Amnesty Trade Gothic" w:cs="Arial"/>
          <w:i/>
          <w:color w:val="000000"/>
          <w:sz w:val="20"/>
          <w:szCs w:val="20"/>
          <w:lang w:eastAsia="ar-SA" w:bidi="ar-LB"/>
        </w:rPr>
        <w:t xml:space="preserve"> al-</w:t>
      </w:r>
      <w:proofErr w:type="spellStart"/>
      <w:r w:rsidRPr="00B436C5">
        <w:rPr>
          <w:rFonts w:ascii="Amnesty Trade Gothic" w:eastAsia="MS Mincho" w:hAnsi="Amnesty Trade Gothic" w:cs="Arial"/>
          <w:i/>
          <w:color w:val="000000"/>
          <w:sz w:val="20"/>
          <w:szCs w:val="20"/>
          <w:lang w:eastAsia="ar-SA" w:bidi="ar-LB"/>
        </w:rPr>
        <w:t>Bukhaiti</w:t>
      </w:r>
      <w:proofErr w:type="spellEnd"/>
      <w:r w:rsidRPr="00B436C5">
        <w:rPr>
          <w:rFonts w:ascii="Amnesty Trade Gothic" w:eastAsia="MS Mincho" w:hAnsi="Amnesty Trade Gothic" w:cs="Arial"/>
          <w:i/>
          <w:color w:val="000000"/>
          <w:sz w:val="20"/>
          <w:szCs w:val="20"/>
          <w:lang w:eastAsia="ar-SA"/>
        </w:rPr>
        <w:t xml:space="preserve"> is being prosecuted under Article 11 of the 2015 </w:t>
      </w:r>
      <w:r w:rsidR="009F7D53">
        <w:rPr>
          <w:rFonts w:ascii="Amnesty Trade Gothic" w:eastAsia="MS Mincho" w:hAnsi="Amnesty Trade Gothic" w:cs="Arial"/>
          <w:i/>
          <w:color w:val="000000"/>
          <w:sz w:val="20"/>
          <w:szCs w:val="20"/>
          <w:lang w:eastAsia="ar-SA"/>
        </w:rPr>
        <w:t>C</w:t>
      </w:r>
      <w:r w:rsidRPr="00B436C5">
        <w:rPr>
          <w:rFonts w:ascii="Amnesty Trade Gothic" w:eastAsia="MS Mincho" w:hAnsi="Amnesty Trade Gothic" w:cs="Arial"/>
          <w:i/>
          <w:color w:val="000000"/>
          <w:sz w:val="20"/>
          <w:szCs w:val="20"/>
          <w:lang w:eastAsia="ar-SA"/>
        </w:rPr>
        <w:t xml:space="preserve">ybercrime </w:t>
      </w:r>
      <w:r w:rsidR="009F7D53">
        <w:rPr>
          <w:rFonts w:ascii="Amnesty Trade Gothic" w:eastAsia="MS Mincho" w:hAnsi="Amnesty Trade Gothic" w:cs="Arial"/>
          <w:i/>
          <w:color w:val="000000"/>
          <w:sz w:val="20"/>
          <w:szCs w:val="20"/>
          <w:lang w:eastAsia="ar-SA"/>
        </w:rPr>
        <w:t>L</w:t>
      </w:r>
      <w:r w:rsidRPr="00B436C5">
        <w:rPr>
          <w:rFonts w:ascii="Amnesty Trade Gothic" w:eastAsia="MS Mincho" w:hAnsi="Amnesty Trade Gothic" w:cs="Arial"/>
          <w:i/>
          <w:color w:val="000000"/>
          <w:sz w:val="20"/>
          <w:szCs w:val="20"/>
          <w:lang w:eastAsia="ar-SA"/>
        </w:rPr>
        <w:t>a</w:t>
      </w:r>
      <w:r w:rsidR="003A0660">
        <w:rPr>
          <w:rFonts w:ascii="Amnesty Trade Gothic" w:eastAsia="MS Mincho" w:hAnsi="Amnesty Trade Gothic" w:cs="Arial"/>
          <w:i/>
          <w:color w:val="000000"/>
          <w:sz w:val="20"/>
          <w:szCs w:val="20"/>
          <w:lang w:eastAsia="ar-SA"/>
        </w:rPr>
        <w:t xml:space="preserve">w, which </w:t>
      </w:r>
      <w:r w:rsidRPr="00B436C5">
        <w:rPr>
          <w:rFonts w:ascii="Amnesty Trade Gothic" w:eastAsia="MS Mincho" w:hAnsi="Amnesty Trade Gothic" w:cs="Arial"/>
          <w:i/>
          <w:color w:val="000000"/>
          <w:sz w:val="20"/>
          <w:szCs w:val="20"/>
          <w:lang w:eastAsia="ar-SA"/>
        </w:rPr>
        <w:t>prohibits spreading allegedly “defamatory</w:t>
      </w:r>
      <w:r w:rsidR="003A0660">
        <w:rPr>
          <w:rFonts w:ascii="Amnesty Trade Gothic" w:eastAsia="MS Mincho" w:hAnsi="Amnesty Trade Gothic" w:cs="Arial"/>
          <w:i/>
          <w:color w:val="000000"/>
          <w:sz w:val="20"/>
          <w:szCs w:val="20"/>
          <w:lang w:eastAsia="ar-SA"/>
        </w:rPr>
        <w:t>”</w:t>
      </w:r>
      <w:r w:rsidRPr="00B436C5">
        <w:rPr>
          <w:rFonts w:ascii="Amnesty Trade Gothic" w:eastAsia="MS Mincho" w:hAnsi="Amnesty Trade Gothic" w:cs="Arial"/>
          <w:i/>
          <w:color w:val="000000"/>
          <w:sz w:val="20"/>
          <w:szCs w:val="20"/>
          <w:lang w:eastAsia="ar-SA"/>
        </w:rPr>
        <w:t xml:space="preserve"> content. However, Article 15 of the Jordanian </w:t>
      </w:r>
      <w:r w:rsidR="009F7D53">
        <w:rPr>
          <w:rFonts w:ascii="Amnesty Trade Gothic" w:eastAsia="MS Mincho" w:hAnsi="Amnesty Trade Gothic" w:cs="Arial"/>
          <w:i/>
          <w:color w:val="000000"/>
          <w:sz w:val="20"/>
          <w:szCs w:val="20"/>
          <w:lang w:eastAsia="ar-SA"/>
        </w:rPr>
        <w:t>C</w:t>
      </w:r>
      <w:r w:rsidRPr="00B436C5">
        <w:rPr>
          <w:rFonts w:ascii="Amnesty Trade Gothic" w:eastAsia="MS Mincho" w:hAnsi="Amnesty Trade Gothic" w:cs="Arial"/>
          <w:i/>
          <w:color w:val="000000"/>
          <w:sz w:val="20"/>
          <w:szCs w:val="20"/>
          <w:lang w:eastAsia="ar-SA"/>
        </w:rPr>
        <w:t>onstitution guarantees the right to freedom of expression</w:t>
      </w:r>
      <w:r>
        <w:rPr>
          <w:rFonts w:ascii="Amnesty Trade Gothic" w:eastAsia="MS Mincho" w:hAnsi="Amnesty Trade Gothic" w:cs="Arial"/>
          <w:i/>
          <w:color w:val="000000"/>
          <w:sz w:val="20"/>
          <w:szCs w:val="20"/>
          <w:lang w:eastAsia="ar-SA"/>
        </w:rPr>
        <w:t>. Therefore,</w:t>
      </w:r>
      <w:r w:rsidRPr="00B436C5">
        <w:rPr>
          <w:rFonts w:ascii="Amnesty Trade Gothic" w:eastAsia="MS Mincho" w:hAnsi="Amnesty Trade Gothic" w:cs="Arial"/>
          <w:i/>
          <w:color w:val="000000"/>
          <w:sz w:val="20"/>
          <w:szCs w:val="20"/>
          <w:lang w:eastAsia="ar-SA"/>
        </w:rPr>
        <w:t xml:space="preserve"> criminali</w:t>
      </w:r>
      <w:r w:rsidR="003A0660">
        <w:rPr>
          <w:rFonts w:ascii="Amnesty Trade Gothic" w:eastAsia="MS Mincho" w:hAnsi="Amnesty Trade Gothic" w:cs="Arial"/>
          <w:i/>
          <w:color w:val="000000"/>
          <w:sz w:val="20"/>
          <w:szCs w:val="20"/>
          <w:lang w:eastAsia="ar-SA"/>
        </w:rPr>
        <w:t>s</w:t>
      </w:r>
      <w:r w:rsidRPr="00B436C5">
        <w:rPr>
          <w:rFonts w:ascii="Amnesty Trade Gothic" w:eastAsia="MS Mincho" w:hAnsi="Amnesty Trade Gothic" w:cs="Arial"/>
          <w:i/>
          <w:color w:val="000000"/>
          <w:sz w:val="20"/>
          <w:szCs w:val="20"/>
          <w:lang w:eastAsia="ar-SA"/>
        </w:rPr>
        <w:t xml:space="preserve">ing </w:t>
      </w:r>
      <w:proofErr w:type="spellStart"/>
      <w:r w:rsidRPr="00B436C5">
        <w:rPr>
          <w:rFonts w:ascii="Amnesty Trade Gothic" w:eastAsia="MS Mincho" w:hAnsi="Amnesty Trade Gothic" w:cs="Arial"/>
          <w:i/>
          <w:color w:val="000000"/>
          <w:sz w:val="20"/>
          <w:szCs w:val="20"/>
          <w:lang w:eastAsia="ar-SA"/>
        </w:rPr>
        <w:t>Tujan</w:t>
      </w:r>
      <w:proofErr w:type="spellEnd"/>
      <w:r w:rsidRPr="00B436C5">
        <w:rPr>
          <w:rFonts w:ascii="Amnesty Trade Gothic" w:eastAsia="MS Mincho" w:hAnsi="Amnesty Trade Gothic" w:cs="Arial"/>
          <w:i/>
          <w:color w:val="000000"/>
          <w:sz w:val="20"/>
          <w:szCs w:val="20"/>
          <w:lang w:eastAsia="ar-SA"/>
        </w:rPr>
        <w:t xml:space="preserve"> </w:t>
      </w:r>
      <w:r w:rsidRPr="00B436C5">
        <w:rPr>
          <w:rFonts w:ascii="Amnesty Trade Gothic" w:eastAsia="MS Mincho" w:hAnsi="Amnesty Trade Gothic" w:cs="Arial"/>
          <w:i/>
          <w:color w:val="000000"/>
          <w:sz w:val="20"/>
          <w:szCs w:val="20"/>
          <w:lang w:eastAsia="ar-SA" w:bidi="ar-LB"/>
        </w:rPr>
        <w:t>al-</w:t>
      </w:r>
      <w:proofErr w:type="spellStart"/>
      <w:r w:rsidRPr="00B436C5">
        <w:rPr>
          <w:rFonts w:ascii="Amnesty Trade Gothic" w:eastAsia="MS Mincho" w:hAnsi="Amnesty Trade Gothic" w:cs="Arial"/>
          <w:i/>
          <w:color w:val="000000"/>
          <w:sz w:val="20"/>
          <w:szCs w:val="20"/>
          <w:lang w:eastAsia="ar-SA" w:bidi="ar-LB"/>
        </w:rPr>
        <w:t>Bukhaiti</w:t>
      </w:r>
      <w:r w:rsidRPr="00B436C5">
        <w:rPr>
          <w:rFonts w:ascii="Amnesty Trade Gothic" w:eastAsia="MS Mincho" w:hAnsi="Amnesty Trade Gothic" w:cs="Arial"/>
          <w:i/>
          <w:color w:val="000000"/>
          <w:sz w:val="20"/>
          <w:szCs w:val="20"/>
          <w:lang w:eastAsia="ar-SA"/>
        </w:rPr>
        <w:t>’s</w:t>
      </w:r>
      <w:proofErr w:type="spellEnd"/>
      <w:r w:rsidRPr="00B436C5">
        <w:rPr>
          <w:rFonts w:ascii="Amnesty Trade Gothic" w:eastAsia="MS Mincho" w:hAnsi="Amnesty Trade Gothic" w:cs="Arial"/>
          <w:i/>
          <w:color w:val="000000"/>
          <w:sz w:val="20"/>
          <w:szCs w:val="20"/>
          <w:lang w:eastAsia="ar-SA"/>
        </w:rPr>
        <w:t xml:space="preserve"> social media posts would set a dangerous precedent</w:t>
      </w:r>
      <w:r w:rsidR="003A0660">
        <w:rPr>
          <w:rFonts w:ascii="Amnesty Trade Gothic" w:eastAsia="MS Mincho" w:hAnsi="Amnesty Trade Gothic" w:cs="Arial"/>
          <w:i/>
          <w:color w:val="000000"/>
          <w:sz w:val="20"/>
          <w:szCs w:val="20"/>
          <w:lang w:eastAsia="ar-SA"/>
        </w:rPr>
        <w:t xml:space="preserve"> of </w:t>
      </w:r>
      <w:r w:rsidRPr="00B436C5">
        <w:rPr>
          <w:rFonts w:ascii="Amnesty Trade Gothic" w:eastAsia="MS Mincho" w:hAnsi="Amnesty Trade Gothic" w:cs="Arial"/>
          <w:i/>
          <w:color w:val="000000"/>
          <w:sz w:val="20"/>
          <w:szCs w:val="20"/>
          <w:lang w:eastAsia="ar-SA"/>
        </w:rPr>
        <w:t xml:space="preserve">curtailing that right. </w:t>
      </w:r>
    </w:p>
    <w:p w14:paraId="0015BBC5" w14:textId="77777777" w:rsidR="00B436C5" w:rsidRPr="00B436C5" w:rsidRDefault="00B436C5" w:rsidP="00B436C5">
      <w:pPr>
        <w:widowControl w:val="0"/>
        <w:suppressAutoHyphens/>
        <w:jc w:val="both"/>
        <w:rPr>
          <w:rFonts w:ascii="Amnesty Trade Gothic" w:eastAsia="MS Mincho" w:hAnsi="Amnesty Trade Gothic" w:cs="Arial"/>
          <w:i/>
          <w:color w:val="000000"/>
          <w:sz w:val="20"/>
          <w:szCs w:val="20"/>
          <w:lang w:eastAsia="ar-SA"/>
        </w:rPr>
      </w:pPr>
    </w:p>
    <w:p w14:paraId="5CD11648" w14:textId="228E6B36" w:rsidR="00B436C5" w:rsidRPr="00B436C5" w:rsidRDefault="00B436C5" w:rsidP="00B436C5">
      <w:pPr>
        <w:widowControl w:val="0"/>
        <w:suppressAutoHyphens/>
        <w:jc w:val="both"/>
        <w:rPr>
          <w:rFonts w:ascii="Amnesty Trade Gothic" w:eastAsia="MS Mincho" w:hAnsi="Amnesty Trade Gothic" w:cs="Arial"/>
          <w:i/>
          <w:color w:val="000000"/>
          <w:sz w:val="20"/>
          <w:szCs w:val="20"/>
          <w:lang w:eastAsia="ar-SA"/>
        </w:rPr>
      </w:pPr>
      <w:r w:rsidRPr="00B436C5">
        <w:rPr>
          <w:rFonts w:ascii="Amnesty Trade Gothic" w:eastAsia="MS Mincho" w:hAnsi="Amnesty Trade Gothic" w:cs="Arial"/>
          <w:i/>
          <w:color w:val="000000"/>
          <w:sz w:val="20"/>
          <w:szCs w:val="20"/>
          <w:lang w:eastAsia="ar-SA"/>
        </w:rPr>
        <w:t xml:space="preserve">Due to the ongoing proceedings, </w:t>
      </w:r>
      <w:proofErr w:type="spellStart"/>
      <w:r w:rsidRPr="00B436C5">
        <w:rPr>
          <w:rFonts w:ascii="Amnesty Trade Gothic" w:eastAsia="MS Mincho" w:hAnsi="Amnesty Trade Gothic" w:cs="Arial"/>
          <w:i/>
          <w:color w:val="000000"/>
          <w:sz w:val="20"/>
          <w:szCs w:val="20"/>
          <w:lang w:eastAsia="ar-SA"/>
        </w:rPr>
        <w:t>Tujan</w:t>
      </w:r>
      <w:proofErr w:type="spellEnd"/>
      <w:r w:rsidRPr="00B436C5">
        <w:rPr>
          <w:rFonts w:ascii="Amnesty Trade Gothic" w:eastAsia="MS Mincho" w:hAnsi="Amnesty Trade Gothic" w:cs="Arial"/>
          <w:i/>
          <w:color w:val="000000"/>
          <w:sz w:val="20"/>
          <w:szCs w:val="20"/>
          <w:lang w:eastAsia="ar-SA" w:bidi="ar-LB"/>
        </w:rPr>
        <w:t xml:space="preserve"> al-</w:t>
      </w:r>
      <w:proofErr w:type="spellStart"/>
      <w:r w:rsidRPr="00B436C5">
        <w:rPr>
          <w:rFonts w:ascii="Amnesty Trade Gothic" w:eastAsia="MS Mincho" w:hAnsi="Amnesty Trade Gothic" w:cs="Arial"/>
          <w:i/>
          <w:color w:val="000000"/>
          <w:sz w:val="20"/>
          <w:szCs w:val="20"/>
          <w:lang w:eastAsia="ar-SA" w:bidi="ar-LB"/>
        </w:rPr>
        <w:t>Bukhaiti</w:t>
      </w:r>
      <w:proofErr w:type="spellEnd"/>
      <w:r w:rsidRPr="00B436C5">
        <w:rPr>
          <w:rFonts w:ascii="Amnesty Trade Gothic" w:eastAsia="MS Mincho" w:hAnsi="Amnesty Trade Gothic" w:cs="Arial"/>
          <w:i/>
          <w:color w:val="000000"/>
          <w:sz w:val="20"/>
          <w:szCs w:val="20"/>
          <w:lang w:eastAsia="ar-SA"/>
        </w:rPr>
        <w:t xml:space="preserve"> has had to miss at least three days of school to attend her court hearings. Those court hearings were later adjourned because representatives of the Cybercrime </w:t>
      </w:r>
      <w:r w:rsidR="00AB5D8F">
        <w:rPr>
          <w:rFonts w:ascii="Amnesty Trade Gothic" w:eastAsia="MS Mincho" w:hAnsi="Amnesty Trade Gothic" w:cs="Arial"/>
          <w:i/>
          <w:color w:val="000000"/>
          <w:sz w:val="20"/>
          <w:szCs w:val="20"/>
          <w:lang w:eastAsia="ar-SA"/>
        </w:rPr>
        <w:t>Unit</w:t>
      </w:r>
      <w:r w:rsidRPr="00B436C5">
        <w:rPr>
          <w:rFonts w:ascii="Amnesty Trade Gothic" w:eastAsia="MS Mincho" w:hAnsi="Amnesty Trade Gothic" w:cs="Arial"/>
          <w:i/>
          <w:color w:val="000000"/>
          <w:sz w:val="20"/>
          <w:szCs w:val="20"/>
          <w:lang w:eastAsia="ar-SA"/>
        </w:rPr>
        <w:t xml:space="preserve">, the plaintiffs, did not attend. </w:t>
      </w:r>
      <w:proofErr w:type="spellStart"/>
      <w:r w:rsidRPr="00B436C5">
        <w:rPr>
          <w:rFonts w:ascii="Amnesty Trade Gothic" w:eastAsia="MS Mincho" w:hAnsi="Amnesty Trade Gothic" w:cs="Arial"/>
          <w:i/>
          <w:color w:val="000000"/>
          <w:sz w:val="20"/>
          <w:szCs w:val="20"/>
          <w:lang w:eastAsia="ar-SA"/>
        </w:rPr>
        <w:t>Tujan</w:t>
      </w:r>
      <w:proofErr w:type="spellEnd"/>
      <w:r w:rsidRPr="00B436C5">
        <w:rPr>
          <w:rFonts w:ascii="Amnesty Trade Gothic" w:eastAsia="MS Mincho" w:hAnsi="Amnesty Trade Gothic" w:cs="Arial"/>
          <w:i/>
          <w:color w:val="000000"/>
          <w:sz w:val="20"/>
          <w:szCs w:val="20"/>
          <w:lang w:eastAsia="ar-SA"/>
        </w:rPr>
        <w:t xml:space="preserve"> </w:t>
      </w:r>
      <w:r w:rsidRPr="00B436C5">
        <w:rPr>
          <w:rFonts w:ascii="Amnesty Trade Gothic" w:eastAsia="MS Mincho" w:hAnsi="Amnesty Trade Gothic" w:cs="Arial"/>
          <w:i/>
          <w:color w:val="000000"/>
          <w:sz w:val="20"/>
          <w:szCs w:val="20"/>
          <w:lang w:eastAsia="ar-SA" w:bidi="ar-LB"/>
        </w:rPr>
        <w:t>al-</w:t>
      </w:r>
      <w:proofErr w:type="spellStart"/>
      <w:r w:rsidRPr="00B436C5">
        <w:rPr>
          <w:rFonts w:ascii="Amnesty Trade Gothic" w:eastAsia="MS Mincho" w:hAnsi="Amnesty Trade Gothic" w:cs="Arial"/>
          <w:i/>
          <w:color w:val="000000"/>
          <w:sz w:val="20"/>
          <w:szCs w:val="20"/>
          <w:lang w:eastAsia="ar-SA" w:bidi="ar-LB"/>
        </w:rPr>
        <w:t>Bukhaiti</w:t>
      </w:r>
      <w:proofErr w:type="spellEnd"/>
      <w:r w:rsidRPr="00B436C5">
        <w:rPr>
          <w:rFonts w:ascii="Amnesty Trade Gothic" w:eastAsia="MS Mincho" w:hAnsi="Amnesty Trade Gothic" w:cs="Arial"/>
          <w:i/>
          <w:color w:val="000000"/>
          <w:sz w:val="20"/>
          <w:szCs w:val="20"/>
          <w:lang w:eastAsia="ar-SA" w:bidi="ar-LB"/>
        </w:rPr>
        <w:t xml:space="preserve"> </w:t>
      </w:r>
      <w:r w:rsidRPr="00B436C5">
        <w:rPr>
          <w:rFonts w:ascii="Amnesty Trade Gothic" w:eastAsia="MS Mincho" w:hAnsi="Amnesty Trade Gothic" w:cs="Arial"/>
          <w:i/>
          <w:color w:val="000000"/>
          <w:sz w:val="20"/>
          <w:szCs w:val="20"/>
          <w:lang w:eastAsia="ar-SA"/>
        </w:rPr>
        <w:t xml:space="preserve">was also forced to take her exams on different dates than her classmates because the administration would not allow her to take them. </w:t>
      </w:r>
    </w:p>
    <w:p w14:paraId="5C50BE51" w14:textId="77777777" w:rsidR="00B436C5" w:rsidRPr="00B436C5" w:rsidRDefault="00B436C5" w:rsidP="00B436C5">
      <w:pPr>
        <w:widowControl w:val="0"/>
        <w:suppressAutoHyphens/>
        <w:jc w:val="both"/>
        <w:rPr>
          <w:rFonts w:ascii="Amnesty Trade Gothic" w:eastAsia="MS Mincho" w:hAnsi="Amnesty Trade Gothic" w:cs="Arial"/>
          <w:i/>
          <w:color w:val="000000"/>
          <w:sz w:val="20"/>
          <w:szCs w:val="20"/>
          <w:lang w:eastAsia="ar-SA"/>
        </w:rPr>
      </w:pPr>
    </w:p>
    <w:p w14:paraId="20A22210" w14:textId="0C0C90C7" w:rsidR="00B436C5" w:rsidRPr="00B436C5" w:rsidRDefault="00B436C5" w:rsidP="00B436C5">
      <w:pPr>
        <w:widowControl w:val="0"/>
        <w:suppressAutoHyphens/>
        <w:jc w:val="both"/>
        <w:rPr>
          <w:rFonts w:ascii="Amnesty Trade Gothic" w:eastAsia="MS Mincho" w:hAnsi="Amnesty Trade Gothic" w:cs="Arial"/>
          <w:b/>
          <w:bCs/>
          <w:i/>
          <w:color w:val="000000"/>
          <w:sz w:val="20"/>
          <w:szCs w:val="20"/>
          <w:lang w:eastAsia="ar-SA"/>
        </w:rPr>
      </w:pPr>
      <w:r w:rsidRPr="00B436C5">
        <w:rPr>
          <w:rFonts w:ascii="Amnesty Trade Gothic" w:eastAsia="MS Mincho" w:hAnsi="Amnesty Trade Gothic" w:cs="Arial"/>
          <w:b/>
          <w:bCs/>
          <w:i/>
          <w:color w:val="000000"/>
          <w:sz w:val="20"/>
          <w:szCs w:val="20"/>
          <w:lang w:eastAsia="ar-SA"/>
        </w:rPr>
        <w:t xml:space="preserve">I urge you to ensure that all charges against </w:t>
      </w:r>
      <w:proofErr w:type="spellStart"/>
      <w:r w:rsidRPr="00B436C5">
        <w:rPr>
          <w:rFonts w:ascii="Amnesty Trade Gothic" w:eastAsia="MS Mincho" w:hAnsi="Amnesty Trade Gothic" w:cs="Arial"/>
          <w:b/>
          <w:bCs/>
          <w:i/>
          <w:color w:val="000000"/>
          <w:sz w:val="20"/>
          <w:szCs w:val="20"/>
          <w:lang w:eastAsia="ar-SA"/>
        </w:rPr>
        <w:t>Tujan</w:t>
      </w:r>
      <w:proofErr w:type="spellEnd"/>
      <w:r w:rsidRPr="00B436C5">
        <w:rPr>
          <w:rFonts w:ascii="Amnesty Trade Gothic" w:eastAsia="MS Mincho" w:hAnsi="Amnesty Trade Gothic" w:cs="Arial"/>
          <w:b/>
          <w:bCs/>
          <w:i/>
          <w:color w:val="000000"/>
          <w:sz w:val="20"/>
          <w:szCs w:val="20"/>
          <w:lang w:eastAsia="ar-SA"/>
        </w:rPr>
        <w:t xml:space="preserve"> al-</w:t>
      </w:r>
      <w:proofErr w:type="spellStart"/>
      <w:r w:rsidRPr="00B436C5">
        <w:rPr>
          <w:rFonts w:ascii="Amnesty Trade Gothic" w:eastAsia="MS Mincho" w:hAnsi="Amnesty Trade Gothic" w:cs="Arial"/>
          <w:b/>
          <w:bCs/>
          <w:i/>
          <w:color w:val="000000"/>
          <w:sz w:val="20"/>
          <w:szCs w:val="20"/>
          <w:lang w:eastAsia="ar-SA"/>
        </w:rPr>
        <w:t>Bukhaiti</w:t>
      </w:r>
      <w:proofErr w:type="spellEnd"/>
      <w:r w:rsidRPr="00B436C5">
        <w:rPr>
          <w:rFonts w:ascii="Amnesty Trade Gothic" w:eastAsia="MS Mincho" w:hAnsi="Amnesty Trade Gothic" w:cs="Arial"/>
          <w:b/>
          <w:bCs/>
          <w:i/>
          <w:color w:val="000000"/>
          <w:sz w:val="20"/>
          <w:szCs w:val="20"/>
          <w:lang w:eastAsia="ar-SA"/>
        </w:rPr>
        <w:t xml:space="preserve"> are immediately dropped, as they constitute a violation </w:t>
      </w:r>
      <w:r w:rsidR="003A0660">
        <w:rPr>
          <w:rFonts w:ascii="Amnesty Trade Gothic" w:eastAsia="MS Mincho" w:hAnsi="Amnesty Trade Gothic" w:cs="Arial"/>
          <w:b/>
          <w:bCs/>
          <w:i/>
          <w:color w:val="000000"/>
          <w:sz w:val="20"/>
          <w:szCs w:val="20"/>
          <w:lang w:eastAsia="ar-SA"/>
        </w:rPr>
        <w:t>of</w:t>
      </w:r>
      <w:r w:rsidRPr="00B436C5">
        <w:rPr>
          <w:rFonts w:ascii="Amnesty Trade Gothic" w:eastAsia="MS Mincho" w:hAnsi="Amnesty Trade Gothic" w:cs="Arial"/>
          <w:b/>
          <w:bCs/>
          <w:i/>
          <w:color w:val="000000"/>
          <w:sz w:val="20"/>
          <w:szCs w:val="20"/>
          <w:lang w:eastAsia="ar-SA"/>
        </w:rPr>
        <w:t xml:space="preserve"> her right to freedom of expression.</w:t>
      </w:r>
    </w:p>
    <w:p w14:paraId="0701843A" w14:textId="77777777" w:rsidR="00B436C5" w:rsidRPr="00B436C5" w:rsidRDefault="00B436C5" w:rsidP="00B436C5">
      <w:pPr>
        <w:widowControl w:val="0"/>
        <w:suppressAutoHyphens/>
        <w:jc w:val="both"/>
        <w:rPr>
          <w:rFonts w:ascii="Amnesty Trade Gothic" w:eastAsia="MS Mincho" w:hAnsi="Amnesty Trade Gothic" w:cs="Arial"/>
          <w:b/>
          <w:bCs/>
          <w:i/>
          <w:color w:val="000000"/>
          <w:sz w:val="20"/>
          <w:szCs w:val="20"/>
          <w:lang w:eastAsia="ar-SA"/>
        </w:rPr>
      </w:pPr>
    </w:p>
    <w:p w14:paraId="0980EA72" w14:textId="2220823D" w:rsidR="0024477A" w:rsidRPr="00B436C5" w:rsidRDefault="00B436C5" w:rsidP="00B436C5">
      <w:pPr>
        <w:widowControl w:val="0"/>
        <w:suppressAutoHyphens/>
        <w:jc w:val="both"/>
        <w:rPr>
          <w:rFonts w:ascii="Amnesty Trade Gothic" w:eastAsia="MS Mincho" w:hAnsi="Amnesty Trade Gothic" w:cs="Arial"/>
          <w:i/>
          <w:color w:val="000000"/>
          <w:sz w:val="20"/>
          <w:szCs w:val="20"/>
          <w:lang w:eastAsia="ar-SA"/>
        </w:rPr>
      </w:pPr>
      <w:r w:rsidRPr="00B436C5">
        <w:rPr>
          <w:rFonts w:ascii="Amnesty Trade Gothic" w:eastAsia="MS Mincho" w:hAnsi="Amnesty Trade Gothic" w:cs="Arial"/>
          <w:i/>
          <w:color w:val="000000"/>
          <w:sz w:val="20"/>
          <w:szCs w:val="20"/>
          <w:lang w:eastAsia="ar-SA"/>
        </w:rPr>
        <w:t>Yours sincerely,</w:t>
      </w: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78C061F2" w14:textId="0B2CD930" w:rsidR="00B436C5" w:rsidRDefault="00B436C5" w:rsidP="00D2478C">
      <w:pPr>
        <w:spacing w:line="240" w:lineRule="exact"/>
        <w:jc w:val="both"/>
        <w:rPr>
          <w:rFonts w:ascii="Amnesty Trade Gothic Light" w:hAnsi="Amnesty Trade Gothic Light" w:cs="Arial"/>
          <w:sz w:val="18"/>
          <w:szCs w:val="18"/>
        </w:rPr>
      </w:pPr>
      <w:proofErr w:type="spellStart"/>
      <w:r w:rsidRPr="00B436C5">
        <w:rPr>
          <w:rFonts w:ascii="Amnesty Trade Gothic Light" w:hAnsi="Amnesty Trade Gothic Light" w:cs="Arial"/>
          <w:sz w:val="18"/>
          <w:szCs w:val="18"/>
        </w:rPr>
        <w:t>Tujan</w:t>
      </w:r>
      <w:proofErr w:type="spellEnd"/>
      <w:r w:rsidRPr="00B436C5">
        <w:rPr>
          <w:rFonts w:ascii="Amnesty Trade Gothic Light" w:hAnsi="Amnesty Trade Gothic Light" w:cs="Arial"/>
          <w:sz w:val="18"/>
          <w:szCs w:val="18"/>
        </w:rPr>
        <w:t xml:space="preserve"> al-</w:t>
      </w:r>
      <w:proofErr w:type="spellStart"/>
      <w:r w:rsidRPr="00B436C5">
        <w:rPr>
          <w:rFonts w:ascii="Amnesty Trade Gothic Light" w:hAnsi="Amnesty Trade Gothic Light" w:cs="Arial"/>
          <w:sz w:val="18"/>
          <w:szCs w:val="18"/>
        </w:rPr>
        <w:t>Bukhaiti</w:t>
      </w:r>
      <w:proofErr w:type="spellEnd"/>
      <w:r w:rsidRPr="00B436C5">
        <w:rPr>
          <w:rFonts w:ascii="Amnesty Trade Gothic Light" w:hAnsi="Amnesty Trade Gothic Light" w:cs="Arial"/>
          <w:sz w:val="18"/>
          <w:szCs w:val="18"/>
        </w:rPr>
        <w:t xml:space="preserve"> is a 17-year-old Yemeni refugee being tried in Jordan on charges of “blasphemy” and “insulting religious figures” over her social media posts.</w:t>
      </w:r>
    </w:p>
    <w:p w14:paraId="5294BAF6" w14:textId="77777777" w:rsidR="00D2478C" w:rsidRPr="00B436C5" w:rsidRDefault="00D2478C" w:rsidP="00D2478C">
      <w:pPr>
        <w:spacing w:line="240" w:lineRule="exact"/>
        <w:jc w:val="both"/>
        <w:rPr>
          <w:rFonts w:ascii="Amnesty Trade Gothic Light" w:hAnsi="Amnesty Trade Gothic Light" w:cs="Arial"/>
          <w:sz w:val="18"/>
          <w:szCs w:val="18"/>
        </w:rPr>
      </w:pPr>
    </w:p>
    <w:p w14:paraId="077A694B" w14:textId="20CF2BB5" w:rsidR="00B436C5" w:rsidRPr="00B436C5" w:rsidRDefault="00B436C5" w:rsidP="00D2478C">
      <w:pPr>
        <w:spacing w:line="240" w:lineRule="exact"/>
        <w:jc w:val="both"/>
        <w:rPr>
          <w:rFonts w:ascii="Amnesty Trade Gothic Light" w:hAnsi="Amnesty Trade Gothic Light" w:cs="Arial"/>
          <w:sz w:val="18"/>
          <w:szCs w:val="18"/>
          <w:lang w:val="en-US"/>
        </w:rPr>
      </w:pPr>
      <w:r w:rsidRPr="00B436C5">
        <w:rPr>
          <w:rFonts w:ascii="Amnesty Trade Gothic Light" w:hAnsi="Amnesty Trade Gothic Light" w:cs="Arial"/>
          <w:sz w:val="18"/>
          <w:szCs w:val="18"/>
        </w:rPr>
        <w:t xml:space="preserve">On 11 December 2019, Al Jazeera school, the school that </w:t>
      </w:r>
      <w:proofErr w:type="spellStart"/>
      <w:r w:rsidRPr="00B436C5">
        <w:rPr>
          <w:rFonts w:ascii="Amnesty Trade Gothic Light" w:hAnsi="Amnesty Trade Gothic Light" w:cs="Arial"/>
          <w:sz w:val="18"/>
          <w:szCs w:val="18"/>
        </w:rPr>
        <w:t>Tujan</w:t>
      </w:r>
      <w:proofErr w:type="spellEnd"/>
      <w:r w:rsidRPr="00B436C5">
        <w:rPr>
          <w:rFonts w:ascii="Amnesty Trade Gothic Light" w:hAnsi="Amnesty Trade Gothic Light" w:cs="Arial"/>
          <w:sz w:val="18"/>
          <w:szCs w:val="18"/>
        </w:rPr>
        <w:t xml:space="preserve"> al-</w:t>
      </w:r>
      <w:proofErr w:type="spellStart"/>
      <w:r w:rsidRPr="00B436C5">
        <w:rPr>
          <w:rFonts w:ascii="Amnesty Trade Gothic Light" w:hAnsi="Amnesty Trade Gothic Light" w:cs="Arial"/>
          <w:sz w:val="18"/>
          <w:szCs w:val="18"/>
        </w:rPr>
        <w:t>Bukhaiti</w:t>
      </w:r>
      <w:proofErr w:type="spellEnd"/>
      <w:r w:rsidRPr="00B436C5">
        <w:rPr>
          <w:rFonts w:ascii="Amnesty Trade Gothic Light" w:hAnsi="Amnesty Trade Gothic Light" w:cs="Arial"/>
          <w:sz w:val="18"/>
          <w:szCs w:val="18"/>
        </w:rPr>
        <w:t xml:space="preserve"> attends, summoned her from her classroom and threatened to expel her if she continued to post what they referred to as</w:t>
      </w:r>
      <w:r w:rsidR="003A0660">
        <w:rPr>
          <w:rFonts w:ascii="Amnesty Trade Gothic Light" w:hAnsi="Amnesty Trade Gothic Light" w:cs="Arial"/>
          <w:sz w:val="18"/>
          <w:szCs w:val="18"/>
        </w:rPr>
        <w:t>,</w:t>
      </w:r>
      <w:r w:rsidRPr="00B436C5">
        <w:rPr>
          <w:rFonts w:ascii="Amnesty Trade Gothic Light" w:hAnsi="Amnesty Trade Gothic Light" w:cs="Arial"/>
          <w:sz w:val="18"/>
          <w:szCs w:val="18"/>
        </w:rPr>
        <w:t xml:space="preserve"> “beliefs that do not represent the school”</w:t>
      </w:r>
      <w:r w:rsidR="003A0660">
        <w:rPr>
          <w:rFonts w:ascii="Amnesty Trade Gothic Light" w:hAnsi="Amnesty Trade Gothic Light" w:cs="Arial"/>
          <w:sz w:val="18"/>
          <w:szCs w:val="18"/>
        </w:rPr>
        <w:t>,</w:t>
      </w:r>
      <w:r w:rsidRPr="00B436C5">
        <w:rPr>
          <w:rFonts w:ascii="Amnesty Trade Gothic Light" w:hAnsi="Amnesty Trade Gothic Light" w:cs="Arial"/>
          <w:sz w:val="18"/>
          <w:szCs w:val="18"/>
        </w:rPr>
        <w:t xml:space="preserve"> on her social media. On 16 December 2019, the school barred </w:t>
      </w:r>
      <w:proofErr w:type="spellStart"/>
      <w:r w:rsidRPr="00B436C5">
        <w:rPr>
          <w:rFonts w:ascii="Amnesty Trade Gothic Light" w:hAnsi="Amnesty Trade Gothic Light" w:cs="Arial"/>
          <w:sz w:val="18"/>
          <w:szCs w:val="18"/>
        </w:rPr>
        <w:t>Tujan</w:t>
      </w:r>
      <w:proofErr w:type="spellEnd"/>
      <w:r w:rsidRPr="00B436C5">
        <w:rPr>
          <w:rFonts w:ascii="Amnesty Trade Gothic Light" w:hAnsi="Amnesty Trade Gothic Light" w:cs="Arial"/>
          <w:sz w:val="18"/>
          <w:szCs w:val="18"/>
        </w:rPr>
        <w:t xml:space="preserve"> al-</w:t>
      </w:r>
      <w:proofErr w:type="spellStart"/>
      <w:r w:rsidRPr="00B436C5">
        <w:rPr>
          <w:rFonts w:ascii="Amnesty Trade Gothic Light" w:hAnsi="Amnesty Trade Gothic Light" w:cs="Arial"/>
          <w:sz w:val="18"/>
          <w:szCs w:val="18"/>
        </w:rPr>
        <w:t>Bukhaiti</w:t>
      </w:r>
      <w:proofErr w:type="spellEnd"/>
      <w:r w:rsidRPr="00B436C5">
        <w:rPr>
          <w:rFonts w:ascii="Amnesty Trade Gothic Light" w:hAnsi="Amnesty Trade Gothic Light" w:cs="Arial"/>
          <w:sz w:val="18"/>
          <w:szCs w:val="18"/>
        </w:rPr>
        <w:t xml:space="preserve"> from attending classes after she refused the school</w:t>
      </w:r>
      <w:r w:rsidR="003A0660">
        <w:rPr>
          <w:rFonts w:ascii="Amnesty Trade Gothic Light" w:hAnsi="Amnesty Trade Gothic Light" w:cs="Arial"/>
          <w:sz w:val="18"/>
          <w:szCs w:val="18"/>
        </w:rPr>
        <w:t>’s</w:t>
      </w:r>
      <w:r w:rsidRPr="00B436C5">
        <w:rPr>
          <w:rFonts w:ascii="Amnesty Trade Gothic Light" w:hAnsi="Amnesty Trade Gothic Light" w:cs="Arial"/>
          <w:sz w:val="18"/>
          <w:szCs w:val="18"/>
        </w:rPr>
        <w:t xml:space="preserve"> ultimatum to either stop posting or transfer schools. On that day, she posted about the incident on her social media, explaining that the school had barred her from continuing classes. The school then published a statement on their official Facebook page denying </w:t>
      </w:r>
      <w:proofErr w:type="spellStart"/>
      <w:r w:rsidRPr="00B436C5">
        <w:rPr>
          <w:rFonts w:ascii="Amnesty Trade Gothic Light" w:hAnsi="Amnesty Trade Gothic Light" w:cs="Arial"/>
          <w:sz w:val="18"/>
          <w:szCs w:val="18"/>
        </w:rPr>
        <w:t>Tujan</w:t>
      </w:r>
      <w:proofErr w:type="spellEnd"/>
      <w:r w:rsidRPr="00B436C5">
        <w:rPr>
          <w:rFonts w:ascii="Amnesty Trade Gothic Light" w:hAnsi="Amnesty Trade Gothic Light" w:cs="Arial"/>
          <w:sz w:val="18"/>
          <w:szCs w:val="18"/>
        </w:rPr>
        <w:t xml:space="preserve"> al-</w:t>
      </w:r>
      <w:proofErr w:type="spellStart"/>
      <w:r w:rsidRPr="00B436C5">
        <w:rPr>
          <w:rFonts w:ascii="Amnesty Trade Gothic Light" w:hAnsi="Amnesty Trade Gothic Light" w:cs="Arial"/>
          <w:sz w:val="18"/>
          <w:szCs w:val="18"/>
        </w:rPr>
        <w:t>Bukhaiti’s</w:t>
      </w:r>
      <w:proofErr w:type="spellEnd"/>
      <w:r w:rsidRPr="00B436C5">
        <w:rPr>
          <w:rFonts w:ascii="Amnesty Trade Gothic Light" w:hAnsi="Amnesty Trade Gothic Light" w:cs="Arial"/>
          <w:sz w:val="18"/>
          <w:szCs w:val="18"/>
        </w:rPr>
        <w:t xml:space="preserve"> claims, saying that she “spreads toxic thoughts” among her fellow students. </w:t>
      </w:r>
      <w:proofErr w:type="spellStart"/>
      <w:r w:rsidRPr="00B436C5">
        <w:rPr>
          <w:rFonts w:ascii="Amnesty Trade Gothic Light" w:hAnsi="Amnesty Trade Gothic Light" w:cs="Arial"/>
          <w:sz w:val="18"/>
          <w:szCs w:val="18"/>
        </w:rPr>
        <w:t>Tujan</w:t>
      </w:r>
      <w:proofErr w:type="spellEnd"/>
      <w:r w:rsidRPr="00B436C5">
        <w:rPr>
          <w:rFonts w:ascii="Amnesty Trade Gothic Light" w:hAnsi="Amnesty Trade Gothic Light" w:cs="Arial"/>
          <w:sz w:val="18"/>
          <w:szCs w:val="18"/>
        </w:rPr>
        <w:t xml:space="preserve"> was not allowed to take her </w:t>
      </w:r>
      <w:r w:rsidRPr="00B436C5">
        <w:rPr>
          <w:rFonts w:ascii="Amnesty Trade Gothic Light" w:hAnsi="Amnesty Trade Gothic Light" w:cs="Arial"/>
          <w:sz w:val="18"/>
          <w:szCs w:val="18"/>
          <w:lang w:val="en-US"/>
        </w:rPr>
        <w:t>tests the following week.</w:t>
      </w:r>
    </w:p>
    <w:p w14:paraId="3FC2534E" w14:textId="59A5FA99" w:rsidR="00313756" w:rsidRDefault="00313756" w:rsidP="000106EF">
      <w:pPr>
        <w:spacing w:line="240" w:lineRule="exact"/>
        <w:rPr>
          <w:rFonts w:ascii="Arial" w:hAnsi="Arial" w:cs="Arial"/>
          <w:sz w:val="18"/>
          <w:szCs w:val="20"/>
          <w:lang w:val="en-US" w:eastAsia="en-US"/>
        </w:rPr>
      </w:pPr>
    </w:p>
    <w:p w14:paraId="4F8B930D" w14:textId="389540E6" w:rsidR="00B436C5" w:rsidRDefault="00B436C5" w:rsidP="000106EF">
      <w:pPr>
        <w:spacing w:line="240" w:lineRule="exact"/>
        <w:rPr>
          <w:rFonts w:ascii="Arial" w:hAnsi="Arial" w:cs="Arial"/>
          <w:sz w:val="18"/>
          <w:szCs w:val="20"/>
          <w:lang w:val="en-US" w:eastAsia="en-US"/>
        </w:rPr>
      </w:pPr>
    </w:p>
    <w:p w14:paraId="50E795F7" w14:textId="77777777" w:rsidR="00B436C5" w:rsidRPr="005A0B85" w:rsidRDefault="00B436C5" w:rsidP="000106EF">
      <w:pPr>
        <w:spacing w:line="240" w:lineRule="exact"/>
        <w:rPr>
          <w:rFonts w:ascii="Arial" w:hAnsi="Arial" w:cs="Arial"/>
          <w:sz w:val="18"/>
          <w:szCs w:val="20"/>
          <w:lang w:eastAsia="en-US"/>
        </w:rPr>
      </w:pPr>
    </w:p>
    <w:p w14:paraId="0903D096" w14:textId="04F9EFC1" w:rsidR="00D31527" w:rsidRPr="008F0446" w:rsidRDefault="00A54BC1" w:rsidP="00A54BC1">
      <w:pPr>
        <w:rPr>
          <w:rFonts w:ascii="Arial" w:hAnsi="Arial" w:cs="Arial"/>
          <w:b/>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B436C5">
        <w:rPr>
          <w:rFonts w:ascii="Arial" w:hAnsi="Arial" w:cs="Arial"/>
          <w:sz w:val="20"/>
          <w:szCs w:val="20"/>
        </w:rPr>
        <w:t>Arabic or English</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1BA2CAA7" w:rsidR="00D70D29" w:rsidRDefault="0026672D" w:rsidP="00B436C5">
      <w:pPr>
        <w:rPr>
          <w:rFonts w:ascii="Arial" w:hAnsi="Arial" w:cs="Arial"/>
          <w:sz w:val="20"/>
          <w:szCs w:val="20"/>
        </w:rPr>
      </w:pPr>
      <w:r w:rsidRPr="008F0446">
        <w:rPr>
          <w:rFonts w:ascii="Arial" w:hAnsi="Arial" w:cs="Arial"/>
          <w:b/>
          <w:sz w:val="20"/>
          <w:szCs w:val="20"/>
        </w:rPr>
        <w:t>PLEASE TAKE ACTION AS SOON AS POSSIBLE UNTIL</w:t>
      </w:r>
      <w:r w:rsidR="00350BE6" w:rsidRPr="008F0446">
        <w:rPr>
          <w:rFonts w:ascii="Arial" w:hAnsi="Arial" w:cs="Arial"/>
          <w:b/>
          <w:sz w:val="20"/>
          <w:szCs w:val="20"/>
        </w:rPr>
        <w:t>:</w:t>
      </w:r>
      <w:r w:rsidR="00D70D29">
        <w:rPr>
          <w:rFonts w:ascii="Arial" w:hAnsi="Arial" w:cs="Arial"/>
          <w:b/>
          <w:sz w:val="20"/>
          <w:szCs w:val="20"/>
        </w:rPr>
        <w:t xml:space="preserve"> </w:t>
      </w:r>
      <w:r w:rsidR="00B436C5" w:rsidRPr="00B436C5">
        <w:rPr>
          <w:rFonts w:ascii="Amnesty Trade Gothic Light" w:hAnsi="Amnesty Trade Gothic Light" w:cs="Arial"/>
          <w:sz w:val="20"/>
          <w:szCs w:val="20"/>
        </w:rPr>
        <w:t xml:space="preserve">24 March 2020 </w:t>
      </w:r>
    </w:p>
    <w:p w14:paraId="4CC18673" w14:textId="571E0961" w:rsidR="0026672D" w:rsidRPr="008F0446" w:rsidRDefault="0026672D" w:rsidP="0026672D">
      <w:pPr>
        <w:rPr>
          <w:rFonts w:ascii="Arial" w:hAnsi="Arial" w:cs="Arial"/>
          <w:sz w:val="20"/>
          <w:szCs w:val="20"/>
        </w:rPr>
      </w:pPr>
      <w:r w:rsidRPr="008F0446">
        <w:rPr>
          <w:rFonts w:ascii="Arial" w:hAnsi="Arial" w:cs="Arial"/>
          <w:sz w:val="20"/>
          <w:szCs w:val="20"/>
        </w:rPr>
        <w:t xml:space="preserve">Please check with the Amnesty </w:t>
      </w:r>
      <w:r w:rsidR="00D31527" w:rsidRPr="008F0446">
        <w:rPr>
          <w:rFonts w:ascii="Arial" w:hAnsi="Arial" w:cs="Arial"/>
          <w:sz w:val="20"/>
          <w:szCs w:val="20"/>
        </w:rPr>
        <w:t xml:space="preserve">office </w:t>
      </w:r>
      <w:r w:rsidRPr="008F0446">
        <w:rPr>
          <w:rFonts w:ascii="Arial" w:hAnsi="Arial" w:cs="Arial"/>
          <w:sz w:val="20"/>
          <w:szCs w:val="20"/>
        </w:rPr>
        <w:t xml:space="preserve">in your country if you wish to send appeals after the </w:t>
      </w:r>
      <w:r w:rsidR="00D31527" w:rsidRPr="008F0446">
        <w:rPr>
          <w:rFonts w:ascii="Arial" w:hAnsi="Arial" w:cs="Arial"/>
          <w:sz w:val="20"/>
          <w:szCs w:val="20"/>
        </w:rPr>
        <w:t>deadline</w:t>
      </w:r>
      <w:r w:rsidRPr="008F0446">
        <w:rPr>
          <w:rFonts w:ascii="Arial" w:hAnsi="Arial" w:cs="Arial"/>
          <w:sz w:val="20"/>
          <w:szCs w:val="20"/>
        </w:rPr>
        <w:t>.</w:t>
      </w:r>
    </w:p>
    <w:p w14:paraId="3604239E" w14:textId="77777777" w:rsidR="00A54BC1" w:rsidRPr="008F0446" w:rsidRDefault="00A54BC1" w:rsidP="00A54BC1">
      <w:pPr>
        <w:rPr>
          <w:rFonts w:ascii="Arial" w:hAnsi="Arial" w:cs="Arial"/>
          <w:b/>
          <w:sz w:val="20"/>
          <w:szCs w:val="20"/>
        </w:rPr>
      </w:pPr>
    </w:p>
    <w:p w14:paraId="27BEC14F" w14:textId="46CC748D" w:rsidR="000106EF" w:rsidRDefault="00A54BC1" w:rsidP="00B436C5">
      <w:pPr>
        <w:rPr>
          <w:rFonts w:ascii="Amnesty Trade Gothic Light" w:hAnsi="Amnesty Trade Gothic Light" w:cs="Arial"/>
          <w:bCs/>
          <w:sz w:val="20"/>
          <w:szCs w:val="20"/>
        </w:rPr>
      </w:pPr>
      <w:r w:rsidRPr="008F0446">
        <w:rPr>
          <w:rFonts w:ascii="Arial" w:hAnsi="Arial" w:cs="Arial"/>
          <w:b/>
          <w:sz w:val="20"/>
          <w:szCs w:val="20"/>
        </w:rPr>
        <w:t>NAME</w:t>
      </w:r>
      <w:r w:rsidR="00C63763">
        <w:rPr>
          <w:rFonts w:ascii="Arial" w:hAnsi="Arial" w:cs="Arial"/>
          <w:b/>
          <w:sz w:val="20"/>
          <w:szCs w:val="20"/>
        </w:rPr>
        <w:t xml:space="preserve"> AND PRE</w:t>
      </w:r>
      <w:r w:rsidR="0024477A" w:rsidRPr="008F0446">
        <w:rPr>
          <w:rFonts w:ascii="Arial" w:hAnsi="Arial" w:cs="Arial"/>
          <w:b/>
          <w:sz w:val="20"/>
          <w:szCs w:val="20"/>
        </w:rPr>
        <w:t>FE</w:t>
      </w:r>
      <w:r w:rsidR="00C63763">
        <w:rPr>
          <w:rFonts w:ascii="Arial" w:hAnsi="Arial" w:cs="Arial"/>
          <w:b/>
          <w:sz w:val="20"/>
          <w:szCs w:val="20"/>
        </w:rPr>
        <w:t>R</w:t>
      </w:r>
      <w:r w:rsidR="0024477A" w:rsidRPr="008F0446">
        <w:rPr>
          <w:rFonts w:ascii="Arial" w:hAnsi="Arial" w:cs="Arial"/>
          <w:b/>
          <w:sz w:val="20"/>
          <w:szCs w:val="20"/>
        </w:rPr>
        <w:t>RED PRONOUN</w:t>
      </w:r>
      <w:r w:rsidR="00350BE6" w:rsidRPr="008F0446">
        <w:rPr>
          <w:rFonts w:ascii="Arial" w:hAnsi="Arial" w:cs="Arial"/>
          <w:b/>
          <w:sz w:val="20"/>
          <w:szCs w:val="20"/>
        </w:rPr>
        <w:t xml:space="preserve">: </w:t>
      </w:r>
      <w:proofErr w:type="spellStart"/>
      <w:r w:rsidR="00B436C5" w:rsidRPr="00D2478C">
        <w:rPr>
          <w:rFonts w:ascii="Amnesty Trade Gothic Light" w:hAnsi="Amnesty Trade Gothic Light" w:cs="Arial"/>
          <w:b/>
          <w:sz w:val="20"/>
          <w:szCs w:val="20"/>
        </w:rPr>
        <w:t>Tujan</w:t>
      </w:r>
      <w:proofErr w:type="spellEnd"/>
      <w:r w:rsidR="00B436C5" w:rsidRPr="00D2478C">
        <w:rPr>
          <w:rFonts w:ascii="Amnesty Trade Gothic Light" w:hAnsi="Amnesty Trade Gothic Light" w:cs="Arial"/>
          <w:b/>
          <w:sz w:val="20"/>
          <w:szCs w:val="20"/>
        </w:rPr>
        <w:t xml:space="preserve"> al-</w:t>
      </w:r>
      <w:proofErr w:type="spellStart"/>
      <w:r w:rsidR="00B436C5" w:rsidRPr="00D2478C">
        <w:rPr>
          <w:rFonts w:ascii="Amnesty Trade Gothic Light" w:hAnsi="Amnesty Trade Gothic Light" w:cs="Arial"/>
          <w:b/>
          <w:sz w:val="20"/>
          <w:szCs w:val="20"/>
        </w:rPr>
        <w:t>Bukhaiti</w:t>
      </w:r>
      <w:proofErr w:type="spellEnd"/>
      <w:r w:rsidR="00B436C5" w:rsidRPr="00D2478C">
        <w:rPr>
          <w:rFonts w:ascii="Amnesty Trade Gothic Light" w:hAnsi="Amnesty Trade Gothic Light" w:cs="Arial"/>
          <w:b/>
          <w:sz w:val="20"/>
          <w:szCs w:val="20"/>
        </w:rPr>
        <w:t xml:space="preserve"> </w:t>
      </w:r>
      <w:r w:rsidR="00B436C5" w:rsidRPr="003A0660">
        <w:rPr>
          <w:rFonts w:ascii="Amnesty Trade Gothic Light" w:hAnsi="Amnesty Trade Gothic Light" w:cs="Arial"/>
          <w:bCs/>
          <w:sz w:val="20"/>
          <w:szCs w:val="20"/>
        </w:rPr>
        <w:t>(</w:t>
      </w:r>
      <w:r w:rsidR="00B436C5" w:rsidRPr="00D2478C">
        <w:rPr>
          <w:rFonts w:ascii="Amnesty Trade Gothic Light" w:hAnsi="Amnesty Trade Gothic Light" w:cs="Arial"/>
          <w:bCs/>
          <w:sz w:val="20"/>
          <w:szCs w:val="20"/>
        </w:rPr>
        <w:t>she/her)</w:t>
      </w:r>
    </w:p>
    <w:p w14:paraId="2CA02F19" w14:textId="183B9ED0" w:rsidR="003A0660" w:rsidRDefault="003A0660" w:rsidP="00B436C5">
      <w:pPr>
        <w:rPr>
          <w:rFonts w:ascii="Amnesty Trade Gothic Light" w:hAnsi="Amnesty Trade Gothic Light" w:cs="Arial"/>
          <w:bCs/>
          <w:sz w:val="20"/>
          <w:szCs w:val="20"/>
        </w:rPr>
      </w:pPr>
    </w:p>
    <w:p w14:paraId="4248450A" w14:textId="729AF846" w:rsidR="003A0660" w:rsidRPr="008F0446" w:rsidRDefault="003A0660" w:rsidP="00B436C5">
      <w:pPr>
        <w:rPr>
          <w:rFonts w:ascii="Arial" w:hAnsi="Arial" w:cs="Arial"/>
          <w:b/>
          <w:sz w:val="20"/>
          <w:szCs w:val="20"/>
        </w:rPr>
      </w:pPr>
      <w:r w:rsidRPr="003A0660">
        <w:rPr>
          <w:rFonts w:ascii="Amnesty Trade Gothic Light" w:hAnsi="Amnesty Trade Gothic Light" w:cs="Arial"/>
          <w:b/>
          <w:sz w:val="20"/>
          <w:szCs w:val="20"/>
        </w:rPr>
        <w:t>ADDITIONAL TARGETS:</w:t>
      </w:r>
      <w:r>
        <w:rPr>
          <w:rFonts w:ascii="Amnesty Trade Gothic Light" w:hAnsi="Amnesty Trade Gothic Light" w:cs="Arial"/>
          <w:bCs/>
          <w:sz w:val="20"/>
          <w:szCs w:val="20"/>
        </w:rPr>
        <w:t xml:space="preserve"> </w:t>
      </w:r>
      <w:r w:rsidR="009F7D53" w:rsidRPr="009F7D53">
        <w:rPr>
          <w:rFonts w:ascii="Amnesty Trade Gothic Light" w:hAnsi="Amnesty Trade Gothic Light" w:cs="Arial"/>
          <w:bCs/>
          <w:sz w:val="20"/>
          <w:szCs w:val="20"/>
        </w:rPr>
        <w:t>Ambassador Omar Nahar</w:t>
      </w:r>
      <w:r w:rsidR="009F7D53">
        <w:rPr>
          <w:rFonts w:ascii="Amnesty Trade Gothic Light" w:hAnsi="Amnesty Trade Gothic Light" w:cs="Arial"/>
          <w:bCs/>
          <w:sz w:val="20"/>
          <w:szCs w:val="20"/>
        </w:rPr>
        <w:t xml:space="preserve">, </w:t>
      </w:r>
      <w:r w:rsidRPr="003A0660">
        <w:rPr>
          <w:rFonts w:ascii="Amnesty Trade Gothic Light" w:hAnsi="Amnesty Trade Gothic Light" w:cs="Arial"/>
          <w:bCs/>
          <w:sz w:val="20"/>
          <w:szCs w:val="20"/>
        </w:rPr>
        <w:t>Embassy of the Hashemite Kingdom of Jordan in London</w:t>
      </w:r>
      <w:r>
        <w:rPr>
          <w:rFonts w:ascii="Amnesty Trade Gothic Light" w:hAnsi="Amnesty Trade Gothic Light" w:cs="Arial"/>
          <w:bCs/>
          <w:sz w:val="20"/>
          <w:szCs w:val="20"/>
        </w:rPr>
        <w:t xml:space="preserve">, </w:t>
      </w:r>
      <w:r w:rsidRPr="003A0660">
        <w:rPr>
          <w:rFonts w:ascii="Amnesty Trade Gothic Light" w:hAnsi="Amnesty Trade Gothic Light" w:cs="Arial"/>
          <w:bCs/>
          <w:sz w:val="20"/>
          <w:szCs w:val="20"/>
        </w:rPr>
        <w:t>6 Upper Phillimore Gardens, Kensington, London W8 7HA</w:t>
      </w:r>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bookmarkStart w:id="0" w:name="_GoBack"/>
      <w:bookmarkEnd w:id="0"/>
    </w:p>
    <w:sectPr w:rsidR="0026766F" w:rsidRPr="008F0446" w:rsidSect="0026766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52F25" w14:textId="77777777" w:rsidR="00A91275" w:rsidRDefault="00A91275">
      <w:r>
        <w:separator/>
      </w:r>
    </w:p>
  </w:endnote>
  <w:endnote w:type="continuationSeparator" w:id="0">
    <w:p w14:paraId="0DCFC2B8" w14:textId="77777777" w:rsidR="00A91275" w:rsidRDefault="00A9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altName w:val="Corbel"/>
    <w:panose1 w:val="020B040304030309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DD1E" w14:textId="77777777" w:rsidR="003A0660" w:rsidRDefault="003A0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D4544" w14:textId="77777777" w:rsidR="00A91275" w:rsidRDefault="00A91275">
      <w:r>
        <w:separator/>
      </w:r>
    </w:p>
  </w:footnote>
  <w:footnote w:type="continuationSeparator" w:id="0">
    <w:p w14:paraId="19625402" w14:textId="77777777" w:rsidR="00A91275" w:rsidRDefault="00A9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C337A" w14:textId="77777777" w:rsidR="003A0660" w:rsidRDefault="003A0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F57E" w14:textId="77777777" w:rsidR="00B436C5" w:rsidRDefault="00B436C5" w:rsidP="00B436C5">
    <w:pPr>
      <w:rPr>
        <w:rFonts w:ascii="Amnesty Trade Gothic" w:hAnsi="Amnesty Trade Gothic"/>
        <w:sz w:val="16"/>
        <w:szCs w:val="16"/>
      </w:rPr>
    </w:pPr>
  </w:p>
  <w:p w14:paraId="29933086" w14:textId="77777777" w:rsidR="00B436C5" w:rsidRDefault="00B436C5" w:rsidP="00B436C5">
    <w:pPr>
      <w:rPr>
        <w:rFonts w:ascii="Amnesty Trade Gothic" w:hAnsi="Amnesty Trade Gothic"/>
        <w:sz w:val="16"/>
        <w:szCs w:val="16"/>
      </w:rPr>
    </w:pPr>
  </w:p>
  <w:p w14:paraId="010B5CC4" w14:textId="760499F5" w:rsidR="00B436C5" w:rsidRPr="00B436C5" w:rsidRDefault="00B436C5" w:rsidP="00B436C5">
    <w:pPr>
      <w:rPr>
        <w:rFonts w:ascii="Amnesty Trade Gothic" w:hAnsi="Amnesty Trade Gothic"/>
        <w:sz w:val="16"/>
        <w:szCs w:val="16"/>
      </w:rPr>
    </w:pPr>
    <w:r w:rsidRPr="00B436C5">
      <w:rPr>
        <w:rFonts w:ascii="Amnesty Trade Gothic" w:hAnsi="Amnesty Trade Gothic"/>
        <w:sz w:val="16"/>
        <w:szCs w:val="16"/>
      </w:rPr>
      <w:t>First UA: 15/20 Index: MDE 16/1793/2020</w:t>
    </w:r>
    <w:r w:rsidRPr="00B436C5">
      <w:rPr>
        <w:rFonts w:ascii="Amnesty Trade Gothic" w:hAnsi="Amnesty Trade Gothic"/>
        <w:b/>
        <w:bCs/>
        <w:sz w:val="16"/>
        <w:szCs w:val="16"/>
      </w:rPr>
      <w:t xml:space="preserve"> </w:t>
    </w:r>
    <w:r w:rsidRPr="00B436C5">
      <w:rPr>
        <w:rFonts w:ascii="Amnesty Trade Gothic" w:hAnsi="Amnesty Trade Gothic"/>
        <w:sz w:val="16"/>
        <w:szCs w:val="16"/>
      </w:rPr>
      <w:t>Jordan</w:t>
    </w:r>
    <w:r w:rsidRPr="00B436C5">
      <w:rPr>
        <w:rFonts w:ascii="Amnesty Trade Gothic" w:hAnsi="Amnesty Trade Gothic"/>
        <w:sz w:val="16"/>
        <w:szCs w:val="16"/>
      </w:rPr>
      <w:tab/>
    </w:r>
    <w:r w:rsidRPr="00B436C5">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B436C5">
      <w:rPr>
        <w:rFonts w:ascii="Amnesty Trade Gothic" w:hAnsi="Amnesty Trade Gothic"/>
        <w:sz w:val="16"/>
        <w:szCs w:val="16"/>
      </w:rPr>
      <w:t>Date: 12 February 2020</w:t>
    </w:r>
  </w:p>
  <w:p w14:paraId="65644513" w14:textId="77777777" w:rsidR="00582A06" w:rsidRPr="00D0106D" w:rsidRDefault="00582A06"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2A8FA17" w14:textId="60B4F034" w:rsidR="00B436C5" w:rsidRPr="00B436C5" w:rsidRDefault="00B436C5" w:rsidP="00B436C5">
    <w:pPr>
      <w:rPr>
        <w:rFonts w:ascii="Amnesty Trade Gothic" w:hAnsi="Amnesty Trade Gothic"/>
        <w:sz w:val="16"/>
        <w:szCs w:val="16"/>
      </w:rPr>
    </w:pPr>
    <w:r w:rsidRPr="00B436C5">
      <w:rPr>
        <w:rFonts w:ascii="Amnesty Trade Gothic" w:hAnsi="Amnesty Trade Gothic"/>
        <w:sz w:val="16"/>
        <w:szCs w:val="16"/>
      </w:rPr>
      <w:t>First UA: 15/20 Index: MDE 16/1793/2020</w:t>
    </w:r>
    <w:r w:rsidRPr="00B436C5">
      <w:rPr>
        <w:rFonts w:ascii="Amnesty Trade Gothic" w:hAnsi="Amnesty Trade Gothic"/>
        <w:b/>
        <w:bCs/>
        <w:sz w:val="16"/>
        <w:szCs w:val="16"/>
      </w:rPr>
      <w:t xml:space="preserve"> </w:t>
    </w:r>
    <w:r w:rsidRPr="00B436C5">
      <w:rPr>
        <w:rFonts w:ascii="Amnesty Trade Gothic" w:hAnsi="Amnesty Trade Gothic"/>
        <w:sz w:val="16"/>
        <w:szCs w:val="16"/>
      </w:rPr>
      <w:t>Jordan</w:t>
    </w:r>
    <w:r w:rsidRPr="00B436C5">
      <w:rPr>
        <w:rFonts w:ascii="Amnesty Trade Gothic" w:hAnsi="Amnesty Trade Gothic"/>
        <w:sz w:val="16"/>
        <w:szCs w:val="16"/>
      </w:rPr>
      <w:tab/>
    </w:r>
    <w:r w:rsidRPr="00B436C5">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B436C5">
      <w:rPr>
        <w:rFonts w:ascii="Amnesty Trade Gothic" w:hAnsi="Amnesty Trade Gothic"/>
        <w:sz w:val="16"/>
        <w:szCs w:val="16"/>
      </w:rPr>
      <w:t>Date: 12 February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E5AF8"/>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0660"/>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216A"/>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0EE1"/>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9F7D53"/>
    <w:rsid w:val="00A11181"/>
    <w:rsid w:val="00A34E1D"/>
    <w:rsid w:val="00A54BC1"/>
    <w:rsid w:val="00A7073D"/>
    <w:rsid w:val="00A76D99"/>
    <w:rsid w:val="00A91275"/>
    <w:rsid w:val="00AB00B1"/>
    <w:rsid w:val="00AB5D8F"/>
    <w:rsid w:val="00AC6CA1"/>
    <w:rsid w:val="00AE7E51"/>
    <w:rsid w:val="00AF1FE1"/>
    <w:rsid w:val="00AF4CF9"/>
    <w:rsid w:val="00B01951"/>
    <w:rsid w:val="00B043D9"/>
    <w:rsid w:val="00B06E79"/>
    <w:rsid w:val="00B166C2"/>
    <w:rsid w:val="00B22D7A"/>
    <w:rsid w:val="00B252ED"/>
    <w:rsid w:val="00B33D3D"/>
    <w:rsid w:val="00B436C5"/>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0723"/>
    <w:rsid w:val="00C63763"/>
    <w:rsid w:val="00C64997"/>
    <w:rsid w:val="00C733E6"/>
    <w:rsid w:val="00CA19FC"/>
    <w:rsid w:val="00CB47CB"/>
    <w:rsid w:val="00CC73AE"/>
    <w:rsid w:val="00CE6658"/>
    <w:rsid w:val="00CF131B"/>
    <w:rsid w:val="00CF6041"/>
    <w:rsid w:val="00D0106D"/>
    <w:rsid w:val="00D03746"/>
    <w:rsid w:val="00D20ABE"/>
    <w:rsid w:val="00D20DEB"/>
    <w:rsid w:val="00D22B1F"/>
    <w:rsid w:val="00D2478C"/>
    <w:rsid w:val="00D31527"/>
    <w:rsid w:val="00D350CB"/>
    <w:rsid w:val="00D37D99"/>
    <w:rsid w:val="00D56DF5"/>
    <w:rsid w:val="00D57BA5"/>
    <w:rsid w:val="00D63AA5"/>
    <w:rsid w:val="00D63E19"/>
    <w:rsid w:val="00D6401F"/>
    <w:rsid w:val="00D70D29"/>
    <w:rsid w:val="00D85FE8"/>
    <w:rsid w:val="00DA0C5A"/>
    <w:rsid w:val="00DC2AC9"/>
    <w:rsid w:val="00DC5FB0"/>
    <w:rsid w:val="00DC6ACD"/>
    <w:rsid w:val="00DC6E6F"/>
    <w:rsid w:val="00DD7490"/>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17D4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443465">
      <w:bodyDiv w:val="1"/>
      <w:marLeft w:val="0"/>
      <w:marRight w:val="0"/>
      <w:marTop w:val="0"/>
      <w:marBottom w:val="0"/>
      <w:divBdr>
        <w:top w:val="none" w:sz="0" w:space="0" w:color="auto"/>
        <w:left w:val="none" w:sz="0" w:space="0" w:color="auto"/>
        <w:bottom w:val="none" w:sz="0" w:space="0" w:color="auto"/>
        <w:right w:val="none" w:sz="0" w:space="0" w:color="auto"/>
      </w:divBdr>
    </w:div>
    <w:div w:id="1439789047">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o@moj.gov.j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EB1FC-001D-4DE7-BCFD-8F980201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676</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3</cp:revision>
  <dcterms:created xsi:type="dcterms:W3CDTF">2020-02-13T10:57:00Z</dcterms:created>
  <dcterms:modified xsi:type="dcterms:W3CDTF">2020-02-27T09:46:00Z</dcterms:modified>
</cp:coreProperties>
</file>