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26A07D" w14:textId="68AE9FE1" w:rsidR="00D23D90" w:rsidRPr="00980425" w:rsidRDefault="00D23D90" w:rsidP="00703F39">
      <w:pPr>
        <w:pStyle w:val="Header"/>
        <w:shd w:val="clear" w:color="auto" w:fill="FFFFFF" w:themeFill="background1"/>
        <w:spacing w:after="0"/>
        <w:ind w:left="142" w:hanging="142"/>
        <w:rPr>
          <w:b/>
          <w:color w:val="FFFF00"/>
          <w:sz w:val="24"/>
          <w:lang w:val="en-US"/>
        </w:rPr>
      </w:pPr>
    </w:p>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351C7707" w:rsidR="0034128A" w:rsidRDefault="00E22CA5" w:rsidP="00EA68CE">
      <w:pPr>
        <w:spacing w:after="0"/>
        <w:ind w:left="-283"/>
        <w:rPr>
          <w:rFonts w:ascii="Arial" w:hAnsi="Arial" w:cs="Arial"/>
          <w:b/>
          <w:i/>
          <w:sz w:val="36"/>
          <w:lang w:eastAsia="es-MX"/>
        </w:rPr>
      </w:pPr>
      <w:r>
        <w:rPr>
          <w:rFonts w:ascii="Arial" w:hAnsi="Arial" w:cs="Arial"/>
          <w:b/>
          <w:sz w:val="36"/>
          <w:lang w:eastAsia="es-MX"/>
        </w:rPr>
        <w:t>PRISONER OF CON</w:t>
      </w:r>
      <w:r w:rsidR="00C327DA">
        <w:rPr>
          <w:rFonts w:ascii="Arial" w:hAnsi="Arial" w:cs="Arial"/>
          <w:b/>
          <w:sz w:val="36"/>
          <w:lang w:eastAsia="es-MX"/>
        </w:rPr>
        <w:t>S</w:t>
      </w:r>
      <w:r>
        <w:rPr>
          <w:rFonts w:ascii="Arial" w:hAnsi="Arial" w:cs="Arial"/>
          <w:b/>
          <w:sz w:val="36"/>
          <w:lang w:eastAsia="es-MX"/>
        </w:rPr>
        <w:t>CIENCE’S LIFE AT GRAVE RISK</w:t>
      </w:r>
    </w:p>
    <w:p w14:paraId="1078B276" w14:textId="3F1FC148" w:rsidR="00D23D90" w:rsidRDefault="00FC1BF4" w:rsidP="005F6220">
      <w:pPr>
        <w:spacing w:after="0"/>
        <w:ind w:left="-284"/>
        <w:rPr>
          <w:rFonts w:ascii="Arial" w:hAnsi="Arial" w:cs="Arial"/>
          <w:b/>
          <w:lang w:eastAsia="es-MX"/>
        </w:rPr>
      </w:pPr>
      <w:r>
        <w:rPr>
          <w:rFonts w:ascii="Arial" w:hAnsi="Arial" w:cs="Arial"/>
          <w:b/>
          <w:lang w:eastAsia="es-MX"/>
        </w:rPr>
        <w:t>Since</w:t>
      </w:r>
      <w:r w:rsidR="001715DA">
        <w:rPr>
          <w:rFonts w:ascii="Arial" w:hAnsi="Arial" w:cs="Arial"/>
          <w:b/>
          <w:lang w:eastAsia="es-MX"/>
        </w:rPr>
        <w:t xml:space="preserve"> his</w:t>
      </w:r>
      <w:r>
        <w:rPr>
          <w:rFonts w:ascii="Arial" w:hAnsi="Arial" w:cs="Arial"/>
          <w:b/>
          <w:lang w:eastAsia="es-MX"/>
        </w:rPr>
        <w:t xml:space="preserve"> arbitrary </w:t>
      </w:r>
      <w:r w:rsidR="001715DA">
        <w:rPr>
          <w:rFonts w:ascii="Arial" w:hAnsi="Arial" w:cs="Arial"/>
          <w:b/>
          <w:lang w:eastAsia="es-MX"/>
        </w:rPr>
        <w:t>arrest</w:t>
      </w:r>
      <w:r>
        <w:rPr>
          <w:rFonts w:ascii="Arial" w:hAnsi="Arial" w:cs="Arial"/>
          <w:b/>
          <w:lang w:eastAsia="es-MX"/>
        </w:rPr>
        <w:t xml:space="preserve"> on 29 November 2018, Venezuelan labour rights activist Rubén González</w:t>
      </w:r>
      <w:r w:rsidR="000B2F0D">
        <w:rPr>
          <w:rFonts w:ascii="Arial" w:hAnsi="Arial" w:cs="Arial"/>
          <w:b/>
          <w:lang w:eastAsia="es-MX"/>
        </w:rPr>
        <w:t>, 60,</w:t>
      </w:r>
      <w:r>
        <w:rPr>
          <w:rFonts w:ascii="Arial" w:hAnsi="Arial" w:cs="Arial"/>
          <w:b/>
          <w:lang w:eastAsia="es-MX"/>
        </w:rPr>
        <w:t xml:space="preserve"> has </w:t>
      </w:r>
      <w:r w:rsidR="00E22CA5">
        <w:rPr>
          <w:rFonts w:ascii="Arial" w:hAnsi="Arial" w:cs="Arial"/>
          <w:b/>
          <w:lang w:eastAsia="es-MX"/>
        </w:rPr>
        <w:t xml:space="preserve">suffered a series of health crises, </w:t>
      </w:r>
      <w:r>
        <w:rPr>
          <w:rFonts w:ascii="Arial" w:hAnsi="Arial" w:cs="Arial"/>
          <w:b/>
          <w:lang w:eastAsia="es-MX"/>
        </w:rPr>
        <w:t xml:space="preserve">but </w:t>
      </w:r>
      <w:r w:rsidR="00B6366C">
        <w:rPr>
          <w:rFonts w:ascii="Arial" w:hAnsi="Arial" w:cs="Arial"/>
          <w:b/>
          <w:lang w:eastAsia="es-MX"/>
        </w:rPr>
        <w:t>has not yet received</w:t>
      </w:r>
      <w:r w:rsidR="00E22CA5">
        <w:rPr>
          <w:rFonts w:ascii="Arial" w:hAnsi="Arial" w:cs="Arial"/>
          <w:b/>
          <w:lang w:eastAsia="es-MX"/>
        </w:rPr>
        <w:t xml:space="preserve"> adequate care. </w:t>
      </w:r>
      <w:r>
        <w:rPr>
          <w:rFonts w:ascii="Arial" w:hAnsi="Arial" w:cs="Arial"/>
          <w:b/>
          <w:lang w:eastAsia="es-MX"/>
        </w:rPr>
        <w:t>On 19 January 2020, Rubén González began experiencing hypertension, putting his life at risk</w:t>
      </w:r>
      <w:r w:rsidR="00B6366C">
        <w:rPr>
          <w:rFonts w:ascii="Arial" w:hAnsi="Arial" w:cs="Arial"/>
          <w:b/>
          <w:lang w:eastAsia="es-MX"/>
        </w:rPr>
        <w:t>,</w:t>
      </w:r>
      <w:r>
        <w:rPr>
          <w:rFonts w:ascii="Arial" w:hAnsi="Arial" w:cs="Arial"/>
          <w:b/>
          <w:lang w:eastAsia="es-MX"/>
        </w:rPr>
        <w:t xml:space="preserve"> unless he receives urgent medical attention. He is a prisoner of conscience and must be released immediately and unconditionally.</w:t>
      </w:r>
    </w:p>
    <w:p w14:paraId="59975FA8" w14:textId="10276E4C" w:rsidR="008078F2" w:rsidRDefault="008078F2" w:rsidP="008078F2">
      <w:pPr>
        <w:spacing w:after="0"/>
        <w:rPr>
          <w:rFonts w:ascii="Arial" w:hAnsi="Arial" w:cs="Arial"/>
          <w:b/>
          <w:lang w:eastAsia="es-MX"/>
        </w:rPr>
      </w:pP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2C3D7"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2802284" w14:textId="07DEA63F" w:rsidR="00521E52" w:rsidRDefault="00521E52" w:rsidP="00D53751">
      <w:pPr>
        <w:spacing w:after="0" w:line="240" w:lineRule="auto"/>
        <w:ind w:left="-283"/>
        <w:jc w:val="right"/>
        <w:rPr>
          <w:rFonts w:cs="Arial"/>
          <w:b/>
          <w:i/>
          <w:sz w:val="20"/>
          <w:szCs w:val="20"/>
          <w:lang w:val="en-US"/>
        </w:rPr>
      </w:pPr>
      <w:r w:rsidRPr="00521E52">
        <w:rPr>
          <w:rFonts w:cs="Arial"/>
          <w:b/>
          <w:i/>
          <w:sz w:val="20"/>
          <w:szCs w:val="20"/>
          <w:lang w:val="en-US"/>
        </w:rPr>
        <w:t>Ambassador Extraordinary &amp; Plenipotentiary</w:t>
      </w:r>
    </w:p>
    <w:p w14:paraId="4C0C4D84" w14:textId="38DF8863" w:rsidR="00D53751" w:rsidRPr="00521E52" w:rsidRDefault="00D53751" w:rsidP="00D53751">
      <w:pPr>
        <w:spacing w:after="0" w:line="240" w:lineRule="auto"/>
        <w:ind w:left="-283"/>
        <w:jc w:val="right"/>
        <w:rPr>
          <w:rFonts w:cs="Arial"/>
          <w:bCs/>
          <w:i/>
          <w:sz w:val="20"/>
          <w:szCs w:val="20"/>
          <w:lang w:val="en-US"/>
        </w:rPr>
      </w:pPr>
      <w:proofErr w:type="spellStart"/>
      <w:r w:rsidRPr="00521E52">
        <w:rPr>
          <w:rFonts w:cs="Arial"/>
          <w:bCs/>
          <w:i/>
          <w:sz w:val="20"/>
          <w:szCs w:val="20"/>
          <w:lang w:val="en-US"/>
        </w:rPr>
        <w:t>Rocío</w:t>
      </w:r>
      <w:proofErr w:type="spellEnd"/>
      <w:r w:rsidRPr="00521E52">
        <w:rPr>
          <w:rFonts w:cs="Arial"/>
          <w:bCs/>
          <w:i/>
          <w:sz w:val="20"/>
          <w:szCs w:val="20"/>
          <w:lang w:val="en-US"/>
        </w:rPr>
        <w:t xml:space="preserve"> Del Valle Maneiro González</w:t>
      </w:r>
    </w:p>
    <w:p w14:paraId="7C4E47FE" w14:textId="0B7CC132" w:rsidR="00D53751" w:rsidRPr="00D53751" w:rsidRDefault="00D53751" w:rsidP="00D53751">
      <w:pPr>
        <w:spacing w:after="0" w:line="240" w:lineRule="auto"/>
        <w:ind w:left="-283"/>
        <w:jc w:val="right"/>
        <w:rPr>
          <w:rFonts w:cs="Arial"/>
          <w:b/>
          <w:i/>
          <w:sz w:val="20"/>
          <w:szCs w:val="20"/>
          <w:lang w:val="en-US"/>
        </w:rPr>
      </w:pPr>
      <w:r w:rsidRPr="00D53751">
        <w:rPr>
          <w:rFonts w:cs="Arial"/>
          <w:b/>
          <w:i/>
          <w:sz w:val="20"/>
          <w:szCs w:val="20"/>
          <w:lang w:val="en-US"/>
        </w:rPr>
        <w:t>Embassy of the Bolivarian Republic of Venezuela</w:t>
      </w:r>
    </w:p>
    <w:p w14:paraId="622CCCCA" w14:textId="77777777" w:rsidR="00D53751" w:rsidRPr="00D53751" w:rsidRDefault="00D53751" w:rsidP="00D53751">
      <w:pPr>
        <w:spacing w:after="0" w:line="240" w:lineRule="auto"/>
        <w:ind w:left="-283"/>
        <w:jc w:val="right"/>
        <w:rPr>
          <w:rFonts w:cs="Arial"/>
          <w:bCs/>
          <w:i/>
          <w:sz w:val="20"/>
          <w:szCs w:val="20"/>
          <w:lang w:val="en-US"/>
        </w:rPr>
      </w:pPr>
      <w:r w:rsidRPr="00D53751">
        <w:rPr>
          <w:rFonts w:cs="Arial"/>
          <w:bCs/>
          <w:i/>
          <w:sz w:val="20"/>
          <w:szCs w:val="20"/>
          <w:lang w:val="en-US"/>
        </w:rPr>
        <w:t>1 Cromwell Road SW7 2HW</w:t>
      </w:r>
    </w:p>
    <w:p w14:paraId="6BB9426A" w14:textId="235192E3" w:rsidR="00D53751" w:rsidRPr="00D53751" w:rsidRDefault="00D53751" w:rsidP="00D53751">
      <w:pPr>
        <w:spacing w:after="0" w:line="240" w:lineRule="auto"/>
        <w:ind w:left="-283"/>
        <w:jc w:val="right"/>
        <w:rPr>
          <w:rFonts w:cs="Arial"/>
          <w:bCs/>
          <w:i/>
          <w:sz w:val="20"/>
          <w:szCs w:val="20"/>
          <w:lang w:val="en-US"/>
        </w:rPr>
      </w:pPr>
      <w:r>
        <w:rPr>
          <w:rFonts w:cs="Arial"/>
          <w:bCs/>
          <w:i/>
          <w:sz w:val="20"/>
          <w:szCs w:val="20"/>
          <w:lang w:val="en-US"/>
        </w:rPr>
        <w:t xml:space="preserve">Tel: </w:t>
      </w:r>
      <w:r w:rsidRPr="00D53751">
        <w:rPr>
          <w:rFonts w:cs="Arial"/>
          <w:bCs/>
          <w:i/>
          <w:sz w:val="20"/>
          <w:szCs w:val="20"/>
          <w:lang w:val="en-US"/>
        </w:rPr>
        <w:t>020 7584 4206 or 020 7581 2776</w:t>
      </w:r>
    </w:p>
    <w:p w14:paraId="51FBB076" w14:textId="1C49F617" w:rsidR="00D53751" w:rsidRDefault="00D53751" w:rsidP="00D53751">
      <w:pPr>
        <w:spacing w:after="0" w:line="240" w:lineRule="auto"/>
        <w:ind w:left="-283"/>
        <w:jc w:val="right"/>
        <w:rPr>
          <w:rFonts w:cs="Arial"/>
          <w:bCs/>
          <w:i/>
          <w:sz w:val="20"/>
          <w:szCs w:val="20"/>
          <w:lang w:val="en-US"/>
        </w:rPr>
      </w:pPr>
      <w:r w:rsidRPr="00D53751">
        <w:rPr>
          <w:rFonts w:cs="Arial"/>
          <w:bCs/>
          <w:i/>
          <w:sz w:val="20"/>
          <w:szCs w:val="20"/>
          <w:lang w:val="en-US"/>
        </w:rPr>
        <w:t>Fax</w:t>
      </w:r>
      <w:r>
        <w:rPr>
          <w:rFonts w:cs="Arial"/>
          <w:bCs/>
          <w:i/>
          <w:sz w:val="20"/>
          <w:szCs w:val="20"/>
          <w:lang w:val="en-US"/>
        </w:rPr>
        <w:t>:</w:t>
      </w:r>
      <w:r w:rsidRPr="00D53751">
        <w:rPr>
          <w:rFonts w:cs="Arial"/>
          <w:bCs/>
          <w:i/>
          <w:sz w:val="20"/>
          <w:szCs w:val="20"/>
          <w:lang w:val="en-US"/>
        </w:rPr>
        <w:t xml:space="preserve"> 020 7589 8887</w:t>
      </w:r>
    </w:p>
    <w:p w14:paraId="5FAEBEEB" w14:textId="4D95FE83" w:rsidR="00D53751" w:rsidRPr="00D53751" w:rsidRDefault="00D53751" w:rsidP="00D53751">
      <w:pPr>
        <w:spacing w:after="0" w:line="240" w:lineRule="auto"/>
        <w:ind w:left="-283"/>
        <w:jc w:val="center"/>
        <w:rPr>
          <w:rFonts w:cs="Arial"/>
          <w:bCs/>
          <w:i/>
          <w:sz w:val="20"/>
          <w:szCs w:val="20"/>
          <w:lang w:val="en-US"/>
        </w:rPr>
      </w:pPr>
    </w:p>
    <w:p w14:paraId="06B2E27E" w14:textId="77777777" w:rsidR="00FC1BF4" w:rsidRPr="000B2F0D" w:rsidRDefault="00FC1BF4" w:rsidP="00FC1BF4">
      <w:pPr>
        <w:spacing w:after="0" w:line="240" w:lineRule="auto"/>
        <w:ind w:left="-283"/>
        <w:rPr>
          <w:rFonts w:cs="Arial"/>
          <w:i/>
          <w:sz w:val="20"/>
          <w:szCs w:val="20"/>
          <w:lang w:val="es-PE"/>
        </w:rPr>
      </w:pPr>
    </w:p>
    <w:p w14:paraId="6DF72BDB" w14:textId="55A5133A" w:rsidR="00FC1BF4" w:rsidRPr="00C3481D" w:rsidRDefault="00FC1BF4" w:rsidP="00FC1BF4">
      <w:pPr>
        <w:spacing w:after="0" w:line="240" w:lineRule="auto"/>
        <w:ind w:left="-283"/>
        <w:rPr>
          <w:rFonts w:cs="Arial"/>
          <w:i/>
          <w:sz w:val="20"/>
          <w:szCs w:val="20"/>
          <w:lang w:val="es-MX"/>
        </w:rPr>
      </w:pPr>
      <w:proofErr w:type="spellStart"/>
      <w:r w:rsidRPr="00C3481D">
        <w:rPr>
          <w:rFonts w:cs="Arial"/>
          <w:i/>
          <w:sz w:val="20"/>
          <w:szCs w:val="20"/>
          <w:lang w:val="es-MX"/>
        </w:rPr>
        <w:t>Dear</w:t>
      </w:r>
      <w:proofErr w:type="spellEnd"/>
      <w:r w:rsidR="00521E52">
        <w:rPr>
          <w:rFonts w:cs="Arial"/>
          <w:i/>
          <w:sz w:val="20"/>
          <w:szCs w:val="20"/>
          <w:lang w:val="es-MX"/>
        </w:rPr>
        <w:t xml:space="preserve"> Mrs.</w:t>
      </w:r>
      <w:r w:rsidRPr="00C3481D">
        <w:rPr>
          <w:rFonts w:cs="Arial"/>
          <w:i/>
          <w:sz w:val="20"/>
          <w:szCs w:val="20"/>
          <w:lang w:val="es-MX"/>
        </w:rPr>
        <w:t xml:space="preserve"> </w:t>
      </w:r>
      <w:r w:rsidR="00D53751" w:rsidRPr="00D53751">
        <w:rPr>
          <w:rFonts w:cs="Arial"/>
          <w:i/>
          <w:sz w:val="20"/>
          <w:szCs w:val="20"/>
          <w:lang w:val="es-MX"/>
        </w:rPr>
        <w:t>Rocío</w:t>
      </w:r>
      <w:r w:rsidR="00521E52">
        <w:rPr>
          <w:rFonts w:cs="Arial"/>
          <w:i/>
          <w:sz w:val="20"/>
          <w:szCs w:val="20"/>
          <w:lang w:val="es-MX"/>
        </w:rPr>
        <w:t xml:space="preserve"> </w:t>
      </w:r>
      <w:r w:rsidR="00D53751" w:rsidRPr="00D53751">
        <w:rPr>
          <w:rFonts w:cs="Arial"/>
          <w:i/>
          <w:sz w:val="20"/>
          <w:szCs w:val="20"/>
          <w:lang w:val="es-MX"/>
        </w:rPr>
        <w:t>Maneiro</w:t>
      </w:r>
      <w:r w:rsidRPr="00C3481D">
        <w:rPr>
          <w:rFonts w:cs="Arial"/>
          <w:i/>
          <w:sz w:val="20"/>
          <w:szCs w:val="20"/>
          <w:lang w:val="es-MX"/>
        </w:rPr>
        <w:t>,</w:t>
      </w:r>
    </w:p>
    <w:p w14:paraId="3E5A6586" w14:textId="7A1AF958" w:rsidR="00FC1BF4" w:rsidRDefault="00FC1BF4" w:rsidP="00FC1BF4">
      <w:pPr>
        <w:spacing w:after="0" w:line="240" w:lineRule="auto"/>
        <w:ind w:left="-283"/>
        <w:rPr>
          <w:rFonts w:cs="Arial"/>
          <w:i/>
          <w:sz w:val="20"/>
          <w:szCs w:val="20"/>
          <w:lang w:val="es-MX"/>
        </w:rPr>
      </w:pPr>
    </w:p>
    <w:p w14:paraId="46A11E46" w14:textId="77777777" w:rsidR="000814F0" w:rsidRDefault="00376521" w:rsidP="00FC1BF4">
      <w:pPr>
        <w:spacing w:after="0" w:line="240" w:lineRule="auto"/>
        <w:ind w:left="-283"/>
        <w:rPr>
          <w:rFonts w:cs="Arial"/>
          <w:i/>
          <w:sz w:val="20"/>
          <w:szCs w:val="20"/>
        </w:rPr>
      </w:pPr>
      <w:r w:rsidRPr="000B2F0D">
        <w:rPr>
          <w:rFonts w:cs="Arial"/>
          <w:i/>
          <w:sz w:val="20"/>
          <w:szCs w:val="20"/>
        </w:rPr>
        <w:t xml:space="preserve">I am very concerned about Rubén González’s imprisonment and current health condition. </w:t>
      </w:r>
    </w:p>
    <w:p w14:paraId="32E8D453" w14:textId="77777777" w:rsidR="000814F0" w:rsidRDefault="000814F0" w:rsidP="00FC1BF4">
      <w:pPr>
        <w:spacing w:after="0" w:line="240" w:lineRule="auto"/>
        <w:ind w:left="-283"/>
        <w:rPr>
          <w:rFonts w:cs="Arial"/>
          <w:i/>
          <w:sz w:val="20"/>
          <w:szCs w:val="20"/>
        </w:rPr>
      </w:pPr>
    </w:p>
    <w:p w14:paraId="3E5411E5" w14:textId="5B80C2AD" w:rsidR="000814F0" w:rsidRDefault="00376521" w:rsidP="00FC1BF4">
      <w:pPr>
        <w:spacing w:after="0" w:line="240" w:lineRule="auto"/>
        <w:ind w:left="-283"/>
        <w:rPr>
          <w:rFonts w:cs="Arial"/>
          <w:i/>
          <w:sz w:val="20"/>
          <w:szCs w:val="20"/>
        </w:rPr>
      </w:pPr>
      <w:r w:rsidRPr="000B2F0D">
        <w:rPr>
          <w:rFonts w:cs="Arial"/>
          <w:i/>
          <w:sz w:val="20"/>
          <w:szCs w:val="20"/>
        </w:rPr>
        <w:t>Rubén González</w:t>
      </w:r>
      <w:r w:rsidR="00B6366C">
        <w:rPr>
          <w:rFonts w:cs="Arial"/>
          <w:i/>
          <w:sz w:val="20"/>
          <w:szCs w:val="20"/>
        </w:rPr>
        <w:t xml:space="preserve">, </w:t>
      </w:r>
      <w:r w:rsidR="000B2F0D">
        <w:rPr>
          <w:rFonts w:cs="Arial"/>
          <w:i/>
          <w:sz w:val="20"/>
          <w:szCs w:val="20"/>
        </w:rPr>
        <w:t>60</w:t>
      </w:r>
      <w:r w:rsidR="00B6366C">
        <w:rPr>
          <w:rFonts w:cs="Arial"/>
          <w:i/>
          <w:sz w:val="20"/>
          <w:szCs w:val="20"/>
        </w:rPr>
        <w:t>,</w:t>
      </w:r>
      <w:r w:rsidRPr="000B2F0D">
        <w:rPr>
          <w:rFonts w:cs="Arial"/>
          <w:i/>
          <w:sz w:val="20"/>
          <w:szCs w:val="20"/>
        </w:rPr>
        <w:t xml:space="preserve"> was detained on 29 November 2018 for peacefully standing for labo</w:t>
      </w:r>
      <w:r w:rsidR="000814F0">
        <w:rPr>
          <w:rFonts w:cs="Arial"/>
          <w:i/>
          <w:sz w:val="20"/>
          <w:szCs w:val="20"/>
        </w:rPr>
        <w:t>u</w:t>
      </w:r>
      <w:r w:rsidRPr="000B2F0D">
        <w:rPr>
          <w:rFonts w:cs="Arial"/>
          <w:i/>
          <w:sz w:val="20"/>
          <w:szCs w:val="20"/>
        </w:rPr>
        <w:t xml:space="preserve">r rights in Venezuela. </w:t>
      </w:r>
      <w:r w:rsidR="00B6366C">
        <w:rPr>
          <w:rFonts w:cs="Arial"/>
          <w:i/>
          <w:sz w:val="20"/>
          <w:szCs w:val="20"/>
        </w:rPr>
        <w:t>He has been denied proper medical attention for over a year and</w:t>
      </w:r>
      <w:r w:rsidRPr="000B2F0D">
        <w:rPr>
          <w:rFonts w:cs="Arial"/>
          <w:i/>
          <w:sz w:val="20"/>
          <w:szCs w:val="20"/>
        </w:rPr>
        <w:t xml:space="preserve"> </w:t>
      </w:r>
      <w:r w:rsidR="00B6366C">
        <w:rPr>
          <w:rFonts w:cs="Arial"/>
          <w:i/>
          <w:sz w:val="20"/>
          <w:szCs w:val="20"/>
        </w:rPr>
        <w:t>is now faced with a serious medical condition that requires urgent treatments.</w:t>
      </w:r>
      <w:r w:rsidRPr="000B2F0D">
        <w:rPr>
          <w:rFonts w:cs="Arial"/>
          <w:i/>
          <w:sz w:val="20"/>
          <w:szCs w:val="20"/>
        </w:rPr>
        <w:t xml:space="preserve"> </w:t>
      </w:r>
    </w:p>
    <w:p w14:paraId="28131FC2" w14:textId="77777777" w:rsidR="000814F0" w:rsidRDefault="000814F0" w:rsidP="00FC1BF4">
      <w:pPr>
        <w:spacing w:after="0" w:line="240" w:lineRule="auto"/>
        <w:ind w:left="-283"/>
        <w:rPr>
          <w:rFonts w:cs="Arial"/>
          <w:i/>
          <w:sz w:val="20"/>
          <w:szCs w:val="20"/>
        </w:rPr>
      </w:pPr>
    </w:p>
    <w:p w14:paraId="4EED574B" w14:textId="26569B4D" w:rsidR="000814F0" w:rsidRDefault="00376521" w:rsidP="00FC1BF4">
      <w:pPr>
        <w:spacing w:after="0" w:line="240" w:lineRule="auto"/>
        <w:ind w:left="-283"/>
        <w:rPr>
          <w:rFonts w:cs="Arial"/>
          <w:i/>
          <w:sz w:val="20"/>
          <w:szCs w:val="20"/>
        </w:rPr>
      </w:pPr>
      <w:r w:rsidRPr="000B2F0D">
        <w:rPr>
          <w:rFonts w:cs="Arial"/>
          <w:i/>
          <w:sz w:val="20"/>
          <w:szCs w:val="20"/>
        </w:rPr>
        <w:t>Rubén González should not be in prison in the first place</w:t>
      </w:r>
      <w:r w:rsidR="00296953">
        <w:rPr>
          <w:rFonts w:cs="Arial"/>
          <w:i/>
          <w:sz w:val="20"/>
          <w:szCs w:val="20"/>
        </w:rPr>
        <w:t xml:space="preserve">, since </w:t>
      </w:r>
      <w:r w:rsidRPr="000B2F0D">
        <w:rPr>
          <w:rFonts w:cs="Arial"/>
          <w:i/>
          <w:sz w:val="20"/>
          <w:szCs w:val="20"/>
        </w:rPr>
        <w:t xml:space="preserve">his work as </w:t>
      </w:r>
      <w:r w:rsidR="000814F0">
        <w:rPr>
          <w:rFonts w:cs="Arial"/>
          <w:i/>
          <w:sz w:val="20"/>
          <w:szCs w:val="20"/>
        </w:rPr>
        <w:t xml:space="preserve">a trade union leader </w:t>
      </w:r>
      <w:r w:rsidRPr="000B2F0D">
        <w:rPr>
          <w:rFonts w:cs="Arial"/>
          <w:i/>
          <w:sz w:val="20"/>
          <w:szCs w:val="20"/>
        </w:rPr>
        <w:t xml:space="preserve">is </w:t>
      </w:r>
      <w:r w:rsidR="00296953">
        <w:rPr>
          <w:rFonts w:cs="Arial"/>
          <w:i/>
          <w:sz w:val="20"/>
          <w:szCs w:val="20"/>
        </w:rPr>
        <w:t>allowed under</w:t>
      </w:r>
      <w:r w:rsidRPr="000B2F0D">
        <w:rPr>
          <w:rFonts w:cs="Arial"/>
          <w:i/>
          <w:sz w:val="20"/>
          <w:szCs w:val="20"/>
        </w:rPr>
        <w:t xml:space="preserve"> the Venezuelan Constitution</w:t>
      </w:r>
      <w:r w:rsidR="00296953">
        <w:rPr>
          <w:rFonts w:cs="Arial"/>
          <w:i/>
          <w:sz w:val="20"/>
          <w:szCs w:val="20"/>
        </w:rPr>
        <w:t xml:space="preserve">, and because the legal process has not been in accordance with international fair trial standards. </w:t>
      </w:r>
    </w:p>
    <w:p w14:paraId="2044CDE0" w14:textId="77777777" w:rsidR="000814F0" w:rsidRDefault="000814F0" w:rsidP="00FC1BF4">
      <w:pPr>
        <w:spacing w:after="0" w:line="240" w:lineRule="auto"/>
        <w:ind w:left="-283"/>
        <w:rPr>
          <w:rFonts w:cs="Arial"/>
          <w:i/>
          <w:sz w:val="20"/>
          <w:szCs w:val="20"/>
        </w:rPr>
      </w:pPr>
    </w:p>
    <w:p w14:paraId="77DC8C97" w14:textId="4EFF4527" w:rsidR="00376521" w:rsidRDefault="000814F0" w:rsidP="00FC1BF4">
      <w:pPr>
        <w:spacing w:after="0" w:line="240" w:lineRule="auto"/>
        <w:ind w:left="-283"/>
        <w:rPr>
          <w:rFonts w:cs="Arial"/>
          <w:i/>
          <w:sz w:val="20"/>
          <w:szCs w:val="20"/>
        </w:rPr>
      </w:pPr>
      <w:r>
        <w:rPr>
          <w:rFonts w:cs="Arial"/>
          <w:i/>
          <w:sz w:val="20"/>
          <w:szCs w:val="20"/>
        </w:rPr>
        <w:t xml:space="preserve">Since Rubén González is a Prisoner of Conscience, </w:t>
      </w:r>
      <w:r w:rsidR="00376521" w:rsidRPr="000B2F0D">
        <w:rPr>
          <w:rFonts w:cs="Arial"/>
          <w:i/>
          <w:sz w:val="20"/>
          <w:szCs w:val="20"/>
        </w:rPr>
        <w:t>I demand his immediate and unconditional release</w:t>
      </w:r>
      <w:r w:rsidR="00296953">
        <w:rPr>
          <w:rFonts w:cs="Arial"/>
          <w:i/>
          <w:sz w:val="20"/>
          <w:szCs w:val="20"/>
        </w:rPr>
        <w:t xml:space="preserve">; and that </w:t>
      </w:r>
      <w:proofErr w:type="gramStart"/>
      <w:r w:rsidR="00296953">
        <w:rPr>
          <w:rFonts w:cs="Arial"/>
          <w:i/>
          <w:sz w:val="20"/>
          <w:szCs w:val="20"/>
        </w:rPr>
        <w:t xml:space="preserve">as </w:t>
      </w:r>
      <w:r w:rsidR="00376521" w:rsidRPr="000B2F0D">
        <w:rPr>
          <w:rFonts w:cs="Arial"/>
          <w:i/>
          <w:sz w:val="20"/>
          <w:szCs w:val="20"/>
        </w:rPr>
        <w:t xml:space="preserve">long </w:t>
      </w:r>
      <w:r w:rsidR="00296953">
        <w:rPr>
          <w:rFonts w:cs="Arial"/>
          <w:i/>
          <w:sz w:val="20"/>
          <w:szCs w:val="20"/>
        </w:rPr>
        <w:t>as</w:t>
      </w:r>
      <w:proofErr w:type="gramEnd"/>
      <w:r w:rsidR="00296953">
        <w:rPr>
          <w:rFonts w:cs="Arial"/>
          <w:i/>
          <w:sz w:val="20"/>
          <w:szCs w:val="20"/>
        </w:rPr>
        <w:t xml:space="preserve"> he remains </w:t>
      </w:r>
      <w:r w:rsidR="00376521" w:rsidRPr="000B2F0D">
        <w:rPr>
          <w:rFonts w:cs="Arial"/>
          <w:i/>
          <w:sz w:val="20"/>
          <w:szCs w:val="20"/>
        </w:rPr>
        <w:t xml:space="preserve">in custody, he </w:t>
      </w:r>
      <w:r w:rsidR="00296953">
        <w:rPr>
          <w:rFonts w:cs="Arial"/>
          <w:i/>
          <w:sz w:val="20"/>
          <w:szCs w:val="20"/>
        </w:rPr>
        <w:t xml:space="preserve">receives </w:t>
      </w:r>
      <w:r w:rsidR="00376521" w:rsidRPr="000B2F0D">
        <w:rPr>
          <w:rFonts w:cs="Arial"/>
          <w:i/>
          <w:sz w:val="20"/>
          <w:szCs w:val="20"/>
        </w:rPr>
        <w:t xml:space="preserve">urgent and adequate medical treatment, according to his wishes, and provided by doctors </w:t>
      </w:r>
      <w:r w:rsidR="00296953">
        <w:rPr>
          <w:rFonts w:cs="Arial"/>
          <w:i/>
          <w:sz w:val="20"/>
          <w:szCs w:val="20"/>
        </w:rPr>
        <w:t>of his choosing.</w:t>
      </w:r>
      <w:r w:rsidR="00376521" w:rsidRPr="000B2F0D">
        <w:rPr>
          <w:rFonts w:cs="Arial"/>
          <w:i/>
          <w:sz w:val="20"/>
          <w:szCs w:val="20"/>
        </w:rPr>
        <w:t xml:space="preserve"> </w:t>
      </w:r>
    </w:p>
    <w:p w14:paraId="3932CD1A" w14:textId="77777777" w:rsidR="000814F0" w:rsidRPr="000B2F0D" w:rsidRDefault="000814F0" w:rsidP="00FC1BF4">
      <w:pPr>
        <w:spacing w:after="0" w:line="240" w:lineRule="auto"/>
        <w:ind w:left="-283"/>
        <w:rPr>
          <w:rFonts w:cs="Arial"/>
          <w:i/>
          <w:sz w:val="20"/>
          <w:szCs w:val="20"/>
        </w:rPr>
      </w:pPr>
    </w:p>
    <w:p w14:paraId="61D32706" w14:textId="77777777" w:rsidR="00FC1BF4" w:rsidRDefault="00FC1BF4" w:rsidP="00FC1BF4">
      <w:pPr>
        <w:spacing w:after="0" w:line="240" w:lineRule="auto"/>
        <w:ind w:left="-283"/>
        <w:rPr>
          <w:rFonts w:cs="Arial"/>
          <w:b/>
          <w:i/>
          <w:sz w:val="20"/>
          <w:szCs w:val="20"/>
        </w:rPr>
      </w:pPr>
    </w:p>
    <w:p w14:paraId="7C8D0816" w14:textId="77777777" w:rsidR="00FC1BF4" w:rsidRPr="00203A02" w:rsidRDefault="00FC1BF4" w:rsidP="00FC1BF4">
      <w:pPr>
        <w:spacing w:after="0" w:line="240" w:lineRule="auto"/>
        <w:ind w:left="-283"/>
        <w:rPr>
          <w:rFonts w:cs="Arial"/>
          <w:i/>
          <w:sz w:val="20"/>
          <w:szCs w:val="20"/>
        </w:rPr>
      </w:pPr>
      <w:r w:rsidRPr="00203A02">
        <w:rPr>
          <w:rFonts w:cs="Arial"/>
          <w:i/>
          <w:sz w:val="20"/>
          <w:szCs w:val="20"/>
        </w:rPr>
        <w:t>Yours sincerely,</w:t>
      </w:r>
    </w:p>
    <w:p w14:paraId="4A94B14A" w14:textId="3A93F8A9" w:rsidR="00EA68CE" w:rsidRDefault="00EA68CE" w:rsidP="00980425">
      <w:pPr>
        <w:spacing w:after="0" w:line="240" w:lineRule="auto"/>
        <w:ind w:left="-283"/>
        <w:rPr>
          <w:rFonts w:cs="Arial"/>
          <w:i/>
          <w:sz w:val="20"/>
          <w:szCs w:val="20"/>
        </w:rPr>
      </w:pPr>
    </w:p>
    <w:p w14:paraId="76FEE4BC" w14:textId="2B99F1AA" w:rsidR="00EA68CE" w:rsidRDefault="00EA68CE" w:rsidP="00980425">
      <w:pPr>
        <w:spacing w:after="0" w:line="240" w:lineRule="auto"/>
        <w:ind w:left="-283"/>
        <w:rPr>
          <w:rFonts w:cs="Arial"/>
          <w:i/>
          <w:sz w:val="20"/>
          <w:szCs w:val="20"/>
        </w:rPr>
      </w:pPr>
    </w:p>
    <w:p w14:paraId="62D8AB8B" w14:textId="656B1D45" w:rsidR="00EA68CE" w:rsidRDefault="00EA68CE" w:rsidP="00980425">
      <w:pPr>
        <w:spacing w:after="0" w:line="240" w:lineRule="auto"/>
        <w:ind w:left="-283"/>
        <w:rPr>
          <w:rFonts w:cs="Arial"/>
          <w:i/>
          <w:sz w:val="20"/>
          <w:szCs w:val="20"/>
        </w:rPr>
      </w:pPr>
    </w:p>
    <w:p w14:paraId="594ECA17" w14:textId="4ED2DFFF" w:rsidR="00703F39" w:rsidRDefault="00703F39">
      <w:pPr>
        <w:widowControl/>
        <w:suppressAutoHyphens w:val="0"/>
        <w:spacing w:after="0" w:line="240" w:lineRule="auto"/>
        <w:rPr>
          <w:rFonts w:cs="Arial"/>
          <w:i/>
          <w:sz w:val="20"/>
          <w:szCs w:val="20"/>
        </w:rPr>
      </w:pPr>
      <w:r>
        <w:rPr>
          <w:rFonts w:cs="Arial"/>
          <w:i/>
          <w:sz w:val="20"/>
          <w:szCs w:val="20"/>
        </w:rPr>
        <w:br w:type="page"/>
      </w:r>
    </w:p>
    <w:p w14:paraId="0AE82B3B" w14:textId="77777777" w:rsidR="00D462F4" w:rsidRDefault="00D462F4" w:rsidP="005F6220">
      <w:pPr>
        <w:spacing w:after="0" w:line="240" w:lineRule="auto"/>
        <w:rPr>
          <w:rFonts w:cs="Arial"/>
          <w:i/>
          <w:sz w:val="20"/>
          <w:szCs w:val="20"/>
        </w:rPr>
      </w:pPr>
    </w:p>
    <w:p w14:paraId="3F1C24CF" w14:textId="35BCE4A7" w:rsidR="00D462F4" w:rsidRDefault="00D462F4" w:rsidP="00980425">
      <w:pPr>
        <w:spacing w:after="0" w:line="240" w:lineRule="auto"/>
        <w:ind w:left="-283"/>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115BB598" w14:textId="77777777" w:rsidR="005D2C37" w:rsidRPr="000C0DE5" w:rsidRDefault="005D2C37" w:rsidP="00980425">
      <w:pPr>
        <w:spacing w:line="240" w:lineRule="auto"/>
        <w:jc w:val="both"/>
        <w:rPr>
          <w:rFonts w:ascii="Arial" w:hAnsi="Arial" w:cs="Arial"/>
        </w:rPr>
      </w:pPr>
    </w:p>
    <w:p w14:paraId="40FD1DED" w14:textId="2EA9E62A" w:rsidR="000814F0" w:rsidRDefault="001715DA" w:rsidP="00980425">
      <w:pPr>
        <w:spacing w:line="240" w:lineRule="auto"/>
        <w:rPr>
          <w:rFonts w:ascii="Arial" w:hAnsi="Arial" w:cs="Arial"/>
          <w:szCs w:val="20"/>
          <w:lang w:eastAsia="en-US"/>
        </w:rPr>
      </w:pPr>
      <w:r w:rsidRPr="001715DA">
        <w:rPr>
          <w:rFonts w:ascii="Arial" w:hAnsi="Arial" w:cs="Arial"/>
          <w:szCs w:val="20"/>
          <w:lang w:eastAsia="en-US"/>
        </w:rPr>
        <w:t>The arbitrary detention, criminali</w:t>
      </w:r>
      <w:r w:rsidR="00296953">
        <w:rPr>
          <w:rFonts w:ascii="Arial" w:hAnsi="Arial" w:cs="Arial"/>
          <w:szCs w:val="20"/>
          <w:lang w:eastAsia="en-US"/>
        </w:rPr>
        <w:t>s</w:t>
      </w:r>
      <w:r w:rsidRPr="001715DA">
        <w:rPr>
          <w:rFonts w:ascii="Arial" w:hAnsi="Arial" w:cs="Arial"/>
          <w:szCs w:val="20"/>
          <w:lang w:eastAsia="en-US"/>
        </w:rPr>
        <w:t>ation and</w:t>
      </w:r>
      <w:r>
        <w:rPr>
          <w:rFonts w:ascii="Arial" w:hAnsi="Arial" w:cs="Arial"/>
          <w:szCs w:val="20"/>
          <w:lang w:eastAsia="en-US"/>
        </w:rPr>
        <w:t xml:space="preserve"> unfair</w:t>
      </w:r>
      <w:r w:rsidRPr="001715DA">
        <w:rPr>
          <w:rFonts w:ascii="Arial" w:hAnsi="Arial" w:cs="Arial"/>
          <w:szCs w:val="20"/>
          <w:lang w:eastAsia="en-US"/>
        </w:rPr>
        <w:t xml:space="preserve"> conviction of Rubén González </w:t>
      </w:r>
      <w:r w:rsidR="00296953">
        <w:rPr>
          <w:rFonts w:ascii="Arial" w:hAnsi="Arial" w:cs="Arial"/>
          <w:szCs w:val="20"/>
          <w:lang w:eastAsia="en-US"/>
        </w:rPr>
        <w:t>occurred</w:t>
      </w:r>
      <w:r w:rsidRPr="001715DA">
        <w:rPr>
          <w:rFonts w:ascii="Arial" w:hAnsi="Arial" w:cs="Arial"/>
          <w:szCs w:val="20"/>
          <w:lang w:eastAsia="en-US"/>
        </w:rPr>
        <w:t xml:space="preserve"> </w:t>
      </w:r>
      <w:r w:rsidR="00296953">
        <w:rPr>
          <w:rFonts w:ascii="Arial" w:hAnsi="Arial" w:cs="Arial"/>
          <w:szCs w:val="20"/>
          <w:lang w:eastAsia="en-US"/>
        </w:rPr>
        <w:t>within</w:t>
      </w:r>
      <w:r w:rsidRPr="001715DA">
        <w:rPr>
          <w:rFonts w:ascii="Arial" w:hAnsi="Arial" w:cs="Arial"/>
          <w:szCs w:val="20"/>
          <w:lang w:eastAsia="en-US"/>
        </w:rPr>
        <w:t xml:space="preserve"> </w:t>
      </w:r>
      <w:r w:rsidR="00296953">
        <w:rPr>
          <w:rFonts w:ascii="Arial" w:hAnsi="Arial" w:cs="Arial"/>
          <w:szCs w:val="20"/>
          <w:lang w:eastAsia="en-US"/>
        </w:rPr>
        <w:t>the</w:t>
      </w:r>
      <w:r w:rsidRPr="001715DA">
        <w:rPr>
          <w:rFonts w:ascii="Arial" w:hAnsi="Arial" w:cs="Arial"/>
          <w:szCs w:val="20"/>
          <w:lang w:eastAsia="en-US"/>
        </w:rPr>
        <w:t xml:space="preserve"> context of widespread arbitrary detentions made against people critical of the government or claiming</w:t>
      </w:r>
      <w:r>
        <w:rPr>
          <w:rFonts w:ascii="Arial" w:hAnsi="Arial" w:cs="Arial"/>
          <w:szCs w:val="20"/>
          <w:lang w:eastAsia="en-US"/>
        </w:rPr>
        <w:t xml:space="preserve"> their human</w:t>
      </w:r>
      <w:r w:rsidRPr="001715DA">
        <w:rPr>
          <w:rFonts w:ascii="Arial" w:hAnsi="Arial" w:cs="Arial"/>
          <w:szCs w:val="20"/>
          <w:lang w:eastAsia="en-US"/>
        </w:rPr>
        <w:t xml:space="preserve"> rights. </w:t>
      </w:r>
    </w:p>
    <w:p w14:paraId="0201714C" w14:textId="429EE066" w:rsidR="000814F0" w:rsidRPr="00405317" w:rsidRDefault="00405317" w:rsidP="00980425">
      <w:pPr>
        <w:spacing w:line="240" w:lineRule="auto"/>
        <w:rPr>
          <w:rFonts w:ascii="Arial" w:hAnsi="Arial" w:cs="Arial"/>
          <w:szCs w:val="20"/>
          <w:lang w:val="en-US" w:eastAsia="en-US"/>
        </w:rPr>
      </w:pPr>
      <w:r w:rsidRPr="00405317">
        <w:rPr>
          <w:rFonts w:ascii="Arial" w:hAnsi="Arial" w:cs="Arial"/>
          <w:szCs w:val="20"/>
          <w:lang w:val="en-US" w:eastAsia="en-US"/>
        </w:rPr>
        <w:t>Venezuelan authorities have implemented a systematic and widespread policy of repression</w:t>
      </w:r>
      <w:r w:rsidR="005A4030">
        <w:rPr>
          <w:rFonts w:ascii="Arial" w:hAnsi="Arial" w:cs="Arial"/>
          <w:szCs w:val="20"/>
          <w:lang w:val="en-US" w:eastAsia="en-US"/>
        </w:rPr>
        <w:t xml:space="preserve">; </w:t>
      </w:r>
      <w:r w:rsidRPr="00405317">
        <w:rPr>
          <w:rFonts w:ascii="Arial" w:hAnsi="Arial" w:cs="Arial"/>
          <w:szCs w:val="20"/>
          <w:lang w:val="en-US" w:eastAsia="en-US"/>
        </w:rPr>
        <w:t>including carrying out politically motivated arbitrary detentions, targeted extrajudicial executions, and using military courts to charge non-military with discretionary crimes</w:t>
      </w:r>
      <w:r w:rsidR="005A4030">
        <w:rPr>
          <w:rFonts w:ascii="Arial" w:hAnsi="Arial" w:cs="Arial"/>
          <w:szCs w:val="20"/>
          <w:lang w:val="en-US" w:eastAsia="en-US"/>
        </w:rPr>
        <w:t>,</w:t>
      </w:r>
      <w:r w:rsidRPr="00405317">
        <w:rPr>
          <w:rFonts w:ascii="Arial" w:hAnsi="Arial" w:cs="Arial"/>
          <w:szCs w:val="20"/>
          <w:lang w:val="en-US" w:eastAsia="en-US"/>
        </w:rPr>
        <w:t xml:space="preserve"> such as treason or rebellion</w:t>
      </w:r>
      <w:r>
        <w:rPr>
          <w:rFonts w:ascii="Arial" w:hAnsi="Arial" w:cs="Arial"/>
          <w:szCs w:val="20"/>
          <w:lang w:val="en-US" w:eastAsia="en-US"/>
        </w:rPr>
        <w:t>, towards those who are seen as critical of the government</w:t>
      </w:r>
      <w:r w:rsidRPr="00405317">
        <w:rPr>
          <w:rFonts w:ascii="Arial" w:hAnsi="Arial" w:cs="Arial"/>
          <w:szCs w:val="20"/>
          <w:lang w:val="en-US" w:eastAsia="en-US"/>
        </w:rPr>
        <w:t>. Human rights defenders and individuals who seek justice for human rights violations have been subjected to targeted attacks and smear campaigns, in an apparent attempt to stifle their human rights work.</w:t>
      </w:r>
    </w:p>
    <w:p w14:paraId="6E7A3C02" w14:textId="3ED293B9" w:rsidR="005D2C37" w:rsidRDefault="001715DA" w:rsidP="00980425">
      <w:pPr>
        <w:spacing w:line="240" w:lineRule="auto"/>
        <w:rPr>
          <w:rFonts w:ascii="Arial" w:hAnsi="Arial" w:cs="Arial"/>
          <w:szCs w:val="20"/>
          <w:lang w:eastAsia="en-US"/>
        </w:rPr>
      </w:pPr>
      <w:r w:rsidRPr="001715DA">
        <w:rPr>
          <w:rFonts w:ascii="Arial" w:hAnsi="Arial" w:cs="Arial"/>
          <w:szCs w:val="20"/>
          <w:lang w:eastAsia="en-US"/>
        </w:rPr>
        <w:t xml:space="preserve">In the case of </w:t>
      </w:r>
      <w:r w:rsidR="000814F0">
        <w:rPr>
          <w:rFonts w:ascii="Arial" w:hAnsi="Arial" w:cs="Arial"/>
          <w:szCs w:val="20"/>
          <w:lang w:eastAsia="en-US"/>
        </w:rPr>
        <w:t xml:space="preserve">Rubén </w:t>
      </w:r>
      <w:r w:rsidRPr="001715DA">
        <w:rPr>
          <w:rFonts w:ascii="Arial" w:hAnsi="Arial" w:cs="Arial"/>
          <w:szCs w:val="20"/>
          <w:lang w:eastAsia="en-US"/>
        </w:rPr>
        <w:t xml:space="preserve">González, his sustained defence of the labour rights </w:t>
      </w:r>
      <w:r>
        <w:rPr>
          <w:rFonts w:ascii="Arial" w:hAnsi="Arial" w:cs="Arial"/>
          <w:szCs w:val="20"/>
          <w:lang w:eastAsia="en-US"/>
        </w:rPr>
        <w:t>of</w:t>
      </w:r>
      <w:r w:rsidRPr="001715DA">
        <w:rPr>
          <w:rFonts w:ascii="Arial" w:hAnsi="Arial" w:cs="Arial"/>
          <w:szCs w:val="20"/>
          <w:lang w:eastAsia="en-US"/>
        </w:rPr>
        <w:t xml:space="preserve"> the state-owned company </w:t>
      </w:r>
      <w:proofErr w:type="spellStart"/>
      <w:r w:rsidRPr="001715DA">
        <w:rPr>
          <w:rFonts w:ascii="Arial" w:hAnsi="Arial" w:cs="Arial"/>
          <w:szCs w:val="20"/>
          <w:lang w:eastAsia="en-US"/>
        </w:rPr>
        <w:t>Ferrominera</w:t>
      </w:r>
      <w:proofErr w:type="spellEnd"/>
      <w:r w:rsidRPr="001715DA">
        <w:rPr>
          <w:rFonts w:ascii="Arial" w:hAnsi="Arial" w:cs="Arial"/>
          <w:szCs w:val="20"/>
          <w:lang w:eastAsia="en-US"/>
        </w:rPr>
        <w:t xml:space="preserve"> del Orinoco stands out</w:t>
      </w:r>
      <w:r w:rsidR="001D028B">
        <w:rPr>
          <w:rFonts w:ascii="Arial" w:hAnsi="Arial" w:cs="Arial"/>
          <w:szCs w:val="20"/>
          <w:lang w:eastAsia="en-US"/>
        </w:rPr>
        <w:t>;</w:t>
      </w:r>
      <w:r w:rsidRPr="001715DA">
        <w:rPr>
          <w:rFonts w:ascii="Arial" w:hAnsi="Arial" w:cs="Arial"/>
          <w:szCs w:val="20"/>
          <w:lang w:eastAsia="en-US"/>
        </w:rPr>
        <w:t xml:space="preserve"> including </w:t>
      </w:r>
      <w:r>
        <w:rPr>
          <w:rFonts w:ascii="Arial" w:hAnsi="Arial" w:cs="Arial"/>
          <w:szCs w:val="20"/>
          <w:lang w:eastAsia="en-US"/>
        </w:rPr>
        <w:t xml:space="preserve">actions on </w:t>
      </w:r>
      <w:r w:rsidRPr="001715DA">
        <w:rPr>
          <w:rFonts w:ascii="Arial" w:hAnsi="Arial" w:cs="Arial"/>
          <w:szCs w:val="20"/>
          <w:lang w:eastAsia="en-US"/>
        </w:rPr>
        <w:t xml:space="preserve">collective bargaining. </w:t>
      </w:r>
      <w:r>
        <w:rPr>
          <w:rFonts w:ascii="Arial" w:hAnsi="Arial" w:cs="Arial"/>
          <w:szCs w:val="20"/>
          <w:lang w:eastAsia="en-US"/>
        </w:rPr>
        <w:t>Moreover</w:t>
      </w:r>
      <w:r w:rsidRPr="001715DA">
        <w:rPr>
          <w:rFonts w:ascii="Arial" w:hAnsi="Arial" w:cs="Arial"/>
          <w:szCs w:val="20"/>
          <w:lang w:eastAsia="en-US"/>
        </w:rPr>
        <w:t xml:space="preserve">, </w:t>
      </w:r>
      <w:r w:rsidR="00725991">
        <w:rPr>
          <w:rFonts w:ascii="Arial" w:hAnsi="Arial" w:cs="Arial"/>
          <w:szCs w:val="20"/>
          <w:lang w:eastAsia="en-US"/>
        </w:rPr>
        <w:t>his</w:t>
      </w:r>
      <w:r w:rsidRPr="001715DA">
        <w:rPr>
          <w:rFonts w:ascii="Arial" w:hAnsi="Arial" w:cs="Arial"/>
          <w:szCs w:val="20"/>
          <w:lang w:eastAsia="en-US"/>
        </w:rPr>
        <w:t xml:space="preserve"> participation in demonstrations critical to the </w:t>
      </w:r>
      <w:r w:rsidR="00725991" w:rsidRPr="001715DA">
        <w:rPr>
          <w:rFonts w:ascii="Arial" w:hAnsi="Arial" w:cs="Arial"/>
          <w:szCs w:val="20"/>
          <w:lang w:eastAsia="en-US"/>
        </w:rPr>
        <w:t>labour</w:t>
      </w:r>
      <w:r w:rsidRPr="001715DA">
        <w:rPr>
          <w:rFonts w:ascii="Arial" w:hAnsi="Arial" w:cs="Arial"/>
          <w:szCs w:val="20"/>
          <w:lang w:eastAsia="en-US"/>
        </w:rPr>
        <w:t xml:space="preserve"> policies of the governments of Hugo Chávez </w:t>
      </w:r>
      <w:proofErr w:type="spellStart"/>
      <w:r w:rsidRPr="001715DA">
        <w:rPr>
          <w:rFonts w:ascii="Arial" w:hAnsi="Arial" w:cs="Arial"/>
          <w:szCs w:val="20"/>
          <w:lang w:eastAsia="en-US"/>
        </w:rPr>
        <w:t>Frías</w:t>
      </w:r>
      <w:proofErr w:type="spellEnd"/>
      <w:r w:rsidRPr="001715DA">
        <w:rPr>
          <w:rFonts w:ascii="Arial" w:hAnsi="Arial" w:cs="Arial"/>
          <w:szCs w:val="20"/>
          <w:lang w:eastAsia="en-US"/>
        </w:rPr>
        <w:t xml:space="preserve"> and Nicolás Maduro</w:t>
      </w:r>
      <w:r w:rsidR="00725991">
        <w:rPr>
          <w:rFonts w:ascii="Arial" w:hAnsi="Arial" w:cs="Arial"/>
          <w:szCs w:val="20"/>
          <w:lang w:eastAsia="en-US"/>
        </w:rPr>
        <w:t xml:space="preserve"> also put him at risk of being victim of the government’s policy of repression</w:t>
      </w:r>
      <w:r w:rsidRPr="001715DA">
        <w:rPr>
          <w:rFonts w:ascii="Arial" w:hAnsi="Arial" w:cs="Arial"/>
          <w:szCs w:val="20"/>
          <w:lang w:eastAsia="en-US"/>
        </w:rPr>
        <w:t>.</w:t>
      </w:r>
      <w:r>
        <w:rPr>
          <w:rFonts w:ascii="Arial" w:hAnsi="Arial" w:cs="Arial"/>
          <w:szCs w:val="20"/>
          <w:lang w:eastAsia="en-US"/>
        </w:rPr>
        <w:t xml:space="preserve"> </w:t>
      </w:r>
    </w:p>
    <w:p w14:paraId="6ED42173" w14:textId="2CA0F666" w:rsidR="00405317" w:rsidRPr="00405317" w:rsidRDefault="00405317" w:rsidP="001715DA">
      <w:pPr>
        <w:spacing w:line="240" w:lineRule="auto"/>
        <w:rPr>
          <w:rFonts w:ascii="Arial" w:hAnsi="Arial" w:cs="Arial"/>
          <w:szCs w:val="20"/>
          <w:lang w:val="en-US" w:eastAsia="en-US"/>
        </w:rPr>
      </w:pPr>
      <w:r w:rsidRPr="00405317">
        <w:rPr>
          <w:rFonts w:ascii="Arial" w:hAnsi="Arial" w:cs="Arial"/>
          <w:szCs w:val="20"/>
          <w:lang w:val="en-US" w:eastAsia="en-US"/>
        </w:rPr>
        <w:t xml:space="preserve">Rubén González </w:t>
      </w:r>
      <w:r>
        <w:rPr>
          <w:rFonts w:ascii="Arial" w:hAnsi="Arial" w:cs="Arial"/>
          <w:szCs w:val="20"/>
          <w:lang w:val="en-US" w:eastAsia="en-US"/>
        </w:rPr>
        <w:t xml:space="preserve">is </w:t>
      </w:r>
      <w:r w:rsidRPr="00405317">
        <w:rPr>
          <w:rFonts w:ascii="Arial" w:hAnsi="Arial" w:cs="Arial"/>
          <w:szCs w:val="20"/>
          <w:lang w:val="en-US" w:eastAsia="en-US"/>
        </w:rPr>
        <w:t>a trade unionist</w:t>
      </w:r>
      <w:r w:rsidR="001D028B">
        <w:rPr>
          <w:rFonts w:ascii="Arial" w:hAnsi="Arial" w:cs="Arial"/>
          <w:szCs w:val="20"/>
          <w:lang w:val="en-US" w:eastAsia="en-US"/>
        </w:rPr>
        <w:t xml:space="preserve">, </w:t>
      </w:r>
      <w:r>
        <w:rPr>
          <w:rFonts w:ascii="Arial" w:hAnsi="Arial" w:cs="Arial"/>
          <w:szCs w:val="20"/>
          <w:lang w:val="en-US" w:eastAsia="en-US"/>
        </w:rPr>
        <w:t xml:space="preserve">who </w:t>
      </w:r>
      <w:r w:rsidRPr="00405317">
        <w:rPr>
          <w:rFonts w:ascii="Arial" w:hAnsi="Arial" w:cs="Arial"/>
          <w:szCs w:val="20"/>
          <w:lang w:val="en-US" w:eastAsia="en-US"/>
        </w:rPr>
        <w:t xml:space="preserve">has been arbitrarily detained and subjected to unfair trials </w:t>
      </w:r>
      <w:r w:rsidR="001D028B">
        <w:rPr>
          <w:rFonts w:ascii="Arial" w:hAnsi="Arial" w:cs="Arial"/>
          <w:szCs w:val="20"/>
          <w:lang w:val="en-US" w:eastAsia="en-US"/>
        </w:rPr>
        <w:t>on</w:t>
      </w:r>
      <w:r w:rsidRPr="00405317">
        <w:rPr>
          <w:rFonts w:ascii="Arial" w:hAnsi="Arial" w:cs="Arial"/>
          <w:szCs w:val="20"/>
          <w:lang w:val="en-US" w:eastAsia="en-US"/>
        </w:rPr>
        <w:t xml:space="preserve"> several occasions. </w:t>
      </w:r>
      <w:r w:rsidR="001D028B">
        <w:rPr>
          <w:rFonts w:ascii="Arial" w:hAnsi="Arial" w:cs="Arial"/>
          <w:szCs w:val="20"/>
          <w:lang w:val="en-US" w:eastAsia="en-US"/>
        </w:rPr>
        <w:t>I</w:t>
      </w:r>
      <w:r w:rsidRPr="00405317">
        <w:rPr>
          <w:rFonts w:ascii="Arial" w:hAnsi="Arial" w:cs="Arial"/>
          <w:szCs w:val="20"/>
          <w:lang w:val="en-US" w:eastAsia="en-US"/>
        </w:rPr>
        <w:t>n November 2018</w:t>
      </w:r>
      <w:r w:rsidR="001D028B">
        <w:rPr>
          <w:rFonts w:ascii="Arial" w:hAnsi="Arial" w:cs="Arial"/>
          <w:szCs w:val="20"/>
          <w:lang w:val="en-US" w:eastAsia="en-US"/>
        </w:rPr>
        <w:t>,</w:t>
      </w:r>
      <w:r w:rsidRPr="00405317">
        <w:rPr>
          <w:rFonts w:ascii="Arial" w:hAnsi="Arial" w:cs="Arial"/>
          <w:szCs w:val="20"/>
          <w:lang w:val="en-US" w:eastAsia="en-US"/>
        </w:rPr>
        <w:t xml:space="preserve"> he was arbitrarily arrested by the General Directorate of Military Counter-Intelligence (DGCIM) on allegation</w:t>
      </w:r>
      <w:r w:rsidR="001D028B">
        <w:rPr>
          <w:rFonts w:ascii="Arial" w:hAnsi="Arial" w:cs="Arial"/>
          <w:szCs w:val="20"/>
          <w:lang w:val="en-US" w:eastAsia="en-US"/>
        </w:rPr>
        <w:t>s</w:t>
      </w:r>
      <w:r w:rsidRPr="00405317">
        <w:rPr>
          <w:rFonts w:ascii="Arial" w:hAnsi="Arial" w:cs="Arial"/>
          <w:szCs w:val="20"/>
          <w:lang w:val="en-US" w:eastAsia="en-US"/>
        </w:rPr>
        <w:t xml:space="preserve"> of having attacked a military officer who tried to arrest him violently. Although he has been condemned, the trial was conducted by a military court</w:t>
      </w:r>
      <w:r w:rsidR="001D028B">
        <w:rPr>
          <w:rFonts w:ascii="Arial" w:hAnsi="Arial" w:cs="Arial"/>
          <w:szCs w:val="20"/>
          <w:lang w:val="en-US" w:eastAsia="en-US"/>
        </w:rPr>
        <w:t>,</w:t>
      </w:r>
      <w:r w:rsidRPr="00405317">
        <w:rPr>
          <w:rFonts w:ascii="Arial" w:hAnsi="Arial" w:cs="Arial"/>
          <w:szCs w:val="20"/>
          <w:lang w:val="en-US" w:eastAsia="en-US"/>
        </w:rPr>
        <w:t xml:space="preserve"> denying his right to a due process. Moreover, there is no reliable evidence of his criminal responsibility. His detention and trial are unfair and therefore he must be released immediately. </w:t>
      </w:r>
    </w:p>
    <w:p w14:paraId="22C506F5" w14:textId="16F8EFC7" w:rsidR="001715DA" w:rsidRPr="002C3911" w:rsidRDefault="000814F0" w:rsidP="001715DA">
      <w:pPr>
        <w:spacing w:line="240" w:lineRule="auto"/>
        <w:rPr>
          <w:rFonts w:ascii="Arial" w:hAnsi="Arial" w:cs="Arial"/>
          <w:szCs w:val="20"/>
          <w:lang w:val="en-US" w:eastAsia="en-US"/>
        </w:rPr>
      </w:pPr>
      <w:r w:rsidRPr="000B2F0D">
        <w:rPr>
          <w:rFonts w:ascii="Arial" w:hAnsi="Arial" w:cs="Arial"/>
          <w:szCs w:val="20"/>
          <w:lang w:val="en-US" w:eastAsia="en-US"/>
        </w:rPr>
        <w:t xml:space="preserve">Rubén González </w:t>
      </w:r>
      <w:r w:rsidR="001715DA" w:rsidRPr="002C3911">
        <w:rPr>
          <w:rFonts w:ascii="Arial" w:hAnsi="Arial" w:cs="Arial"/>
          <w:szCs w:val="20"/>
          <w:lang w:val="en-US" w:eastAsia="en-US"/>
        </w:rPr>
        <w:t xml:space="preserve">has suffered from renal failure for more than 10 years, as well as hypertension. His lawyers have repeatedly requested medical attention </w:t>
      </w:r>
      <w:r w:rsidR="001D028B">
        <w:rPr>
          <w:rFonts w:ascii="Arial" w:hAnsi="Arial" w:cs="Arial"/>
          <w:szCs w:val="20"/>
          <w:lang w:val="en-US" w:eastAsia="en-US"/>
        </w:rPr>
        <w:t>from</w:t>
      </w:r>
      <w:r w:rsidR="001715DA" w:rsidRPr="002C3911">
        <w:rPr>
          <w:rFonts w:ascii="Arial" w:hAnsi="Arial" w:cs="Arial"/>
          <w:szCs w:val="20"/>
          <w:lang w:val="en-US" w:eastAsia="en-US"/>
        </w:rPr>
        <w:t xml:space="preserve"> the courts, but </w:t>
      </w:r>
      <w:r w:rsidR="001D028B">
        <w:rPr>
          <w:rFonts w:ascii="Arial" w:hAnsi="Arial" w:cs="Arial"/>
          <w:szCs w:val="20"/>
          <w:lang w:val="en-US" w:eastAsia="en-US"/>
        </w:rPr>
        <w:t>he has only been</w:t>
      </w:r>
      <w:r w:rsidR="001715DA" w:rsidRPr="002C3911">
        <w:rPr>
          <w:rFonts w:ascii="Arial" w:hAnsi="Arial" w:cs="Arial"/>
          <w:szCs w:val="20"/>
          <w:lang w:val="en-US" w:eastAsia="en-US"/>
        </w:rPr>
        <w:t xml:space="preserve"> transferred </w:t>
      </w:r>
      <w:r w:rsidR="00010669">
        <w:rPr>
          <w:rFonts w:ascii="Arial" w:hAnsi="Arial" w:cs="Arial"/>
          <w:szCs w:val="20"/>
          <w:lang w:val="en-US" w:eastAsia="en-US"/>
        </w:rPr>
        <w:t>for medical treatment once.</w:t>
      </w:r>
      <w:r w:rsidR="001715DA" w:rsidRPr="002C3911">
        <w:rPr>
          <w:rFonts w:ascii="Arial" w:hAnsi="Arial" w:cs="Arial"/>
          <w:szCs w:val="20"/>
          <w:lang w:val="en-US" w:eastAsia="en-US"/>
        </w:rPr>
        <w:t xml:space="preserve"> They do not allow his family to send medication unless González is experiencing severe pain.</w:t>
      </w:r>
    </w:p>
    <w:p w14:paraId="39178F1A" w14:textId="615B18AA" w:rsidR="000814F0" w:rsidRPr="002C3911" w:rsidRDefault="001715DA" w:rsidP="001715DA">
      <w:pPr>
        <w:spacing w:line="240" w:lineRule="auto"/>
        <w:rPr>
          <w:rFonts w:ascii="Arial" w:hAnsi="Arial" w:cs="Arial"/>
          <w:szCs w:val="20"/>
          <w:lang w:val="en-US" w:eastAsia="en-US"/>
        </w:rPr>
      </w:pPr>
      <w:r w:rsidRPr="002C3911">
        <w:rPr>
          <w:rFonts w:ascii="Arial" w:hAnsi="Arial" w:cs="Arial"/>
          <w:szCs w:val="20"/>
          <w:lang w:val="en-US" w:eastAsia="en-US"/>
        </w:rPr>
        <w:t xml:space="preserve">On </w:t>
      </w:r>
      <w:r w:rsidR="00010669">
        <w:rPr>
          <w:rFonts w:ascii="Arial" w:hAnsi="Arial" w:cs="Arial"/>
          <w:szCs w:val="20"/>
          <w:lang w:val="en-US" w:eastAsia="en-US"/>
        </w:rPr>
        <w:t xml:space="preserve">24 </w:t>
      </w:r>
      <w:r w:rsidRPr="002C3911">
        <w:rPr>
          <w:rFonts w:ascii="Arial" w:hAnsi="Arial" w:cs="Arial"/>
          <w:szCs w:val="20"/>
          <w:lang w:val="en-US" w:eastAsia="en-US"/>
        </w:rPr>
        <w:t xml:space="preserve">November 2019, his family reported that Rubén González had been in a feverish state for over 72 hours without receiving medical attention. Public pressure finally led to González being taken to a Comprehensive Care </w:t>
      </w:r>
      <w:r w:rsidR="000B2F0D" w:rsidRPr="002C3911">
        <w:rPr>
          <w:rFonts w:ascii="Arial" w:hAnsi="Arial" w:cs="Arial"/>
          <w:szCs w:val="20"/>
          <w:lang w:val="en-US" w:eastAsia="en-US"/>
        </w:rPr>
        <w:t>Centre</w:t>
      </w:r>
      <w:r w:rsidRPr="002C3911">
        <w:rPr>
          <w:rFonts w:ascii="Arial" w:hAnsi="Arial" w:cs="Arial"/>
          <w:szCs w:val="20"/>
          <w:lang w:val="en-US" w:eastAsia="en-US"/>
        </w:rPr>
        <w:t xml:space="preserve"> (CDI), </w:t>
      </w:r>
      <w:r w:rsidR="000814F0" w:rsidRPr="002C3911">
        <w:rPr>
          <w:rFonts w:ascii="Arial" w:hAnsi="Arial" w:cs="Arial"/>
          <w:szCs w:val="20"/>
          <w:lang w:val="en-US" w:eastAsia="en-US"/>
        </w:rPr>
        <w:t xml:space="preserve">but </w:t>
      </w:r>
      <w:r w:rsidR="00010669">
        <w:rPr>
          <w:rFonts w:ascii="Arial" w:hAnsi="Arial" w:cs="Arial"/>
          <w:szCs w:val="20"/>
          <w:lang w:val="en-US" w:eastAsia="en-US"/>
        </w:rPr>
        <w:t xml:space="preserve">he </w:t>
      </w:r>
      <w:r w:rsidR="000814F0" w:rsidRPr="002C3911">
        <w:rPr>
          <w:rFonts w:ascii="Arial" w:hAnsi="Arial" w:cs="Arial"/>
          <w:szCs w:val="20"/>
          <w:lang w:val="en-US" w:eastAsia="en-US"/>
        </w:rPr>
        <w:t xml:space="preserve">was sent </w:t>
      </w:r>
      <w:r w:rsidRPr="002C3911">
        <w:rPr>
          <w:rFonts w:ascii="Arial" w:hAnsi="Arial" w:cs="Arial"/>
          <w:szCs w:val="20"/>
          <w:lang w:val="en-US" w:eastAsia="en-US"/>
        </w:rPr>
        <w:t>back to prison</w:t>
      </w:r>
      <w:r w:rsidR="000814F0" w:rsidRPr="002C3911">
        <w:rPr>
          <w:rFonts w:ascii="Arial" w:hAnsi="Arial" w:cs="Arial"/>
          <w:szCs w:val="20"/>
          <w:lang w:val="en-US" w:eastAsia="en-US"/>
        </w:rPr>
        <w:t xml:space="preserve"> shortly after</w:t>
      </w:r>
      <w:r w:rsidRPr="002C3911">
        <w:rPr>
          <w:rFonts w:ascii="Arial" w:hAnsi="Arial" w:cs="Arial"/>
          <w:szCs w:val="20"/>
          <w:lang w:val="en-US" w:eastAsia="en-US"/>
        </w:rPr>
        <w:t xml:space="preserve">. </w:t>
      </w:r>
    </w:p>
    <w:p w14:paraId="2605B17E" w14:textId="326D00CA" w:rsidR="005D2C37" w:rsidRPr="002C3911" w:rsidRDefault="000814F0" w:rsidP="001715DA">
      <w:pPr>
        <w:spacing w:line="240" w:lineRule="auto"/>
        <w:rPr>
          <w:rFonts w:ascii="Arial" w:hAnsi="Arial" w:cs="Arial"/>
          <w:szCs w:val="20"/>
          <w:lang w:val="en-US" w:eastAsia="en-US"/>
        </w:rPr>
      </w:pPr>
      <w:r w:rsidRPr="002C3911">
        <w:rPr>
          <w:rFonts w:ascii="Arial" w:hAnsi="Arial" w:cs="Arial"/>
          <w:szCs w:val="20"/>
          <w:lang w:val="en-US" w:eastAsia="en-US"/>
        </w:rPr>
        <w:t xml:space="preserve">On 19 January Rubén González </w:t>
      </w:r>
      <w:r w:rsidR="000B2F0D" w:rsidRPr="002C3911">
        <w:rPr>
          <w:rFonts w:ascii="Arial" w:hAnsi="Arial" w:cs="Arial"/>
          <w:szCs w:val="20"/>
          <w:lang w:val="en-US" w:eastAsia="en-US"/>
        </w:rPr>
        <w:t>began suffering a</w:t>
      </w:r>
      <w:r w:rsidR="001715DA" w:rsidRPr="002C3911">
        <w:rPr>
          <w:rFonts w:ascii="Arial" w:hAnsi="Arial" w:cs="Arial"/>
          <w:szCs w:val="20"/>
          <w:lang w:val="en-US" w:eastAsia="en-US"/>
        </w:rPr>
        <w:t xml:space="preserve"> hypertensive episode.</w:t>
      </w:r>
    </w:p>
    <w:p w14:paraId="3164064D" w14:textId="6552750A" w:rsidR="00D23D90" w:rsidRDefault="00D23D90" w:rsidP="00980425">
      <w:pPr>
        <w:spacing w:line="240" w:lineRule="auto"/>
        <w:rPr>
          <w:rFonts w:ascii="Arial" w:hAnsi="Arial" w:cs="Arial"/>
          <w:szCs w:val="20"/>
          <w:lang w:eastAsia="en-US"/>
        </w:rPr>
      </w:pPr>
    </w:p>
    <w:p w14:paraId="44F78A38" w14:textId="4B267615"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1715DA">
        <w:rPr>
          <w:rFonts w:ascii="Arial" w:hAnsi="Arial" w:cs="Arial"/>
          <w:sz w:val="20"/>
          <w:szCs w:val="20"/>
        </w:rPr>
        <w:t>Spanish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2F672069"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FC1B13">
        <w:rPr>
          <w:rFonts w:ascii="Arial" w:hAnsi="Arial" w:cs="Arial"/>
          <w:sz w:val="20"/>
          <w:szCs w:val="20"/>
        </w:rPr>
        <w:t>2 April</w:t>
      </w:r>
      <w:r w:rsidR="001715DA">
        <w:rPr>
          <w:rFonts w:ascii="Arial" w:hAnsi="Arial" w:cs="Arial"/>
          <w:sz w:val="20"/>
          <w:szCs w:val="20"/>
        </w:rPr>
        <w:t xml:space="preserve"> 2020</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3C8C63D1"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PREFFERED PRONOUN</w:t>
      </w:r>
      <w:r w:rsidR="001715DA">
        <w:rPr>
          <w:rFonts w:ascii="Arial" w:hAnsi="Arial" w:cs="Arial"/>
          <w:b/>
          <w:sz w:val="20"/>
          <w:szCs w:val="20"/>
        </w:rPr>
        <w:t>: He/him/his</w:t>
      </w:r>
    </w:p>
    <w:p w14:paraId="46DD2277" w14:textId="77777777" w:rsidR="005D2C37" w:rsidRPr="008F0446" w:rsidRDefault="005D2C37" w:rsidP="00980425">
      <w:pPr>
        <w:spacing w:after="0" w:line="240" w:lineRule="auto"/>
        <w:rPr>
          <w:rFonts w:ascii="Arial" w:hAnsi="Arial" w:cs="Arial"/>
          <w:b/>
          <w:sz w:val="20"/>
          <w:szCs w:val="20"/>
        </w:rPr>
      </w:pPr>
    </w:p>
    <w:p w14:paraId="2C800B78" w14:textId="0178C132"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LINK TO PREVIOUS UA: </w:t>
      </w:r>
      <w:r w:rsidR="007666A4" w:rsidRPr="007666A4">
        <w:rPr>
          <w:rFonts w:ascii="Arial" w:hAnsi="Arial" w:cs="Arial"/>
          <w:sz w:val="20"/>
          <w:szCs w:val="20"/>
        </w:rPr>
        <w:t>[</w:t>
      </w:r>
      <w:r w:rsidR="00BE18E5">
        <w:rPr>
          <w:rFonts w:ascii="Arial" w:hAnsi="Arial" w:cs="Arial"/>
          <w:sz w:val="20"/>
          <w:szCs w:val="20"/>
        </w:rPr>
        <w:t>n/a</w:t>
      </w:r>
      <w:r w:rsidR="007666A4" w:rsidRPr="007666A4">
        <w:rPr>
          <w:rFonts w:ascii="Arial" w:hAnsi="Arial" w:cs="Arial"/>
          <w:sz w:val="20"/>
          <w:szCs w:val="20"/>
        </w:rPr>
        <w:t>]</w:t>
      </w:r>
    </w:p>
    <w:p w14:paraId="109841AE" w14:textId="3C1C71A0" w:rsidR="00010669" w:rsidRDefault="00010669" w:rsidP="00980425">
      <w:pPr>
        <w:spacing w:after="0" w:line="240" w:lineRule="auto"/>
        <w:rPr>
          <w:rFonts w:ascii="Arial" w:hAnsi="Arial" w:cs="Arial"/>
          <w:sz w:val="20"/>
          <w:szCs w:val="20"/>
        </w:rPr>
      </w:pPr>
    </w:p>
    <w:p w14:paraId="7486AEBA" w14:textId="41DED2CE" w:rsidR="00D53751" w:rsidRPr="00D53751" w:rsidRDefault="00010669" w:rsidP="00D53751">
      <w:pPr>
        <w:spacing w:after="0" w:line="240" w:lineRule="auto"/>
        <w:rPr>
          <w:rFonts w:ascii="Arial" w:hAnsi="Arial" w:cs="Arial"/>
          <w:sz w:val="20"/>
          <w:szCs w:val="20"/>
        </w:rPr>
      </w:pPr>
      <w:r w:rsidRPr="00010669">
        <w:rPr>
          <w:rFonts w:ascii="Arial" w:hAnsi="Arial" w:cs="Arial"/>
          <w:b/>
          <w:bCs/>
          <w:sz w:val="20"/>
          <w:szCs w:val="20"/>
        </w:rPr>
        <w:t>ADDITIONAL TARGETS:</w:t>
      </w:r>
      <w:r>
        <w:rPr>
          <w:rFonts w:ascii="Arial" w:hAnsi="Arial" w:cs="Arial"/>
          <w:sz w:val="20"/>
          <w:szCs w:val="20"/>
        </w:rPr>
        <w:t xml:space="preserve"> </w:t>
      </w:r>
      <w:r w:rsidR="00D53751" w:rsidRPr="00D53751">
        <w:rPr>
          <w:rFonts w:ascii="Arial" w:hAnsi="Arial" w:cs="Arial"/>
          <w:sz w:val="20"/>
          <w:szCs w:val="20"/>
        </w:rPr>
        <w:t>Nicolas Maduro</w:t>
      </w:r>
      <w:r w:rsidR="00D53751">
        <w:rPr>
          <w:rFonts w:ascii="Arial" w:hAnsi="Arial" w:cs="Arial"/>
          <w:sz w:val="20"/>
          <w:szCs w:val="20"/>
        </w:rPr>
        <w:t xml:space="preserve">, </w:t>
      </w:r>
      <w:r w:rsidR="00D53751" w:rsidRPr="00D53751">
        <w:rPr>
          <w:rFonts w:ascii="Arial" w:hAnsi="Arial" w:cs="Arial"/>
          <w:sz w:val="20"/>
          <w:szCs w:val="20"/>
        </w:rPr>
        <w:t>President of the Bolivaria</w:t>
      </w:r>
      <w:bookmarkStart w:id="0" w:name="_GoBack"/>
      <w:bookmarkEnd w:id="0"/>
      <w:r w:rsidR="00D53751" w:rsidRPr="00D53751">
        <w:rPr>
          <w:rFonts w:ascii="Arial" w:hAnsi="Arial" w:cs="Arial"/>
          <w:sz w:val="20"/>
          <w:szCs w:val="20"/>
        </w:rPr>
        <w:t>n Republic of Venezuel</w:t>
      </w:r>
      <w:r w:rsidR="00D53751">
        <w:rPr>
          <w:rFonts w:ascii="Arial" w:hAnsi="Arial" w:cs="Arial"/>
          <w:sz w:val="20"/>
          <w:szCs w:val="20"/>
        </w:rPr>
        <w:t>a</w:t>
      </w:r>
      <w:r w:rsidR="00D53751">
        <w:rPr>
          <w:rFonts w:ascii="Arial" w:hAnsi="Arial" w:cs="Arial"/>
          <w:sz w:val="20"/>
          <w:szCs w:val="20"/>
        </w:rPr>
        <w:br/>
      </w:r>
      <w:r w:rsidR="00D53751" w:rsidRPr="00D53751">
        <w:rPr>
          <w:rFonts w:ascii="Arial" w:hAnsi="Arial" w:cs="Arial"/>
          <w:sz w:val="20"/>
          <w:szCs w:val="20"/>
        </w:rPr>
        <w:t>Tel: +58 212-8063111</w:t>
      </w:r>
    </w:p>
    <w:p w14:paraId="2A3FDC0F" w14:textId="6DEA0D27" w:rsidR="00010669" w:rsidRPr="00293885" w:rsidRDefault="00D53751" w:rsidP="00D53751">
      <w:pPr>
        <w:spacing w:after="0" w:line="240" w:lineRule="auto"/>
        <w:rPr>
          <w:rFonts w:ascii="Amnesty Trade Gothic Light" w:hAnsi="Amnesty Trade Gothic Light" w:cs="Arial"/>
          <w:sz w:val="20"/>
          <w:szCs w:val="20"/>
        </w:rPr>
      </w:pPr>
      <w:r w:rsidRPr="00D53751">
        <w:rPr>
          <w:rFonts w:ascii="Arial" w:hAnsi="Arial" w:cs="Arial"/>
          <w:sz w:val="20"/>
          <w:szCs w:val="20"/>
        </w:rPr>
        <w:t>Twitter: @</w:t>
      </w:r>
      <w:proofErr w:type="spellStart"/>
      <w:r w:rsidRPr="00D53751">
        <w:rPr>
          <w:rFonts w:ascii="Arial" w:hAnsi="Arial" w:cs="Arial"/>
          <w:sz w:val="20"/>
          <w:szCs w:val="20"/>
        </w:rPr>
        <w:t>NicolasMaduro</w:t>
      </w:r>
      <w:proofErr w:type="spellEnd"/>
    </w:p>
    <w:p w14:paraId="4744C513" w14:textId="74AE1201" w:rsidR="005D2C37" w:rsidRDefault="005D2C37" w:rsidP="00980425">
      <w:pPr>
        <w:spacing w:line="240" w:lineRule="auto"/>
        <w:rPr>
          <w:rFonts w:ascii="Amnesty Trade Gothic Light" w:hAnsi="Amnesty Trade Gothic Light" w:cs="Arial"/>
          <w:sz w:val="20"/>
          <w:szCs w:val="20"/>
        </w:rPr>
      </w:pPr>
    </w:p>
    <w:p w14:paraId="54F5AB52" w14:textId="6FBA4579" w:rsidR="00846E45" w:rsidRDefault="00846E45" w:rsidP="00980425">
      <w:pPr>
        <w:spacing w:line="240" w:lineRule="auto"/>
        <w:rPr>
          <w:rFonts w:ascii="Amnesty Trade Gothic Light" w:hAnsi="Amnesty Trade Gothic Light" w:cs="Arial"/>
          <w:sz w:val="20"/>
          <w:szCs w:val="20"/>
        </w:rPr>
      </w:pPr>
    </w:p>
    <w:p w14:paraId="0CD61DE1" w14:textId="40376BAC" w:rsidR="00B92AEC" w:rsidRPr="00405317" w:rsidRDefault="00B92AEC" w:rsidP="00980425">
      <w:pPr>
        <w:spacing w:line="240" w:lineRule="auto"/>
        <w:rPr>
          <w:rFonts w:ascii="Amnesty Trade Gothic Light" w:hAnsi="Amnesty Trade Gothic Light" w:cs="Arial"/>
          <w:sz w:val="20"/>
          <w:szCs w:val="20"/>
        </w:rPr>
      </w:pPr>
    </w:p>
    <w:sectPr w:rsidR="00B92AEC" w:rsidRPr="00405317" w:rsidSect="0082127B">
      <w:headerReference w:type="default" r:id="rId10"/>
      <w:headerReference w:type="first" r:id="rId1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3FC6" w14:textId="77777777" w:rsidR="00717479" w:rsidRDefault="00717479">
      <w:r>
        <w:separator/>
      </w:r>
    </w:p>
  </w:endnote>
  <w:endnote w:type="continuationSeparator" w:id="0">
    <w:p w14:paraId="6CEA361C" w14:textId="77777777" w:rsidR="00717479" w:rsidRDefault="0071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CEFB" w14:textId="77777777" w:rsidR="00717479" w:rsidRDefault="00717479">
      <w:r>
        <w:separator/>
      </w:r>
    </w:p>
  </w:footnote>
  <w:footnote w:type="continuationSeparator" w:id="0">
    <w:p w14:paraId="53D8F62B" w14:textId="77777777" w:rsidR="00717479" w:rsidRDefault="0071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4D42229" w:rsidR="00355617" w:rsidRDefault="000814F0"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9A7FBA">
      <w:rPr>
        <w:sz w:val="16"/>
        <w:szCs w:val="16"/>
      </w:rPr>
      <w:t xml:space="preserve">004/20 </w:t>
    </w:r>
    <w:r w:rsidR="007A3AEA">
      <w:rPr>
        <w:sz w:val="16"/>
        <w:szCs w:val="16"/>
      </w:rPr>
      <w:t xml:space="preserve">Index: </w:t>
    </w:r>
    <w:r w:rsidR="0052237C" w:rsidRPr="0052237C">
      <w:rPr>
        <w:sz w:val="16"/>
        <w:szCs w:val="16"/>
      </w:rPr>
      <w:t>AMR 53/1713/2020</w:t>
    </w:r>
    <w:r w:rsidR="0052237C">
      <w:rPr>
        <w:sz w:val="16"/>
        <w:szCs w:val="16"/>
      </w:rPr>
      <w:t xml:space="preserve"> Venezuela</w:t>
    </w:r>
    <w:r w:rsidR="007A3AEA">
      <w:rPr>
        <w:sz w:val="16"/>
        <w:szCs w:val="16"/>
      </w:rPr>
      <w:tab/>
    </w:r>
    <w:r w:rsidR="0082127B">
      <w:rPr>
        <w:sz w:val="16"/>
        <w:szCs w:val="16"/>
      </w:rPr>
      <w:tab/>
    </w:r>
    <w:r w:rsidR="007A3AEA">
      <w:rPr>
        <w:sz w:val="16"/>
        <w:szCs w:val="16"/>
      </w:rPr>
      <w:t xml:space="preserve">Date: </w:t>
    </w:r>
    <w:r w:rsidR="003A24E1">
      <w:rPr>
        <w:sz w:val="16"/>
        <w:szCs w:val="16"/>
      </w:rPr>
      <w:t>27</w:t>
    </w:r>
    <w:r w:rsidR="0052237C">
      <w:rPr>
        <w:sz w:val="16"/>
        <w:szCs w:val="16"/>
      </w:rPr>
      <w:t xml:space="preserve"> </w:t>
    </w:r>
    <w:r w:rsidR="00E22CA5">
      <w:rPr>
        <w:sz w:val="16"/>
        <w:szCs w:val="16"/>
      </w:rPr>
      <w:t>January</w:t>
    </w:r>
    <w:r w:rsidR="0052237C">
      <w:rPr>
        <w:sz w:val="16"/>
        <w:szCs w:val="16"/>
      </w:rPr>
      <w:t xml:space="preserv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0669"/>
    <w:rsid w:val="0002386F"/>
    <w:rsid w:val="00057A7E"/>
    <w:rsid w:val="00076037"/>
    <w:rsid w:val="000814F0"/>
    <w:rsid w:val="00083462"/>
    <w:rsid w:val="00087E2B"/>
    <w:rsid w:val="0009130D"/>
    <w:rsid w:val="00092DFA"/>
    <w:rsid w:val="000957C5"/>
    <w:rsid w:val="000A1F14"/>
    <w:rsid w:val="000B02B4"/>
    <w:rsid w:val="000B2F0D"/>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15DA"/>
    <w:rsid w:val="00174398"/>
    <w:rsid w:val="00176678"/>
    <w:rsid w:val="001773D1"/>
    <w:rsid w:val="00177779"/>
    <w:rsid w:val="0019118D"/>
    <w:rsid w:val="00194CD5"/>
    <w:rsid w:val="001A635D"/>
    <w:rsid w:val="001A6AC9"/>
    <w:rsid w:val="001D028B"/>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96953"/>
    <w:rsid w:val="002A2F36"/>
    <w:rsid w:val="002B2E9B"/>
    <w:rsid w:val="002C06A6"/>
    <w:rsid w:val="002C3911"/>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521"/>
    <w:rsid w:val="00376EF4"/>
    <w:rsid w:val="003904F0"/>
    <w:rsid w:val="003975C9"/>
    <w:rsid w:val="003A24E1"/>
    <w:rsid w:val="003B294A"/>
    <w:rsid w:val="003C3210"/>
    <w:rsid w:val="003C5EEA"/>
    <w:rsid w:val="003C7CB6"/>
    <w:rsid w:val="003F3D5D"/>
    <w:rsid w:val="00405317"/>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01E5"/>
    <w:rsid w:val="00504FBC"/>
    <w:rsid w:val="00517E88"/>
    <w:rsid w:val="00521E52"/>
    <w:rsid w:val="0052237C"/>
    <w:rsid w:val="005363CA"/>
    <w:rsid w:val="00542F58"/>
    <w:rsid w:val="00545423"/>
    <w:rsid w:val="00547E71"/>
    <w:rsid w:val="00565462"/>
    <w:rsid w:val="005668D0"/>
    <w:rsid w:val="00572CCD"/>
    <w:rsid w:val="0057440A"/>
    <w:rsid w:val="00581A12"/>
    <w:rsid w:val="00592C3E"/>
    <w:rsid w:val="00596449"/>
    <w:rsid w:val="005A3E28"/>
    <w:rsid w:val="005A4030"/>
    <w:rsid w:val="005A71AD"/>
    <w:rsid w:val="005A7F1B"/>
    <w:rsid w:val="005B227F"/>
    <w:rsid w:val="005B59ED"/>
    <w:rsid w:val="005B5C5A"/>
    <w:rsid w:val="005C751F"/>
    <w:rsid w:val="005D14AA"/>
    <w:rsid w:val="005D2C37"/>
    <w:rsid w:val="005D7287"/>
    <w:rsid w:val="005D7D1C"/>
    <w:rsid w:val="005F0355"/>
    <w:rsid w:val="005F5E43"/>
    <w:rsid w:val="005F6220"/>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03F39"/>
    <w:rsid w:val="007104E8"/>
    <w:rsid w:val="007156FC"/>
    <w:rsid w:val="00716942"/>
    <w:rsid w:val="007173E9"/>
    <w:rsid w:val="00717479"/>
    <w:rsid w:val="00725991"/>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078F2"/>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7BDA"/>
    <w:rsid w:val="00980425"/>
    <w:rsid w:val="00991C69"/>
    <w:rsid w:val="009923C0"/>
    <w:rsid w:val="009A7FBA"/>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931EE"/>
    <w:rsid w:val="00AB5744"/>
    <w:rsid w:val="00AB5C6E"/>
    <w:rsid w:val="00AB7E5D"/>
    <w:rsid w:val="00AC15B7"/>
    <w:rsid w:val="00AC367F"/>
    <w:rsid w:val="00AE4214"/>
    <w:rsid w:val="00AF0FCD"/>
    <w:rsid w:val="00AF5FF0"/>
    <w:rsid w:val="00B206A8"/>
    <w:rsid w:val="00B27341"/>
    <w:rsid w:val="00B408D4"/>
    <w:rsid w:val="00B52B01"/>
    <w:rsid w:val="00B54C62"/>
    <w:rsid w:val="00B6366C"/>
    <w:rsid w:val="00B6690B"/>
    <w:rsid w:val="00B7545C"/>
    <w:rsid w:val="00B92AEC"/>
    <w:rsid w:val="00B957E6"/>
    <w:rsid w:val="00B97626"/>
    <w:rsid w:val="00BA0E81"/>
    <w:rsid w:val="00BA6913"/>
    <w:rsid w:val="00BB0B3B"/>
    <w:rsid w:val="00BC7111"/>
    <w:rsid w:val="00BD0B43"/>
    <w:rsid w:val="00BE0D92"/>
    <w:rsid w:val="00BE18E5"/>
    <w:rsid w:val="00BE4685"/>
    <w:rsid w:val="00BE6035"/>
    <w:rsid w:val="00BF4778"/>
    <w:rsid w:val="00BF7136"/>
    <w:rsid w:val="00C162AD"/>
    <w:rsid w:val="00C17D6F"/>
    <w:rsid w:val="00C327DA"/>
    <w:rsid w:val="00C3481D"/>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3751"/>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2CA5"/>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1B13"/>
    <w:rsid w:val="00FC1BF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849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4B26C74D6074BAFCD1A81217C2C93" ma:contentTypeVersion="13" ma:contentTypeDescription="Create a new document." ma:contentTypeScope="" ma:versionID="9640635b49eff4848f655807a35ef66d">
  <xsd:schema xmlns:xsd="http://www.w3.org/2001/XMLSchema" xmlns:xs="http://www.w3.org/2001/XMLSchema" xmlns:p="http://schemas.microsoft.com/office/2006/metadata/properties" xmlns:ns3="ba20304d-aca5-48e9-968b-c19d734c044b" xmlns:ns4="6e2dad7c-b9c1-4e1c-a455-c9fd5f2f9a87" targetNamespace="http://schemas.microsoft.com/office/2006/metadata/properties" ma:root="true" ma:fieldsID="edca90933f95d9406b16b3ac2886450d" ns3:_="" ns4:_="">
    <xsd:import namespace="ba20304d-aca5-48e9-968b-c19d734c044b"/>
    <xsd:import namespace="6e2dad7c-b9c1-4e1c-a455-c9fd5f2f9a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304d-aca5-48e9-968b-c19d734c0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ad7c-b9c1-4e1c-a455-c9fd5f2f9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3A90B-3DB8-40BF-9124-9585BDA3E30D}">
  <ds:schemaRefs>
    <ds:schemaRef ds:uri="http://schemas.microsoft.com/sharepoint/v3/contenttype/forms"/>
  </ds:schemaRefs>
</ds:datastoreItem>
</file>

<file path=customXml/itemProps2.xml><?xml version="1.0" encoding="utf-8"?>
<ds:datastoreItem xmlns:ds="http://schemas.openxmlformats.org/officeDocument/2006/customXml" ds:itemID="{A3167395-11F9-4165-B77F-DA1166C7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304d-aca5-48e9-968b-c19d734c044b"/>
    <ds:schemaRef ds:uri="6e2dad7c-b9c1-4e1c-a455-c9fd5f2f9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90AFC-7094-45AF-B001-DDB113388C0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2dad7c-b9c1-4e1c-a455-c9fd5f2f9a87"/>
    <ds:schemaRef ds:uri="http://purl.org/dc/elements/1.1/"/>
    <ds:schemaRef ds:uri="ba20304d-aca5-48e9-968b-c19d734c04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Venezuela: Prisoner of concience’s life at grave risk</vt:lpstr>
    </vt:vector>
  </TitlesOfParts>
  <Company>Amnesty International</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Prisoner of concience’s life at grave risk</dc:title>
  <dc:creator>Amnistía Internacional</dc:creator>
  <cp:lastModifiedBy>Linsey McFadden</cp:lastModifiedBy>
  <cp:revision>2</cp:revision>
  <cp:lastPrinted>2019-01-25T20:51:00Z</cp:lastPrinted>
  <dcterms:created xsi:type="dcterms:W3CDTF">2020-02-25T10:53:00Z</dcterms:created>
  <dcterms:modified xsi:type="dcterms:W3CDTF">2020-02-25T10:53:00Z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0x0101009E14B26C74D6074BAFCD1A81217C2C93</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Conscience|84e01f28-f55b-4a98-a2bd-e607c8357cc5;#84;#Unlawful Detention|1998e326-c296-49e4-b8ae-e8aeb99d2719;#15;#Human Rights Defenders and Activists|03c4f92e-b388-463b-94af-99df06e6c366</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2896500</vt:r8>
  </property>
</Properties>
</file>