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3DB9F" w14:textId="77777777" w:rsidR="0026766F" w:rsidRPr="00203A02" w:rsidRDefault="0026766F" w:rsidP="005C41FB">
      <w:pPr>
        <w:pStyle w:val="AIUrgentActionTopHeading"/>
        <w:tabs>
          <w:tab w:val="clear" w:pos="567"/>
        </w:tabs>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69BD15C9" w14:textId="539BEA18" w:rsidR="006966F6" w:rsidRDefault="006966F6" w:rsidP="006966F6">
      <w:pPr>
        <w:pStyle w:val="Default"/>
        <w:rPr>
          <w:b/>
          <w:sz w:val="28"/>
          <w:szCs w:val="28"/>
        </w:rPr>
      </w:pPr>
    </w:p>
    <w:p w14:paraId="272E9878" w14:textId="3DD66022" w:rsidR="00544C14" w:rsidRPr="00544C14" w:rsidRDefault="00544C14" w:rsidP="00544C14">
      <w:pPr>
        <w:rPr>
          <w:rFonts w:ascii="Arial" w:hAnsi="Arial" w:cs="Arial"/>
          <w:b/>
          <w:color w:val="000000"/>
          <w:sz w:val="36"/>
          <w:lang w:eastAsia="es-MX"/>
        </w:rPr>
      </w:pPr>
      <w:r w:rsidRPr="00544C14">
        <w:rPr>
          <w:rFonts w:ascii="Arial" w:hAnsi="Arial" w:cs="Arial"/>
          <w:b/>
          <w:color w:val="000000"/>
          <w:sz w:val="36"/>
          <w:lang w:eastAsia="es-MX"/>
        </w:rPr>
        <w:t xml:space="preserve">ACTIVIST REPORTS ILL-TREATMENT IN </w:t>
      </w:r>
      <w:r>
        <w:rPr>
          <w:rFonts w:ascii="Arial" w:hAnsi="Arial" w:cs="Arial"/>
          <w:b/>
          <w:color w:val="000000"/>
          <w:sz w:val="36"/>
          <w:lang w:eastAsia="es-MX"/>
        </w:rPr>
        <w:t>PRISON</w:t>
      </w:r>
    </w:p>
    <w:p w14:paraId="7C171D19" w14:textId="77777777" w:rsidR="00D70D29" w:rsidRDefault="00D70D29" w:rsidP="00D70D29">
      <w:pPr>
        <w:rPr>
          <w:rFonts w:ascii="Arial" w:hAnsi="Arial" w:cs="Arial"/>
          <w:b/>
          <w:color w:val="000000"/>
          <w:lang w:eastAsia="es-MX"/>
        </w:rPr>
      </w:pPr>
    </w:p>
    <w:p w14:paraId="1F624A49" w14:textId="56C54844" w:rsidR="00544C14" w:rsidRPr="00544C14" w:rsidRDefault="00544C14" w:rsidP="00544C14">
      <w:pPr>
        <w:jc w:val="both"/>
        <w:rPr>
          <w:rFonts w:ascii="Arial" w:hAnsi="Arial" w:cs="Arial"/>
          <w:b/>
          <w:color w:val="000000"/>
          <w:lang w:eastAsia="es-MX"/>
        </w:rPr>
      </w:pPr>
      <w:r w:rsidRPr="00544C14">
        <w:rPr>
          <w:rFonts w:ascii="Arial" w:hAnsi="Arial" w:cs="Arial"/>
          <w:b/>
          <w:color w:val="000000"/>
          <w:lang w:eastAsia="es-MX"/>
        </w:rPr>
        <w:t xml:space="preserve">On 24 December 2019, Iranian officials subjected human rights defender </w:t>
      </w:r>
      <w:proofErr w:type="spellStart"/>
      <w:r w:rsidRPr="00544C14">
        <w:rPr>
          <w:rFonts w:ascii="Arial" w:hAnsi="Arial" w:cs="Arial"/>
          <w:b/>
          <w:color w:val="000000"/>
          <w:lang w:eastAsia="es-MX"/>
        </w:rPr>
        <w:t>Narges</w:t>
      </w:r>
      <w:proofErr w:type="spellEnd"/>
      <w:r w:rsidRPr="00544C14">
        <w:rPr>
          <w:rFonts w:ascii="Arial" w:hAnsi="Arial" w:cs="Arial"/>
          <w:b/>
          <w:color w:val="000000"/>
          <w:lang w:eastAsia="es-MX"/>
        </w:rPr>
        <w:t xml:space="preserve"> </w:t>
      </w:r>
      <w:proofErr w:type="spellStart"/>
      <w:r w:rsidRPr="00544C14">
        <w:rPr>
          <w:rFonts w:ascii="Arial" w:hAnsi="Arial" w:cs="Arial"/>
          <w:b/>
          <w:color w:val="000000"/>
          <w:lang w:eastAsia="es-MX"/>
        </w:rPr>
        <w:t>Mohammadi</w:t>
      </w:r>
      <w:proofErr w:type="spellEnd"/>
      <w:r w:rsidRPr="00544C14">
        <w:rPr>
          <w:rFonts w:ascii="Arial" w:hAnsi="Arial" w:cs="Arial"/>
          <w:b/>
          <w:color w:val="000000"/>
          <w:lang w:eastAsia="es-MX"/>
        </w:rPr>
        <w:t xml:space="preserve"> to </w:t>
      </w:r>
      <w:proofErr w:type="gramStart"/>
      <w:r w:rsidR="00F6402F">
        <w:rPr>
          <w:rFonts w:ascii="Arial" w:hAnsi="Arial" w:cs="Arial"/>
          <w:b/>
          <w:color w:val="000000"/>
          <w:lang w:eastAsia="es-MX"/>
        </w:rPr>
        <w:t>ill-</w:t>
      </w:r>
      <w:r w:rsidR="00C31D45" w:rsidRPr="00544C14">
        <w:rPr>
          <w:rFonts w:ascii="Arial" w:hAnsi="Arial" w:cs="Arial"/>
          <w:b/>
          <w:color w:val="000000"/>
          <w:lang w:eastAsia="es-MX"/>
        </w:rPr>
        <w:t>treatment</w:t>
      </w:r>
      <w:proofErr w:type="gramEnd"/>
      <w:r w:rsidR="00C31D45">
        <w:rPr>
          <w:rFonts w:ascii="Arial" w:hAnsi="Arial" w:cs="Arial"/>
          <w:b/>
          <w:color w:val="000000"/>
          <w:lang w:eastAsia="es-MX"/>
        </w:rPr>
        <w:t xml:space="preserve"> during her transfer to </w:t>
      </w:r>
      <w:proofErr w:type="spellStart"/>
      <w:r w:rsidR="00C31D45">
        <w:rPr>
          <w:rFonts w:ascii="Arial" w:hAnsi="Arial" w:cs="Arial"/>
          <w:b/>
          <w:color w:val="000000"/>
          <w:lang w:eastAsia="es-MX"/>
        </w:rPr>
        <w:t>Zanjan</w:t>
      </w:r>
      <w:proofErr w:type="spellEnd"/>
      <w:r w:rsidR="00C31D45">
        <w:rPr>
          <w:rFonts w:ascii="Arial" w:hAnsi="Arial" w:cs="Arial"/>
          <w:b/>
          <w:color w:val="000000"/>
          <w:lang w:eastAsia="es-MX"/>
        </w:rPr>
        <w:t xml:space="preserve"> P</w:t>
      </w:r>
      <w:r w:rsidRPr="00544C14">
        <w:rPr>
          <w:rFonts w:ascii="Arial" w:hAnsi="Arial" w:cs="Arial"/>
          <w:b/>
          <w:color w:val="000000"/>
          <w:lang w:eastAsia="es-MX"/>
        </w:rPr>
        <w:t>rison, accor</w:t>
      </w:r>
      <w:r w:rsidR="00C31D45">
        <w:rPr>
          <w:rFonts w:ascii="Arial" w:hAnsi="Arial" w:cs="Arial"/>
          <w:b/>
          <w:color w:val="000000"/>
          <w:lang w:eastAsia="es-MX"/>
        </w:rPr>
        <w:t>ding to a letter she wrote</w:t>
      </w:r>
      <w:r w:rsidRPr="00544C14">
        <w:rPr>
          <w:rFonts w:ascii="Arial" w:hAnsi="Arial" w:cs="Arial"/>
          <w:b/>
          <w:color w:val="000000"/>
          <w:lang w:eastAsia="es-MX"/>
        </w:rPr>
        <w:t xml:space="preserve">. The transfer was seemingly in </w:t>
      </w:r>
      <w:r w:rsidR="00C31D45">
        <w:rPr>
          <w:rFonts w:ascii="Arial" w:hAnsi="Arial" w:cs="Arial"/>
          <w:b/>
          <w:color w:val="000000"/>
          <w:lang w:eastAsia="es-MX"/>
        </w:rPr>
        <w:t>reprisal for her activism in</w:t>
      </w:r>
      <w:r w:rsidRPr="00544C14">
        <w:rPr>
          <w:rFonts w:ascii="Arial" w:hAnsi="Arial" w:cs="Arial"/>
          <w:b/>
          <w:color w:val="000000"/>
          <w:lang w:eastAsia="es-MX"/>
        </w:rPr>
        <w:t xml:space="preserve"> prison</w:t>
      </w:r>
      <w:r w:rsidR="00C31D45">
        <w:rPr>
          <w:rFonts w:ascii="Arial" w:hAnsi="Arial" w:cs="Arial"/>
          <w:b/>
          <w:color w:val="000000"/>
          <w:lang w:eastAsia="es-MX"/>
        </w:rPr>
        <w:t>,</w:t>
      </w:r>
      <w:r w:rsidRPr="00544C14">
        <w:rPr>
          <w:rFonts w:ascii="Arial" w:hAnsi="Arial" w:cs="Arial"/>
          <w:b/>
          <w:color w:val="000000"/>
          <w:lang w:eastAsia="es-MX"/>
        </w:rPr>
        <w:t xml:space="preserve"> in support of families of people killed during protests in November 2019. She is a prisoner of conscience who must be immediately and unconditionally released. </w:t>
      </w:r>
    </w:p>
    <w:p w14:paraId="7A4CCD4D" w14:textId="6F6D0891" w:rsidR="00D70D29" w:rsidRDefault="00D70D29" w:rsidP="00D70D29">
      <w:pPr>
        <w:rPr>
          <w:rFonts w:ascii="Arial" w:hAnsi="Arial" w:cs="Arial"/>
          <w:b/>
          <w:color w:val="000000"/>
          <w:lang w:eastAsia="es-MX"/>
        </w:rPr>
      </w:pPr>
    </w:p>
    <w:p w14:paraId="44EE9DC8" w14:textId="5328AE99" w:rsidR="00D70D29" w:rsidRPr="0009123A" w:rsidRDefault="00D70D29" w:rsidP="00D70D29">
      <w:pPr>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5AAF6717" w14:textId="21CA8606" w:rsidR="000106EF" w:rsidRPr="00544C14" w:rsidRDefault="000106EF" w:rsidP="00544C14">
      <w:pPr>
        <w:rPr>
          <w:rFonts w:ascii="Arial" w:hAnsi="Arial" w:cs="Arial"/>
          <w:b/>
          <w:sz w:val="20"/>
          <w:szCs w:val="20"/>
        </w:rPr>
      </w:pPr>
    </w:p>
    <w:p w14:paraId="22709C37" w14:textId="77777777" w:rsidR="00544C14" w:rsidRPr="00544C14" w:rsidRDefault="00544C14" w:rsidP="00544C14">
      <w:pPr>
        <w:widowControl w:val="0"/>
        <w:suppressAutoHyphens/>
        <w:ind w:left="-283"/>
        <w:jc w:val="right"/>
        <w:rPr>
          <w:rFonts w:ascii="Amnesty Trade Gothic" w:eastAsia="MS Mincho" w:hAnsi="Amnesty Trade Gothic" w:cs="Arial"/>
          <w:b/>
          <w:i/>
          <w:color w:val="000000"/>
          <w:sz w:val="20"/>
          <w:szCs w:val="20"/>
          <w:lang w:eastAsia="ar-SA"/>
        </w:rPr>
      </w:pPr>
      <w:r w:rsidRPr="00544C14">
        <w:rPr>
          <w:rFonts w:ascii="Amnesty Trade Gothic" w:eastAsia="MS Mincho" w:hAnsi="Amnesty Trade Gothic" w:cs="Arial"/>
          <w:b/>
          <w:i/>
          <w:color w:val="000000"/>
          <w:sz w:val="20"/>
          <w:szCs w:val="20"/>
          <w:lang w:eastAsia="ar-SA"/>
        </w:rPr>
        <w:t xml:space="preserve">Head of Iran’s State Prison Organization Ali </w:t>
      </w:r>
      <w:proofErr w:type="spellStart"/>
      <w:r w:rsidRPr="00544C14">
        <w:rPr>
          <w:rFonts w:ascii="Amnesty Trade Gothic" w:eastAsia="MS Mincho" w:hAnsi="Amnesty Trade Gothic" w:cs="Arial"/>
          <w:b/>
          <w:i/>
          <w:color w:val="000000"/>
          <w:sz w:val="20"/>
          <w:szCs w:val="20"/>
          <w:lang w:eastAsia="ar-SA"/>
        </w:rPr>
        <w:t>Asghar</w:t>
      </w:r>
      <w:proofErr w:type="spellEnd"/>
      <w:r w:rsidRPr="00544C14">
        <w:rPr>
          <w:rFonts w:ascii="Amnesty Trade Gothic" w:eastAsia="MS Mincho" w:hAnsi="Amnesty Trade Gothic" w:cs="Arial"/>
          <w:b/>
          <w:i/>
          <w:color w:val="000000"/>
          <w:sz w:val="20"/>
          <w:szCs w:val="20"/>
          <w:lang w:eastAsia="ar-SA"/>
        </w:rPr>
        <w:t xml:space="preserve"> Jahangir  </w:t>
      </w:r>
    </w:p>
    <w:p w14:paraId="55259C8E" w14:textId="77777777" w:rsidR="00544C14" w:rsidRPr="00544C14" w:rsidRDefault="00544C14" w:rsidP="00544C14">
      <w:pPr>
        <w:widowControl w:val="0"/>
        <w:suppressAutoHyphens/>
        <w:ind w:left="720"/>
        <w:jc w:val="right"/>
        <w:rPr>
          <w:rFonts w:ascii="Amnesty Trade Gothic" w:eastAsia="MS Mincho" w:hAnsi="Amnesty Trade Gothic" w:cs="Arial"/>
          <w:bCs/>
          <w:iCs/>
          <w:color w:val="000000"/>
          <w:sz w:val="20"/>
          <w:szCs w:val="20"/>
          <w:lang w:eastAsia="ar-SA"/>
        </w:rPr>
      </w:pPr>
      <w:proofErr w:type="spellStart"/>
      <w:r w:rsidRPr="00544C14">
        <w:rPr>
          <w:rFonts w:ascii="Amnesty Trade Gothic" w:eastAsia="MS Mincho" w:hAnsi="Amnesty Trade Gothic" w:cs="Arial"/>
          <w:bCs/>
          <w:iCs/>
          <w:color w:val="000000"/>
          <w:sz w:val="20"/>
          <w:szCs w:val="20"/>
          <w:lang w:eastAsia="ar-SA"/>
        </w:rPr>
        <w:t>Faraz</w:t>
      </w:r>
      <w:proofErr w:type="spellEnd"/>
      <w:r w:rsidRPr="00544C14">
        <w:rPr>
          <w:rFonts w:ascii="Amnesty Trade Gothic" w:eastAsia="MS Mincho" w:hAnsi="Amnesty Trade Gothic" w:cs="Arial"/>
          <w:bCs/>
          <w:iCs/>
          <w:color w:val="000000"/>
          <w:sz w:val="20"/>
          <w:szCs w:val="20"/>
          <w:lang w:eastAsia="ar-SA"/>
        </w:rPr>
        <w:t xml:space="preserve"> Alley, Northern Wing of </w:t>
      </w:r>
      <w:proofErr w:type="spellStart"/>
      <w:r w:rsidRPr="00544C14">
        <w:rPr>
          <w:rFonts w:ascii="Amnesty Trade Gothic" w:eastAsia="MS Mincho" w:hAnsi="Amnesty Trade Gothic" w:cs="Arial"/>
          <w:bCs/>
          <w:iCs/>
          <w:color w:val="000000"/>
          <w:sz w:val="20"/>
          <w:szCs w:val="20"/>
          <w:lang w:eastAsia="ar-SA"/>
        </w:rPr>
        <w:t>Yadegar</w:t>
      </w:r>
      <w:proofErr w:type="spellEnd"/>
      <w:r w:rsidRPr="00544C14">
        <w:rPr>
          <w:rFonts w:ascii="Amnesty Trade Gothic" w:eastAsia="MS Mincho" w:hAnsi="Amnesty Trade Gothic" w:cs="Arial"/>
          <w:bCs/>
          <w:iCs/>
          <w:color w:val="000000"/>
          <w:sz w:val="20"/>
          <w:szCs w:val="20"/>
          <w:lang w:eastAsia="ar-SA"/>
        </w:rPr>
        <w:t xml:space="preserve"> Imam Highway</w:t>
      </w:r>
    </w:p>
    <w:p w14:paraId="1EF3E4BB" w14:textId="77777777" w:rsidR="00544C14" w:rsidRPr="00544C14" w:rsidRDefault="00544C14" w:rsidP="00544C14">
      <w:pPr>
        <w:widowControl w:val="0"/>
        <w:suppressAutoHyphens/>
        <w:ind w:left="720"/>
        <w:jc w:val="right"/>
        <w:rPr>
          <w:rFonts w:ascii="Amnesty Trade Gothic" w:eastAsia="MS Mincho" w:hAnsi="Amnesty Trade Gothic" w:cs="Arial"/>
          <w:bCs/>
          <w:iCs/>
          <w:color w:val="000000"/>
          <w:sz w:val="20"/>
          <w:szCs w:val="20"/>
          <w:lang w:eastAsia="ar-SA"/>
        </w:rPr>
      </w:pPr>
      <w:proofErr w:type="spellStart"/>
      <w:r w:rsidRPr="00544C14">
        <w:rPr>
          <w:rFonts w:ascii="Amnesty Trade Gothic" w:eastAsia="MS Mincho" w:hAnsi="Amnesty Trade Gothic" w:cs="Arial"/>
          <w:bCs/>
          <w:iCs/>
          <w:color w:val="000000"/>
          <w:sz w:val="20"/>
          <w:szCs w:val="20"/>
          <w:lang w:eastAsia="ar-SA"/>
        </w:rPr>
        <w:t>Sa’dat</w:t>
      </w:r>
      <w:proofErr w:type="spellEnd"/>
      <w:r w:rsidRPr="00544C14">
        <w:rPr>
          <w:rFonts w:ascii="Amnesty Trade Gothic" w:eastAsia="MS Mincho" w:hAnsi="Amnesty Trade Gothic" w:cs="Arial"/>
          <w:bCs/>
          <w:iCs/>
          <w:color w:val="000000"/>
          <w:sz w:val="20"/>
          <w:szCs w:val="20"/>
          <w:lang w:eastAsia="ar-SA"/>
        </w:rPr>
        <w:t xml:space="preserve"> Abad, Tehran, Iran</w:t>
      </w:r>
    </w:p>
    <w:p w14:paraId="0D9A980D" w14:textId="77777777" w:rsidR="00544C14" w:rsidRPr="00544C14" w:rsidRDefault="00544C14" w:rsidP="00544C14">
      <w:pPr>
        <w:widowControl w:val="0"/>
        <w:suppressAutoHyphens/>
        <w:ind w:left="-283"/>
        <w:jc w:val="right"/>
        <w:rPr>
          <w:rFonts w:ascii="Arial" w:eastAsia="MS Mincho" w:hAnsi="Arial" w:cs="Arial"/>
          <w:b/>
          <w:i/>
          <w:color w:val="000000"/>
          <w:sz w:val="20"/>
          <w:szCs w:val="20"/>
          <w:lang w:eastAsia="ar-SA"/>
        </w:rPr>
      </w:pPr>
    </w:p>
    <w:p w14:paraId="7EC7F473" w14:textId="77777777" w:rsidR="00544C14" w:rsidRPr="00544C14" w:rsidRDefault="00544C14" w:rsidP="00544C14">
      <w:pPr>
        <w:widowControl w:val="0"/>
        <w:suppressAutoHyphens/>
        <w:jc w:val="both"/>
        <w:rPr>
          <w:rFonts w:ascii="Amnesty Trade Gothic" w:eastAsia="MS Mincho" w:hAnsi="Amnesty Trade Gothic" w:cs="Arial"/>
          <w:i/>
          <w:color w:val="000000"/>
          <w:sz w:val="20"/>
          <w:szCs w:val="20"/>
          <w:lang w:eastAsia="ar-SA"/>
        </w:rPr>
      </w:pPr>
      <w:r w:rsidRPr="00544C14">
        <w:rPr>
          <w:rFonts w:ascii="Amnesty Trade Gothic" w:eastAsia="MS Mincho" w:hAnsi="Amnesty Trade Gothic" w:cs="Arial"/>
          <w:i/>
          <w:color w:val="000000"/>
          <w:sz w:val="20"/>
          <w:szCs w:val="20"/>
          <w:lang w:eastAsia="ar-SA"/>
        </w:rPr>
        <w:t>Dear Mr Jahangir,</w:t>
      </w:r>
    </w:p>
    <w:p w14:paraId="57F9D5CA" w14:textId="77777777" w:rsidR="00544C14" w:rsidRPr="00544C14" w:rsidRDefault="00544C14" w:rsidP="00544C14">
      <w:pPr>
        <w:widowControl w:val="0"/>
        <w:suppressAutoHyphens/>
        <w:jc w:val="both"/>
        <w:rPr>
          <w:rFonts w:ascii="Amnesty Trade Gothic" w:eastAsia="MS Mincho" w:hAnsi="Amnesty Trade Gothic" w:cs="Arial"/>
          <w:i/>
          <w:color w:val="000000"/>
          <w:sz w:val="20"/>
          <w:szCs w:val="20"/>
          <w:lang w:eastAsia="ar-SA"/>
        </w:rPr>
      </w:pPr>
    </w:p>
    <w:p w14:paraId="268B8385" w14:textId="338A62A3" w:rsidR="00544C14" w:rsidRPr="00544C14" w:rsidRDefault="00544C14" w:rsidP="00544C14">
      <w:pPr>
        <w:widowControl w:val="0"/>
        <w:suppressAutoHyphens/>
        <w:jc w:val="both"/>
        <w:rPr>
          <w:rFonts w:ascii="Amnesty Trade Gothic" w:eastAsia="MS Mincho" w:hAnsi="Amnesty Trade Gothic" w:cs="Arial"/>
          <w:i/>
          <w:color w:val="000000"/>
          <w:sz w:val="20"/>
          <w:szCs w:val="20"/>
          <w:lang w:eastAsia="ar-SA"/>
        </w:rPr>
      </w:pPr>
      <w:r w:rsidRPr="00544C14">
        <w:rPr>
          <w:rFonts w:ascii="Amnesty Trade Gothic" w:eastAsia="MS Mincho" w:hAnsi="Amnesty Trade Gothic" w:cs="Arial"/>
          <w:i/>
          <w:color w:val="000000"/>
          <w:sz w:val="20"/>
          <w:szCs w:val="20"/>
          <w:lang w:eastAsia="ar-SA"/>
        </w:rPr>
        <w:t xml:space="preserve">Human rights defender </w:t>
      </w:r>
      <w:proofErr w:type="spellStart"/>
      <w:r w:rsidRPr="00544C14">
        <w:rPr>
          <w:rFonts w:ascii="Amnesty Trade Gothic" w:eastAsia="MS Mincho" w:hAnsi="Amnesty Trade Gothic" w:cs="Arial"/>
          <w:b/>
          <w:bCs/>
          <w:i/>
          <w:color w:val="000000"/>
          <w:sz w:val="20"/>
          <w:szCs w:val="20"/>
          <w:lang w:eastAsia="ar-SA"/>
        </w:rPr>
        <w:t>Narges</w:t>
      </w:r>
      <w:proofErr w:type="spellEnd"/>
      <w:r w:rsidRPr="00544C14">
        <w:rPr>
          <w:rFonts w:ascii="Amnesty Trade Gothic" w:eastAsia="MS Mincho" w:hAnsi="Amnesty Trade Gothic" w:cs="Arial"/>
          <w:b/>
          <w:bCs/>
          <w:i/>
          <w:color w:val="000000"/>
          <w:sz w:val="20"/>
          <w:szCs w:val="20"/>
          <w:lang w:eastAsia="ar-SA"/>
        </w:rPr>
        <w:t xml:space="preserve"> </w:t>
      </w:r>
      <w:proofErr w:type="spellStart"/>
      <w:r w:rsidRPr="00544C14">
        <w:rPr>
          <w:rFonts w:ascii="Amnesty Trade Gothic" w:eastAsia="MS Mincho" w:hAnsi="Amnesty Trade Gothic" w:cs="Arial"/>
          <w:b/>
          <w:bCs/>
          <w:i/>
          <w:color w:val="000000"/>
          <w:sz w:val="20"/>
          <w:szCs w:val="20"/>
          <w:lang w:eastAsia="ar-SA"/>
        </w:rPr>
        <w:t>Mohammadi</w:t>
      </w:r>
      <w:proofErr w:type="spellEnd"/>
      <w:r w:rsidRPr="00544C14">
        <w:rPr>
          <w:rFonts w:ascii="Amnesty Trade Gothic" w:eastAsia="MS Mincho" w:hAnsi="Amnesty Trade Gothic" w:cs="Arial"/>
          <w:i/>
          <w:color w:val="000000"/>
          <w:sz w:val="20"/>
          <w:szCs w:val="20"/>
          <w:lang w:eastAsia="ar-SA"/>
        </w:rPr>
        <w:t xml:space="preserve"> has written an open letter from prison</w:t>
      </w:r>
      <w:r w:rsidR="00C31D45">
        <w:rPr>
          <w:rFonts w:ascii="Amnesty Trade Gothic" w:eastAsia="MS Mincho" w:hAnsi="Amnesty Trade Gothic" w:cs="Arial"/>
          <w:i/>
          <w:color w:val="000000"/>
          <w:sz w:val="20"/>
          <w:szCs w:val="20"/>
          <w:lang w:eastAsia="ar-SA"/>
        </w:rPr>
        <w:t>,</w:t>
      </w:r>
      <w:r w:rsidRPr="00544C14">
        <w:rPr>
          <w:rFonts w:ascii="Amnesty Trade Gothic" w:eastAsia="MS Mincho" w:hAnsi="Amnesty Trade Gothic" w:cs="Arial"/>
          <w:i/>
          <w:color w:val="000000"/>
          <w:sz w:val="20"/>
          <w:szCs w:val="20"/>
          <w:lang w:eastAsia="ar-SA"/>
        </w:rPr>
        <w:t xml:space="preserve"> in which she says</w:t>
      </w:r>
      <w:r w:rsidR="00C31D45">
        <w:rPr>
          <w:rFonts w:ascii="Amnesty Trade Gothic" w:eastAsia="MS Mincho" w:hAnsi="Amnesty Trade Gothic" w:cs="Arial"/>
          <w:i/>
          <w:color w:val="000000"/>
          <w:sz w:val="20"/>
          <w:szCs w:val="20"/>
          <w:lang w:eastAsia="ar-SA"/>
        </w:rPr>
        <w:t xml:space="preserve"> she was subjected to what</w:t>
      </w:r>
      <w:r w:rsidRPr="00544C14">
        <w:rPr>
          <w:rFonts w:ascii="Amnesty Trade Gothic" w:eastAsia="MS Mincho" w:hAnsi="Amnesty Trade Gothic" w:cs="Arial"/>
          <w:i/>
          <w:color w:val="000000"/>
          <w:sz w:val="20"/>
          <w:szCs w:val="20"/>
          <w:lang w:eastAsia="ar-SA"/>
        </w:rPr>
        <w:t xml:space="preserve"> amount</w:t>
      </w:r>
      <w:r w:rsidR="00C31D45">
        <w:rPr>
          <w:rFonts w:ascii="Amnesty Trade Gothic" w:eastAsia="MS Mincho" w:hAnsi="Amnesty Trade Gothic" w:cs="Arial"/>
          <w:i/>
          <w:color w:val="000000"/>
          <w:sz w:val="20"/>
          <w:szCs w:val="20"/>
          <w:lang w:eastAsia="ar-SA"/>
        </w:rPr>
        <w:t>s</w:t>
      </w:r>
      <w:r w:rsidRPr="00544C14">
        <w:rPr>
          <w:rFonts w:ascii="Amnesty Trade Gothic" w:eastAsia="MS Mincho" w:hAnsi="Amnesty Trade Gothic" w:cs="Arial"/>
          <w:i/>
          <w:color w:val="000000"/>
          <w:sz w:val="20"/>
          <w:szCs w:val="20"/>
          <w:lang w:eastAsia="ar-SA"/>
        </w:rPr>
        <w:t xml:space="preserve"> to cruel, inhuman and degrading treatment</w:t>
      </w:r>
      <w:r w:rsidR="00C31D45">
        <w:rPr>
          <w:rFonts w:ascii="Amnesty Trade Gothic" w:eastAsia="MS Mincho" w:hAnsi="Amnesty Trade Gothic" w:cs="Arial"/>
          <w:i/>
          <w:color w:val="000000"/>
          <w:sz w:val="20"/>
          <w:szCs w:val="20"/>
          <w:lang w:eastAsia="ar-SA"/>
        </w:rPr>
        <w:t xml:space="preserve">, during her transfer to </w:t>
      </w:r>
      <w:proofErr w:type="spellStart"/>
      <w:r w:rsidR="00C31D45">
        <w:rPr>
          <w:rFonts w:ascii="Amnesty Trade Gothic" w:eastAsia="MS Mincho" w:hAnsi="Amnesty Trade Gothic" w:cs="Arial"/>
          <w:i/>
          <w:color w:val="000000"/>
          <w:sz w:val="20"/>
          <w:szCs w:val="20"/>
          <w:lang w:eastAsia="ar-SA"/>
        </w:rPr>
        <w:t>Zanjan</w:t>
      </w:r>
      <w:proofErr w:type="spellEnd"/>
      <w:r w:rsidR="00C31D45">
        <w:rPr>
          <w:rFonts w:ascii="Amnesty Trade Gothic" w:eastAsia="MS Mincho" w:hAnsi="Amnesty Trade Gothic" w:cs="Arial"/>
          <w:i/>
          <w:color w:val="000000"/>
          <w:sz w:val="20"/>
          <w:szCs w:val="20"/>
          <w:lang w:eastAsia="ar-SA"/>
        </w:rPr>
        <w:t xml:space="preserve"> P</w:t>
      </w:r>
      <w:r w:rsidRPr="00544C14">
        <w:rPr>
          <w:rFonts w:ascii="Amnesty Trade Gothic" w:eastAsia="MS Mincho" w:hAnsi="Amnesty Trade Gothic" w:cs="Arial"/>
          <w:i/>
          <w:color w:val="000000"/>
          <w:sz w:val="20"/>
          <w:szCs w:val="20"/>
          <w:lang w:eastAsia="ar-SA"/>
        </w:rPr>
        <w:t>rison,</w:t>
      </w:r>
      <w:r w:rsidR="00C31D45">
        <w:rPr>
          <w:rFonts w:ascii="Amnesty Trade Gothic" w:eastAsia="MS Mincho" w:hAnsi="Amnesty Trade Gothic" w:cs="Arial"/>
          <w:i/>
          <w:color w:val="000000"/>
          <w:sz w:val="20"/>
          <w:szCs w:val="20"/>
          <w:lang w:eastAsia="ar-SA"/>
        </w:rPr>
        <w:t xml:space="preserve"> </w:t>
      </w:r>
      <w:proofErr w:type="spellStart"/>
      <w:r w:rsidR="00C31D45">
        <w:rPr>
          <w:rFonts w:ascii="Amnesty Trade Gothic" w:eastAsia="MS Mincho" w:hAnsi="Amnesty Trade Gothic" w:cs="Arial"/>
          <w:i/>
          <w:color w:val="000000"/>
          <w:sz w:val="20"/>
          <w:szCs w:val="20"/>
          <w:lang w:eastAsia="ar-SA"/>
        </w:rPr>
        <w:t>Zanjan</w:t>
      </w:r>
      <w:proofErr w:type="spellEnd"/>
      <w:r w:rsidR="00C31D45">
        <w:rPr>
          <w:rFonts w:ascii="Amnesty Trade Gothic" w:eastAsia="MS Mincho" w:hAnsi="Amnesty Trade Gothic" w:cs="Arial"/>
          <w:i/>
          <w:color w:val="000000"/>
          <w:sz w:val="20"/>
          <w:szCs w:val="20"/>
          <w:lang w:eastAsia="ar-SA"/>
        </w:rPr>
        <w:t xml:space="preserve"> P</w:t>
      </w:r>
      <w:r w:rsidRPr="00544C14">
        <w:rPr>
          <w:rFonts w:ascii="Amnesty Trade Gothic" w:eastAsia="MS Mincho" w:hAnsi="Amnesty Trade Gothic" w:cs="Arial"/>
          <w:i/>
          <w:color w:val="000000"/>
          <w:sz w:val="20"/>
          <w:szCs w:val="20"/>
          <w:lang w:eastAsia="ar-SA"/>
        </w:rPr>
        <w:t>rovince, on 24 De</w:t>
      </w:r>
      <w:r w:rsidR="001510CD">
        <w:rPr>
          <w:rFonts w:ascii="Amnesty Trade Gothic" w:eastAsia="MS Mincho" w:hAnsi="Amnesty Trade Gothic" w:cs="Arial"/>
          <w:i/>
          <w:color w:val="000000"/>
          <w:sz w:val="20"/>
          <w:szCs w:val="20"/>
          <w:lang w:eastAsia="ar-SA"/>
        </w:rPr>
        <w:t>cember 2019. Her transfer was an</w:t>
      </w:r>
      <w:r w:rsidRPr="00544C14">
        <w:rPr>
          <w:rFonts w:ascii="Amnesty Trade Gothic" w:eastAsia="MS Mincho" w:hAnsi="Amnesty Trade Gothic" w:cs="Arial"/>
          <w:i/>
          <w:color w:val="000000"/>
          <w:sz w:val="20"/>
          <w:szCs w:val="20"/>
          <w:lang w:eastAsia="ar-SA"/>
        </w:rPr>
        <w:t xml:space="preserve"> apparent reprisal for</w:t>
      </w:r>
      <w:r w:rsidR="001510CD">
        <w:rPr>
          <w:rFonts w:ascii="Amnesty Trade Gothic" w:eastAsia="MS Mincho" w:hAnsi="Amnesty Trade Gothic" w:cs="Arial"/>
          <w:i/>
          <w:color w:val="000000"/>
          <w:sz w:val="20"/>
          <w:szCs w:val="20"/>
          <w:lang w:eastAsia="ar-SA"/>
        </w:rPr>
        <w:t xml:space="preserve"> participating</w:t>
      </w:r>
      <w:r w:rsidRPr="00544C14">
        <w:rPr>
          <w:rFonts w:ascii="Amnesty Trade Gothic" w:eastAsia="MS Mincho" w:hAnsi="Amnesty Trade Gothic" w:cs="Arial"/>
          <w:i/>
          <w:color w:val="000000"/>
          <w:sz w:val="20"/>
          <w:szCs w:val="20"/>
          <w:lang w:eastAsia="ar-SA"/>
        </w:rPr>
        <w:t xml:space="preserve"> in a peaceful sit-in in</w:t>
      </w:r>
      <w:r w:rsidR="001510CD">
        <w:rPr>
          <w:rFonts w:ascii="Amnesty Trade Gothic" w:eastAsia="MS Mincho" w:hAnsi="Amnesty Trade Gothic" w:cs="Arial"/>
          <w:i/>
          <w:color w:val="000000"/>
          <w:sz w:val="20"/>
          <w:szCs w:val="20"/>
          <w:lang w:eastAsia="ar-SA"/>
        </w:rPr>
        <w:t xml:space="preserve"> the women’s ward of </w:t>
      </w:r>
      <w:proofErr w:type="spellStart"/>
      <w:r w:rsidR="001510CD">
        <w:rPr>
          <w:rFonts w:ascii="Amnesty Trade Gothic" w:eastAsia="MS Mincho" w:hAnsi="Amnesty Trade Gothic" w:cs="Arial"/>
          <w:i/>
          <w:color w:val="000000"/>
          <w:sz w:val="20"/>
          <w:szCs w:val="20"/>
          <w:lang w:eastAsia="ar-SA"/>
        </w:rPr>
        <w:t>Evin</w:t>
      </w:r>
      <w:proofErr w:type="spellEnd"/>
      <w:r w:rsidR="001510CD">
        <w:rPr>
          <w:rFonts w:ascii="Amnesty Trade Gothic" w:eastAsia="MS Mincho" w:hAnsi="Amnesty Trade Gothic" w:cs="Arial"/>
          <w:i/>
          <w:color w:val="000000"/>
          <w:sz w:val="20"/>
          <w:szCs w:val="20"/>
          <w:lang w:eastAsia="ar-SA"/>
        </w:rPr>
        <w:t xml:space="preserve"> Prison, commemorating</w:t>
      </w:r>
      <w:r w:rsidRPr="00544C14">
        <w:rPr>
          <w:rFonts w:ascii="Amnesty Trade Gothic" w:eastAsia="MS Mincho" w:hAnsi="Amnesty Trade Gothic" w:cs="Arial"/>
          <w:i/>
          <w:color w:val="000000"/>
          <w:sz w:val="20"/>
          <w:szCs w:val="20"/>
          <w:lang w:eastAsia="ar-SA"/>
        </w:rPr>
        <w:t xml:space="preserve"> protesters killed by se</w:t>
      </w:r>
      <w:r w:rsidR="001510CD">
        <w:rPr>
          <w:rFonts w:ascii="Amnesty Trade Gothic" w:eastAsia="MS Mincho" w:hAnsi="Amnesty Trade Gothic" w:cs="Arial"/>
          <w:i/>
          <w:color w:val="000000"/>
          <w:sz w:val="20"/>
          <w:szCs w:val="20"/>
          <w:lang w:eastAsia="ar-SA"/>
        </w:rPr>
        <w:t>curity forces during protests in</w:t>
      </w:r>
      <w:r w:rsidRPr="00544C14">
        <w:rPr>
          <w:rFonts w:ascii="Amnesty Trade Gothic" w:eastAsia="MS Mincho" w:hAnsi="Amnesty Trade Gothic" w:cs="Arial"/>
          <w:i/>
          <w:color w:val="000000"/>
          <w:sz w:val="20"/>
          <w:szCs w:val="20"/>
          <w:lang w:eastAsia="ar-SA"/>
        </w:rPr>
        <w:t xml:space="preserve"> November 2019. </w:t>
      </w:r>
      <w:proofErr w:type="spellStart"/>
      <w:r w:rsidR="001510CD">
        <w:rPr>
          <w:rFonts w:ascii="Amnesty Trade Gothic" w:eastAsia="MS Mincho" w:hAnsi="Amnesty Trade Gothic" w:cs="Arial"/>
          <w:i/>
          <w:color w:val="000000"/>
          <w:sz w:val="20"/>
          <w:szCs w:val="20"/>
          <w:lang w:eastAsia="ar-SA"/>
        </w:rPr>
        <w:t>Narges</w:t>
      </w:r>
      <w:proofErr w:type="spellEnd"/>
      <w:r w:rsidR="001510CD">
        <w:rPr>
          <w:rFonts w:ascii="Amnesty Trade Gothic" w:eastAsia="MS Mincho" w:hAnsi="Amnesty Trade Gothic" w:cs="Arial"/>
          <w:i/>
          <w:color w:val="000000"/>
          <w:sz w:val="20"/>
          <w:szCs w:val="20"/>
          <w:lang w:eastAsia="ar-SA"/>
        </w:rPr>
        <w:t xml:space="preserve"> </w:t>
      </w:r>
      <w:proofErr w:type="spellStart"/>
      <w:r w:rsidR="001510CD">
        <w:rPr>
          <w:rFonts w:ascii="Amnesty Trade Gothic" w:eastAsia="MS Mincho" w:hAnsi="Amnesty Trade Gothic" w:cs="Arial"/>
          <w:i/>
          <w:color w:val="000000"/>
          <w:sz w:val="20"/>
          <w:szCs w:val="20"/>
          <w:lang w:eastAsia="ar-SA"/>
        </w:rPr>
        <w:t>Mohammadi</w:t>
      </w:r>
      <w:proofErr w:type="spellEnd"/>
      <w:r w:rsidR="001510CD">
        <w:rPr>
          <w:rFonts w:ascii="Amnesty Trade Gothic" w:eastAsia="MS Mincho" w:hAnsi="Amnesty Trade Gothic" w:cs="Arial"/>
          <w:i/>
          <w:color w:val="000000"/>
          <w:sz w:val="20"/>
          <w:szCs w:val="20"/>
          <w:lang w:eastAsia="ar-SA"/>
        </w:rPr>
        <w:t xml:space="preserve"> is serving a ten</w:t>
      </w:r>
      <w:r w:rsidRPr="00544C14">
        <w:rPr>
          <w:rFonts w:ascii="Amnesty Trade Gothic" w:eastAsia="MS Mincho" w:hAnsi="Amnesty Trade Gothic" w:cs="Arial"/>
          <w:i/>
          <w:color w:val="000000"/>
          <w:sz w:val="20"/>
          <w:szCs w:val="20"/>
          <w:lang w:eastAsia="ar-SA"/>
        </w:rPr>
        <w:t xml:space="preserve">-year prison term for her human rights work. </w:t>
      </w:r>
    </w:p>
    <w:p w14:paraId="514156B0" w14:textId="77777777" w:rsidR="00544C14" w:rsidRPr="00544C14" w:rsidRDefault="00544C14" w:rsidP="00544C14">
      <w:pPr>
        <w:widowControl w:val="0"/>
        <w:suppressAutoHyphens/>
        <w:jc w:val="both"/>
        <w:rPr>
          <w:rFonts w:ascii="Amnesty Trade Gothic" w:eastAsia="MS Mincho" w:hAnsi="Amnesty Trade Gothic" w:cs="Arial"/>
          <w:i/>
          <w:color w:val="000000"/>
          <w:sz w:val="20"/>
          <w:szCs w:val="20"/>
          <w:lang w:eastAsia="ar-SA"/>
        </w:rPr>
      </w:pPr>
    </w:p>
    <w:p w14:paraId="52A781D1" w14:textId="7414C2BE" w:rsidR="00544C14" w:rsidRPr="00544C14" w:rsidRDefault="00544C14" w:rsidP="00544C14">
      <w:pPr>
        <w:widowControl w:val="0"/>
        <w:suppressAutoHyphens/>
        <w:jc w:val="both"/>
        <w:rPr>
          <w:rFonts w:ascii="Amnesty Trade Gothic" w:eastAsia="MS Mincho" w:hAnsi="Amnesty Trade Gothic" w:cs="Arial"/>
          <w:i/>
          <w:color w:val="000000"/>
          <w:sz w:val="20"/>
          <w:szCs w:val="20"/>
          <w:lang w:eastAsia="ar-SA"/>
        </w:rPr>
      </w:pPr>
      <w:r w:rsidRPr="00544C14">
        <w:rPr>
          <w:rFonts w:ascii="Amnesty Trade Gothic" w:eastAsia="MS Mincho" w:hAnsi="Amnesty Trade Gothic" w:cs="Arial"/>
          <w:i/>
          <w:color w:val="000000"/>
          <w:sz w:val="20"/>
          <w:szCs w:val="20"/>
          <w:lang w:eastAsia="ar-SA"/>
        </w:rPr>
        <w:t xml:space="preserve">In her letter, </w:t>
      </w:r>
      <w:proofErr w:type="spellStart"/>
      <w:r w:rsidRPr="00544C14">
        <w:rPr>
          <w:rFonts w:ascii="Amnesty Trade Gothic" w:eastAsia="MS Mincho" w:hAnsi="Amnesty Trade Gothic" w:cs="Arial"/>
          <w:i/>
          <w:color w:val="000000"/>
          <w:sz w:val="20"/>
          <w:szCs w:val="20"/>
          <w:lang w:eastAsia="ar-SA"/>
        </w:rPr>
        <w:t>Narges</w:t>
      </w:r>
      <w:proofErr w:type="spellEnd"/>
      <w:r w:rsidRPr="00544C14">
        <w:rPr>
          <w:rFonts w:ascii="Amnesty Trade Gothic" w:eastAsia="MS Mincho" w:hAnsi="Amnesty Trade Gothic" w:cs="Arial"/>
          <w:i/>
          <w:color w:val="000000"/>
          <w:sz w:val="20"/>
          <w:szCs w:val="20"/>
          <w:lang w:eastAsia="ar-SA"/>
        </w:rPr>
        <w:t xml:space="preserve"> </w:t>
      </w:r>
      <w:proofErr w:type="spellStart"/>
      <w:r w:rsidRPr="00544C14">
        <w:rPr>
          <w:rFonts w:ascii="Amnesty Trade Gothic" w:eastAsia="MS Mincho" w:hAnsi="Amnesty Trade Gothic" w:cs="Arial"/>
          <w:i/>
          <w:color w:val="000000"/>
          <w:sz w:val="20"/>
          <w:szCs w:val="20"/>
          <w:lang w:eastAsia="ar-SA"/>
        </w:rPr>
        <w:t>Mohammadi</w:t>
      </w:r>
      <w:proofErr w:type="spellEnd"/>
      <w:r w:rsidRPr="00544C14">
        <w:rPr>
          <w:rFonts w:ascii="Amnesty Trade Gothic" w:eastAsia="MS Mincho" w:hAnsi="Amnesty Trade Gothic" w:cs="Arial"/>
          <w:i/>
          <w:color w:val="000000"/>
          <w:sz w:val="20"/>
          <w:szCs w:val="20"/>
          <w:lang w:eastAsia="ar-SA"/>
        </w:rPr>
        <w:t xml:space="preserve"> writes that, during the sit-in, prison authorities claimed her lawye</w:t>
      </w:r>
      <w:r w:rsidR="00F6402F">
        <w:rPr>
          <w:rFonts w:ascii="Amnesty Trade Gothic" w:eastAsia="MS Mincho" w:hAnsi="Amnesty Trade Gothic" w:cs="Arial"/>
          <w:i/>
          <w:color w:val="000000"/>
          <w:sz w:val="20"/>
          <w:szCs w:val="20"/>
          <w:lang w:eastAsia="ar-SA"/>
        </w:rPr>
        <w:t>r had come to see her, but</w:t>
      </w:r>
      <w:r w:rsidRPr="00544C14">
        <w:rPr>
          <w:rFonts w:ascii="Amnesty Trade Gothic" w:eastAsia="MS Mincho" w:hAnsi="Amnesty Trade Gothic" w:cs="Arial"/>
          <w:i/>
          <w:color w:val="000000"/>
          <w:sz w:val="20"/>
          <w:szCs w:val="20"/>
          <w:lang w:eastAsia="ar-SA"/>
        </w:rPr>
        <w:t xml:space="preserve"> when she left the ward to meet him, she was instead taken to </w:t>
      </w:r>
      <w:r w:rsidR="00F6402F">
        <w:rPr>
          <w:rFonts w:ascii="Amnesty Trade Gothic" w:eastAsia="MS Mincho" w:hAnsi="Amnesty Trade Gothic" w:cs="Arial"/>
          <w:i/>
          <w:color w:val="000000"/>
          <w:sz w:val="20"/>
          <w:szCs w:val="20"/>
          <w:lang w:eastAsia="ar-SA"/>
        </w:rPr>
        <w:t xml:space="preserve">the head of </w:t>
      </w:r>
      <w:proofErr w:type="spellStart"/>
      <w:r w:rsidR="00F6402F">
        <w:rPr>
          <w:rFonts w:ascii="Amnesty Trade Gothic" w:eastAsia="MS Mincho" w:hAnsi="Amnesty Trade Gothic" w:cs="Arial"/>
          <w:i/>
          <w:color w:val="000000"/>
          <w:sz w:val="20"/>
          <w:szCs w:val="20"/>
          <w:lang w:eastAsia="ar-SA"/>
        </w:rPr>
        <w:t>Evin</w:t>
      </w:r>
      <w:proofErr w:type="spellEnd"/>
      <w:r w:rsidR="00F6402F">
        <w:rPr>
          <w:rFonts w:ascii="Amnesty Trade Gothic" w:eastAsia="MS Mincho" w:hAnsi="Amnesty Trade Gothic" w:cs="Arial"/>
          <w:i/>
          <w:color w:val="000000"/>
          <w:sz w:val="20"/>
          <w:szCs w:val="20"/>
          <w:lang w:eastAsia="ar-SA"/>
        </w:rPr>
        <w:t xml:space="preserve"> P</w:t>
      </w:r>
      <w:r w:rsidRPr="00544C14">
        <w:rPr>
          <w:rFonts w:ascii="Amnesty Trade Gothic" w:eastAsia="MS Mincho" w:hAnsi="Amnesty Trade Gothic" w:cs="Arial"/>
          <w:i/>
          <w:color w:val="000000"/>
          <w:sz w:val="20"/>
          <w:szCs w:val="20"/>
          <w:lang w:eastAsia="ar-SA"/>
        </w:rPr>
        <w:t>rison</w:t>
      </w:r>
      <w:r w:rsidR="00F6402F">
        <w:rPr>
          <w:rFonts w:ascii="Amnesty Trade Gothic" w:eastAsia="MS Mincho" w:hAnsi="Amnesty Trade Gothic" w:cs="Arial"/>
          <w:i/>
          <w:color w:val="000000"/>
          <w:sz w:val="20"/>
          <w:szCs w:val="20"/>
          <w:lang w:eastAsia="ar-SA"/>
        </w:rPr>
        <w:t xml:space="preserve">’s office. She says </w:t>
      </w:r>
      <w:r w:rsidRPr="00544C14">
        <w:rPr>
          <w:rFonts w:ascii="Amnesty Trade Gothic" w:eastAsia="MS Mincho" w:hAnsi="Amnesty Trade Gothic" w:cs="Arial"/>
          <w:i/>
          <w:color w:val="000000"/>
          <w:sz w:val="20"/>
          <w:szCs w:val="20"/>
          <w:lang w:eastAsia="ar-SA"/>
        </w:rPr>
        <w:t xml:space="preserve">the head of the prison shouted at her, telling her to stop the sit-in or she would be dealt with. According to her letter, when she attempted to return to the women’s ward, a prison official grabbed her elbow and forcefully pulled her back. Her hand then hit and broke a glass plane and started bleeding and, as she continued to be pulled, </w:t>
      </w:r>
      <w:r w:rsidR="00F6402F">
        <w:rPr>
          <w:rFonts w:ascii="Amnesty Trade Gothic" w:eastAsia="MS Mincho" w:hAnsi="Amnesty Trade Gothic" w:cs="Arial"/>
          <w:i/>
          <w:color w:val="000000"/>
          <w:sz w:val="20"/>
          <w:szCs w:val="20"/>
          <w:lang w:eastAsia="ar-SA"/>
        </w:rPr>
        <w:t>her “shoulder made a loud sound”</w:t>
      </w:r>
      <w:r w:rsidRPr="00544C14">
        <w:rPr>
          <w:rFonts w:ascii="Amnesty Trade Gothic" w:eastAsia="MS Mincho" w:hAnsi="Amnesty Trade Gothic" w:cs="Arial"/>
          <w:i/>
          <w:color w:val="000000"/>
          <w:sz w:val="20"/>
          <w:szCs w:val="20"/>
          <w:lang w:eastAsia="ar-SA"/>
        </w:rPr>
        <w:t>. She says she was then bundled into a waiting car while being punched on her back by officia</w:t>
      </w:r>
      <w:r w:rsidR="00F6402F">
        <w:rPr>
          <w:rFonts w:ascii="Amnesty Trade Gothic" w:eastAsia="MS Mincho" w:hAnsi="Amnesty Trade Gothic" w:cs="Arial"/>
          <w:i/>
          <w:color w:val="000000"/>
          <w:sz w:val="20"/>
          <w:szCs w:val="20"/>
          <w:lang w:eastAsia="ar-SA"/>
        </w:rPr>
        <w:t>ls she believed to be from the Ministry of I</w:t>
      </w:r>
      <w:r w:rsidRPr="00544C14">
        <w:rPr>
          <w:rFonts w:ascii="Amnesty Trade Gothic" w:eastAsia="MS Mincho" w:hAnsi="Amnesty Trade Gothic" w:cs="Arial"/>
          <w:i/>
          <w:color w:val="000000"/>
          <w:sz w:val="20"/>
          <w:szCs w:val="20"/>
          <w:lang w:eastAsia="ar-SA"/>
        </w:rPr>
        <w:t xml:space="preserve">ntelligence. During </w:t>
      </w:r>
      <w:r w:rsidR="00F6402F">
        <w:rPr>
          <w:rFonts w:ascii="Amnesty Trade Gothic" w:eastAsia="MS Mincho" w:hAnsi="Amnesty Trade Gothic" w:cs="Arial"/>
          <w:i/>
          <w:color w:val="000000"/>
          <w:sz w:val="20"/>
          <w:szCs w:val="20"/>
          <w:lang w:eastAsia="ar-SA"/>
        </w:rPr>
        <w:t xml:space="preserve">the two-hour journey to </w:t>
      </w:r>
      <w:proofErr w:type="spellStart"/>
      <w:r w:rsidR="00F6402F">
        <w:rPr>
          <w:rFonts w:ascii="Amnesty Trade Gothic" w:eastAsia="MS Mincho" w:hAnsi="Amnesty Trade Gothic" w:cs="Arial"/>
          <w:i/>
          <w:color w:val="000000"/>
          <w:sz w:val="20"/>
          <w:szCs w:val="20"/>
          <w:lang w:eastAsia="ar-SA"/>
        </w:rPr>
        <w:t>Zanjan</w:t>
      </w:r>
      <w:proofErr w:type="spellEnd"/>
      <w:r w:rsidR="00F6402F">
        <w:rPr>
          <w:rFonts w:ascii="Amnesty Trade Gothic" w:eastAsia="MS Mincho" w:hAnsi="Amnesty Trade Gothic" w:cs="Arial"/>
          <w:i/>
          <w:color w:val="000000"/>
          <w:sz w:val="20"/>
          <w:szCs w:val="20"/>
          <w:lang w:eastAsia="ar-SA"/>
        </w:rPr>
        <w:t xml:space="preserve"> P</w:t>
      </w:r>
      <w:r w:rsidRPr="00544C14">
        <w:rPr>
          <w:rFonts w:ascii="Amnesty Trade Gothic" w:eastAsia="MS Mincho" w:hAnsi="Amnesty Trade Gothic" w:cs="Arial"/>
          <w:i/>
          <w:color w:val="000000"/>
          <w:sz w:val="20"/>
          <w:szCs w:val="20"/>
          <w:lang w:eastAsia="ar-SA"/>
        </w:rPr>
        <w:t>rison her hand continued to bleed, which she fe</w:t>
      </w:r>
      <w:r w:rsidR="00F6402F">
        <w:rPr>
          <w:rFonts w:ascii="Amnesty Trade Gothic" w:eastAsia="MS Mincho" w:hAnsi="Amnesty Trade Gothic" w:cs="Arial"/>
          <w:i/>
          <w:color w:val="000000"/>
          <w:sz w:val="20"/>
          <w:szCs w:val="20"/>
          <w:lang w:eastAsia="ar-SA"/>
        </w:rPr>
        <w:t>lt to be of particular concern, because</w:t>
      </w:r>
      <w:r w:rsidRPr="00544C14">
        <w:rPr>
          <w:rFonts w:ascii="Amnesty Trade Gothic" w:eastAsia="MS Mincho" w:hAnsi="Amnesty Trade Gothic" w:cs="Arial"/>
          <w:i/>
          <w:color w:val="000000"/>
          <w:sz w:val="20"/>
          <w:szCs w:val="20"/>
          <w:lang w:eastAsia="ar-SA"/>
        </w:rPr>
        <w:t xml:space="preserve"> she takes blood-thinning medication.</w:t>
      </w:r>
    </w:p>
    <w:p w14:paraId="7F2C0DA2" w14:textId="77777777" w:rsidR="00544C14" w:rsidRPr="00544C14" w:rsidRDefault="00544C14" w:rsidP="00544C14">
      <w:pPr>
        <w:widowControl w:val="0"/>
        <w:suppressAutoHyphens/>
        <w:jc w:val="both"/>
        <w:rPr>
          <w:rFonts w:ascii="Amnesty Trade Gothic" w:eastAsia="MS Mincho" w:hAnsi="Amnesty Trade Gothic" w:cs="Arial"/>
          <w:i/>
          <w:color w:val="000000"/>
          <w:sz w:val="20"/>
          <w:szCs w:val="20"/>
          <w:lang w:eastAsia="ar-SA"/>
        </w:rPr>
      </w:pPr>
    </w:p>
    <w:p w14:paraId="5813F078" w14:textId="77777777" w:rsidR="00544C14" w:rsidRPr="00544C14" w:rsidRDefault="00544C14" w:rsidP="00544C14">
      <w:pPr>
        <w:widowControl w:val="0"/>
        <w:suppressAutoHyphens/>
        <w:jc w:val="both"/>
        <w:rPr>
          <w:rFonts w:ascii="Amnesty Trade Gothic" w:eastAsia="MS Mincho" w:hAnsi="Amnesty Trade Gothic" w:cs="Arial"/>
          <w:i/>
          <w:color w:val="000000"/>
          <w:sz w:val="20"/>
          <w:szCs w:val="20"/>
          <w:lang w:eastAsia="ar-SA"/>
        </w:rPr>
      </w:pPr>
      <w:r w:rsidRPr="00544C14">
        <w:rPr>
          <w:rFonts w:ascii="Amnesty Trade Gothic" w:eastAsia="MS Mincho" w:hAnsi="Amnesty Trade Gothic" w:cs="Arial"/>
          <w:i/>
          <w:color w:val="000000"/>
          <w:sz w:val="20"/>
          <w:szCs w:val="20"/>
          <w:lang w:eastAsia="ar-SA"/>
        </w:rPr>
        <w:t xml:space="preserve">Since August 2019, </w:t>
      </w:r>
      <w:proofErr w:type="spellStart"/>
      <w:r w:rsidRPr="00544C14">
        <w:rPr>
          <w:rFonts w:ascii="Amnesty Trade Gothic" w:eastAsia="MS Mincho" w:hAnsi="Amnesty Trade Gothic" w:cs="Arial"/>
          <w:i/>
          <w:color w:val="000000"/>
          <w:sz w:val="20"/>
          <w:szCs w:val="20"/>
          <w:lang w:eastAsia="ar-SA"/>
        </w:rPr>
        <w:t>Narges</w:t>
      </w:r>
      <w:proofErr w:type="spellEnd"/>
      <w:r w:rsidRPr="00544C14">
        <w:rPr>
          <w:rFonts w:ascii="Amnesty Trade Gothic" w:eastAsia="MS Mincho" w:hAnsi="Amnesty Trade Gothic" w:cs="Arial"/>
          <w:i/>
          <w:color w:val="000000"/>
          <w:sz w:val="20"/>
          <w:szCs w:val="20"/>
          <w:lang w:eastAsia="ar-SA"/>
        </w:rPr>
        <w:t xml:space="preserve"> </w:t>
      </w:r>
      <w:proofErr w:type="spellStart"/>
      <w:r w:rsidRPr="00544C14">
        <w:rPr>
          <w:rFonts w:ascii="Amnesty Trade Gothic" w:eastAsia="MS Mincho" w:hAnsi="Amnesty Trade Gothic" w:cs="Arial"/>
          <w:i/>
          <w:color w:val="000000"/>
          <w:sz w:val="20"/>
          <w:szCs w:val="20"/>
          <w:lang w:eastAsia="ar-SA"/>
        </w:rPr>
        <w:t>Mohammadi</w:t>
      </w:r>
      <w:proofErr w:type="spellEnd"/>
      <w:r w:rsidRPr="00544C14">
        <w:rPr>
          <w:rFonts w:ascii="Amnesty Trade Gothic" w:eastAsia="MS Mincho" w:hAnsi="Amnesty Trade Gothic" w:cs="Arial"/>
          <w:i/>
          <w:color w:val="000000"/>
          <w:sz w:val="20"/>
          <w:szCs w:val="20"/>
          <w:lang w:eastAsia="ar-SA"/>
        </w:rPr>
        <w:t xml:space="preserve"> has been denied contact with her children, who moved abroad in July 2015 to live with their father after her arrest in May 2015.       </w:t>
      </w:r>
    </w:p>
    <w:p w14:paraId="0FFD05BC" w14:textId="77777777" w:rsidR="00544C14" w:rsidRPr="00544C14" w:rsidRDefault="00544C14" w:rsidP="00544C14">
      <w:pPr>
        <w:widowControl w:val="0"/>
        <w:suppressAutoHyphens/>
        <w:jc w:val="both"/>
        <w:rPr>
          <w:rFonts w:ascii="Amnesty Trade Gothic" w:eastAsia="MS Mincho" w:hAnsi="Amnesty Trade Gothic" w:cs="Arial"/>
          <w:i/>
          <w:color w:val="000000"/>
          <w:sz w:val="20"/>
          <w:szCs w:val="20"/>
          <w:lang w:eastAsia="ar-SA"/>
        </w:rPr>
      </w:pPr>
    </w:p>
    <w:p w14:paraId="78D1C47A" w14:textId="77777777" w:rsidR="00544C14" w:rsidRPr="00544C14" w:rsidRDefault="00544C14" w:rsidP="00544C14">
      <w:pPr>
        <w:widowControl w:val="0"/>
        <w:suppressAutoHyphens/>
        <w:jc w:val="both"/>
        <w:rPr>
          <w:rFonts w:ascii="Amnesty Trade Gothic" w:eastAsia="MS Mincho" w:hAnsi="Amnesty Trade Gothic" w:cs="Arial"/>
          <w:i/>
          <w:color w:val="000000"/>
          <w:sz w:val="20"/>
          <w:szCs w:val="20"/>
          <w:lang w:eastAsia="ar-SA"/>
        </w:rPr>
      </w:pPr>
      <w:r w:rsidRPr="00544C14">
        <w:rPr>
          <w:rFonts w:ascii="Amnesty Trade Gothic" w:eastAsia="MS Mincho" w:hAnsi="Amnesty Trade Gothic" w:cs="Arial"/>
          <w:b/>
          <w:bCs/>
          <w:i/>
          <w:color w:val="000000"/>
          <w:sz w:val="20"/>
          <w:szCs w:val="20"/>
          <w:lang w:eastAsia="ar-SA"/>
        </w:rPr>
        <w:t xml:space="preserve">I urge you to release </w:t>
      </w:r>
      <w:proofErr w:type="spellStart"/>
      <w:r w:rsidRPr="00544C14">
        <w:rPr>
          <w:rFonts w:ascii="Amnesty Trade Gothic" w:eastAsia="MS Mincho" w:hAnsi="Amnesty Trade Gothic" w:cs="Arial"/>
          <w:b/>
          <w:bCs/>
          <w:i/>
          <w:color w:val="000000"/>
          <w:sz w:val="20"/>
          <w:szCs w:val="20"/>
          <w:lang w:eastAsia="ar-SA"/>
        </w:rPr>
        <w:t>Narges</w:t>
      </w:r>
      <w:proofErr w:type="spellEnd"/>
      <w:r w:rsidRPr="00544C14">
        <w:rPr>
          <w:rFonts w:ascii="Amnesty Trade Gothic" w:eastAsia="MS Mincho" w:hAnsi="Amnesty Trade Gothic" w:cs="Arial"/>
          <w:b/>
          <w:bCs/>
          <w:i/>
          <w:color w:val="000000"/>
          <w:sz w:val="20"/>
          <w:szCs w:val="20"/>
          <w:lang w:eastAsia="ar-SA"/>
        </w:rPr>
        <w:t xml:space="preserve"> </w:t>
      </w:r>
      <w:proofErr w:type="spellStart"/>
      <w:r w:rsidRPr="00544C14">
        <w:rPr>
          <w:rFonts w:ascii="Amnesty Trade Gothic" w:eastAsia="MS Mincho" w:hAnsi="Amnesty Trade Gothic" w:cs="Arial"/>
          <w:b/>
          <w:bCs/>
          <w:i/>
          <w:color w:val="000000"/>
          <w:sz w:val="20"/>
          <w:szCs w:val="20"/>
          <w:lang w:eastAsia="ar-SA"/>
        </w:rPr>
        <w:t>Mohammadi</w:t>
      </w:r>
      <w:proofErr w:type="spellEnd"/>
      <w:r w:rsidRPr="00544C14">
        <w:rPr>
          <w:rFonts w:ascii="Amnesty Trade Gothic" w:eastAsia="MS Mincho" w:hAnsi="Amnesty Trade Gothic" w:cs="Arial"/>
          <w:b/>
          <w:bCs/>
          <w:i/>
          <w:color w:val="000000"/>
          <w:sz w:val="20"/>
          <w:szCs w:val="20"/>
          <w:lang w:eastAsia="ar-SA"/>
        </w:rPr>
        <w:t xml:space="preserve"> immediately and unconditionally, as she is a prisoner of conscience, held solely for her peaceful human rights work. Pending her release, I urge you to grant her regular visits and telephone calls from her family, including her children; ensure that she is provided with immediate and continued access to the health care she needs outside prison; ensure that her allegations of </w:t>
      </w:r>
      <w:proofErr w:type="gramStart"/>
      <w:r w:rsidRPr="00544C14">
        <w:rPr>
          <w:rFonts w:ascii="Amnesty Trade Gothic" w:eastAsia="MS Mincho" w:hAnsi="Amnesty Trade Gothic" w:cs="Arial"/>
          <w:b/>
          <w:bCs/>
          <w:i/>
          <w:color w:val="000000"/>
          <w:sz w:val="20"/>
          <w:szCs w:val="20"/>
          <w:lang w:eastAsia="ar-SA"/>
        </w:rPr>
        <w:t>ill-treatment</w:t>
      </w:r>
      <w:proofErr w:type="gramEnd"/>
      <w:r w:rsidRPr="00544C14">
        <w:rPr>
          <w:rFonts w:ascii="Amnesty Trade Gothic" w:eastAsia="MS Mincho" w:hAnsi="Amnesty Trade Gothic" w:cs="Arial"/>
          <w:b/>
          <w:bCs/>
          <w:i/>
          <w:color w:val="000000"/>
          <w:sz w:val="20"/>
          <w:szCs w:val="20"/>
          <w:lang w:eastAsia="ar-SA"/>
        </w:rPr>
        <w:t xml:space="preserve"> are promptly investigated by an independent and impartial body; and protect her from further ill-treatment.</w:t>
      </w:r>
    </w:p>
    <w:p w14:paraId="226B6B97" w14:textId="77777777" w:rsidR="00544C14" w:rsidRPr="00544C14" w:rsidRDefault="00544C14" w:rsidP="00544C14">
      <w:pPr>
        <w:widowControl w:val="0"/>
        <w:suppressAutoHyphens/>
        <w:jc w:val="both"/>
        <w:rPr>
          <w:rFonts w:ascii="Amnesty Trade Gothic" w:eastAsia="MS Mincho" w:hAnsi="Amnesty Trade Gothic" w:cs="Arial"/>
          <w:b/>
          <w:bCs/>
          <w:i/>
          <w:color w:val="000000"/>
          <w:sz w:val="20"/>
          <w:szCs w:val="20"/>
          <w:lang w:eastAsia="ar-SA"/>
        </w:rPr>
      </w:pPr>
    </w:p>
    <w:p w14:paraId="0980EA72" w14:textId="73502CC8" w:rsidR="0024477A" w:rsidRPr="00F6402F" w:rsidRDefault="00F6402F" w:rsidP="00F6402F">
      <w:pPr>
        <w:widowControl w:val="0"/>
        <w:suppressAutoHyphens/>
        <w:jc w:val="both"/>
        <w:rPr>
          <w:rFonts w:ascii="Amnesty Trade Gothic" w:eastAsia="MS Mincho" w:hAnsi="Amnesty Trade Gothic" w:cs="Arial"/>
          <w:i/>
          <w:color w:val="000000"/>
          <w:sz w:val="20"/>
          <w:szCs w:val="20"/>
          <w:lang w:eastAsia="ar-SA"/>
        </w:rPr>
      </w:pPr>
      <w:r>
        <w:rPr>
          <w:rFonts w:ascii="Amnesty Trade Gothic" w:eastAsia="MS Mincho" w:hAnsi="Amnesty Trade Gothic" w:cs="Arial"/>
          <w:i/>
          <w:color w:val="000000"/>
          <w:sz w:val="20"/>
          <w:szCs w:val="20"/>
          <w:lang w:eastAsia="ar-SA"/>
        </w:rPr>
        <w:t>Yours sincerely,</w:t>
      </w:r>
    </w:p>
    <w:p w14:paraId="0A23F5D1" w14:textId="5C03F406" w:rsidR="0054186C" w:rsidRPr="000C0DE5" w:rsidRDefault="0054186C" w:rsidP="0054186C">
      <w:pPr>
        <w:pStyle w:val="AIBoxHeading"/>
        <w:rPr>
          <w:rFonts w:ascii="Arial" w:hAnsi="Arial" w:cs="Arial"/>
          <w:szCs w:val="32"/>
        </w:rPr>
      </w:pPr>
      <w:r w:rsidRPr="000C0DE5">
        <w:rPr>
          <w:rFonts w:ascii="Arial" w:hAnsi="Arial" w:cs="Arial"/>
          <w:szCs w:val="32"/>
        </w:rPr>
        <w:lastRenderedPageBreak/>
        <w:t>Additional information</w:t>
      </w:r>
    </w:p>
    <w:p w14:paraId="6247DBF4" w14:textId="77777777" w:rsidR="0054186C" w:rsidRPr="000C0DE5" w:rsidRDefault="0054186C" w:rsidP="00203A02">
      <w:pPr>
        <w:jc w:val="both"/>
        <w:rPr>
          <w:rFonts w:ascii="Arial" w:hAnsi="Arial" w:cs="Arial"/>
        </w:rPr>
      </w:pPr>
    </w:p>
    <w:p w14:paraId="5BA2D693" w14:textId="77777777" w:rsidR="009F222B" w:rsidRDefault="004122AE" w:rsidP="00544C14">
      <w:pPr>
        <w:spacing w:line="240" w:lineRule="exact"/>
        <w:jc w:val="both"/>
        <w:rPr>
          <w:rFonts w:ascii="Amnesty Trade Gothic Light" w:hAnsi="Amnesty Trade Gothic Light" w:cs="Arial"/>
          <w:sz w:val="18"/>
          <w:szCs w:val="18"/>
        </w:rPr>
      </w:pPr>
      <w:r>
        <w:rPr>
          <w:rFonts w:ascii="Amnesty Trade Gothic Light" w:hAnsi="Amnesty Trade Gothic Light" w:cs="Arial"/>
          <w:sz w:val="18"/>
          <w:szCs w:val="18"/>
        </w:rPr>
        <w:t>Security forces used unlawful force i</w:t>
      </w:r>
      <w:r w:rsidR="00544C14" w:rsidRPr="00544C14">
        <w:rPr>
          <w:rFonts w:ascii="Amnesty Trade Gothic Light" w:hAnsi="Amnesty Trade Gothic Light" w:cs="Arial"/>
          <w:sz w:val="18"/>
          <w:szCs w:val="18"/>
        </w:rPr>
        <w:t xml:space="preserve">n a crackdown against nationwide protests that took place in more than 100 cities across Iran in November 2019, killing at least 304 people, including children, according to credible reports. The majority of the </w:t>
      </w:r>
      <w:r w:rsidR="009F222B">
        <w:rPr>
          <w:rFonts w:ascii="Amnesty Trade Gothic Light" w:hAnsi="Amnesty Trade Gothic Light" w:cs="Arial"/>
          <w:sz w:val="18"/>
          <w:szCs w:val="18"/>
        </w:rPr>
        <w:t>deaths Amnesty International</w:t>
      </w:r>
      <w:r w:rsidR="00544C14" w:rsidRPr="00544C14">
        <w:rPr>
          <w:rFonts w:ascii="Amnesty Trade Gothic Light" w:hAnsi="Amnesty Trade Gothic Light" w:cs="Arial"/>
          <w:sz w:val="18"/>
          <w:szCs w:val="18"/>
        </w:rPr>
        <w:t xml:space="preserve"> recorded occurred as a result of gunshots to the head, heart, neck or other vi</w:t>
      </w:r>
      <w:r w:rsidR="009F222B">
        <w:rPr>
          <w:rFonts w:ascii="Amnesty Trade Gothic Light" w:hAnsi="Amnesty Trade Gothic Light" w:cs="Arial"/>
          <w:sz w:val="18"/>
          <w:szCs w:val="18"/>
        </w:rPr>
        <w:t xml:space="preserve">tal organs, suggesting that </w:t>
      </w:r>
      <w:r w:rsidR="00544C14" w:rsidRPr="00544C14">
        <w:rPr>
          <w:rFonts w:ascii="Amnesty Trade Gothic Light" w:hAnsi="Amnesty Trade Gothic Light" w:cs="Arial"/>
          <w:sz w:val="18"/>
          <w:szCs w:val="18"/>
        </w:rPr>
        <w:t xml:space="preserve">security forces were shooting to kill. </w:t>
      </w:r>
    </w:p>
    <w:p w14:paraId="7B168723" w14:textId="77777777" w:rsidR="009F222B" w:rsidRDefault="009F222B" w:rsidP="00544C14">
      <w:pPr>
        <w:spacing w:line="240" w:lineRule="exact"/>
        <w:jc w:val="both"/>
        <w:rPr>
          <w:rFonts w:ascii="Amnesty Trade Gothic Light" w:hAnsi="Amnesty Trade Gothic Light" w:cs="Arial"/>
          <w:sz w:val="18"/>
          <w:szCs w:val="18"/>
        </w:rPr>
      </w:pPr>
    </w:p>
    <w:p w14:paraId="1166BEEC" w14:textId="590C73B8" w:rsidR="00544C14" w:rsidRDefault="00544C14" w:rsidP="00544C14">
      <w:pPr>
        <w:spacing w:line="240" w:lineRule="exact"/>
        <w:jc w:val="both"/>
        <w:rPr>
          <w:rFonts w:ascii="Amnesty Trade Gothic Light" w:hAnsi="Amnesty Trade Gothic Light" w:cs="Arial"/>
          <w:sz w:val="18"/>
          <w:szCs w:val="18"/>
        </w:rPr>
      </w:pPr>
      <w:r w:rsidRPr="00544C14">
        <w:rPr>
          <w:rFonts w:ascii="Amnesty Trade Gothic Light" w:hAnsi="Amnesty Trade Gothic Light" w:cs="Arial"/>
          <w:sz w:val="18"/>
          <w:szCs w:val="18"/>
        </w:rPr>
        <w:t>The authorities arrested thousands of protesters and subjected some to enforced disappearanc</w:t>
      </w:r>
      <w:r w:rsidR="009F222B">
        <w:rPr>
          <w:rFonts w:ascii="Amnesty Trade Gothic Light" w:hAnsi="Amnesty Trade Gothic Light" w:cs="Arial"/>
          <w:sz w:val="18"/>
          <w:szCs w:val="18"/>
        </w:rPr>
        <w:t>es, incommunicado detention,</w:t>
      </w:r>
      <w:r w:rsidRPr="00544C14">
        <w:rPr>
          <w:rFonts w:ascii="Amnesty Trade Gothic Light" w:hAnsi="Amnesty Trade Gothic Light" w:cs="Arial"/>
          <w:sz w:val="18"/>
          <w:szCs w:val="18"/>
        </w:rPr>
        <w:t xml:space="preserve"> torture</w:t>
      </w:r>
      <w:r w:rsidR="009F222B">
        <w:rPr>
          <w:rFonts w:ascii="Amnesty Trade Gothic Light" w:hAnsi="Amnesty Trade Gothic Light" w:cs="Arial"/>
          <w:sz w:val="18"/>
          <w:szCs w:val="18"/>
        </w:rPr>
        <w:t xml:space="preserve">, and other </w:t>
      </w:r>
      <w:proofErr w:type="gramStart"/>
      <w:r w:rsidR="009F222B">
        <w:rPr>
          <w:rFonts w:ascii="Amnesty Trade Gothic Light" w:hAnsi="Amnesty Trade Gothic Light" w:cs="Arial"/>
          <w:sz w:val="18"/>
          <w:szCs w:val="18"/>
        </w:rPr>
        <w:t>ill-treatment</w:t>
      </w:r>
      <w:proofErr w:type="gramEnd"/>
      <w:r w:rsidR="009F222B">
        <w:rPr>
          <w:rFonts w:ascii="Amnesty Trade Gothic Light" w:hAnsi="Amnesty Trade Gothic Light" w:cs="Arial"/>
          <w:sz w:val="18"/>
          <w:szCs w:val="18"/>
        </w:rPr>
        <w:t xml:space="preserve">. </w:t>
      </w:r>
      <w:r w:rsidRPr="00544C14">
        <w:rPr>
          <w:rFonts w:ascii="Amnesty Trade Gothic Light" w:hAnsi="Amnesty Trade Gothic Light" w:cs="Arial"/>
          <w:sz w:val="18"/>
          <w:szCs w:val="18"/>
        </w:rPr>
        <w:t>The authorities have also threatened and arbitrarily detained some of the relatives of protesters killed, either as punishment for speaking to th</w:t>
      </w:r>
      <w:r w:rsidR="009F222B">
        <w:rPr>
          <w:rFonts w:ascii="Amnesty Trade Gothic Light" w:hAnsi="Amnesty Trade Gothic Light" w:cs="Arial"/>
          <w:sz w:val="18"/>
          <w:szCs w:val="18"/>
        </w:rPr>
        <w:t>e media and human rights organis</w:t>
      </w:r>
      <w:r w:rsidRPr="00544C14">
        <w:rPr>
          <w:rFonts w:ascii="Amnesty Trade Gothic Light" w:hAnsi="Amnesty Trade Gothic Light" w:cs="Arial"/>
          <w:sz w:val="18"/>
          <w:szCs w:val="18"/>
        </w:rPr>
        <w:t>ations or to stop them from doing so.</w:t>
      </w:r>
    </w:p>
    <w:p w14:paraId="274465EA" w14:textId="77777777" w:rsidR="00544C14" w:rsidRPr="00544C14" w:rsidRDefault="00544C14" w:rsidP="00544C14">
      <w:pPr>
        <w:spacing w:line="240" w:lineRule="exact"/>
        <w:jc w:val="both"/>
        <w:rPr>
          <w:rFonts w:ascii="Amnesty Trade Gothic Light" w:hAnsi="Amnesty Trade Gothic Light" w:cs="Arial"/>
          <w:sz w:val="18"/>
          <w:szCs w:val="18"/>
        </w:rPr>
      </w:pPr>
    </w:p>
    <w:p w14:paraId="4B1C0FA6" w14:textId="0D73E291" w:rsidR="00544C14" w:rsidRDefault="00544C14" w:rsidP="00544C14">
      <w:pPr>
        <w:spacing w:line="240" w:lineRule="exact"/>
        <w:jc w:val="both"/>
        <w:rPr>
          <w:rFonts w:ascii="Amnesty Trade Gothic Light" w:hAnsi="Amnesty Trade Gothic Light" w:cs="Arial"/>
          <w:sz w:val="18"/>
          <w:szCs w:val="18"/>
        </w:rPr>
      </w:pPr>
      <w:r w:rsidRPr="00544C14">
        <w:rPr>
          <w:rFonts w:ascii="Amnesty Trade Gothic Light" w:hAnsi="Amnesty Trade Gothic Light" w:cs="Arial"/>
          <w:sz w:val="18"/>
          <w:szCs w:val="18"/>
        </w:rPr>
        <w:t xml:space="preserve">On 21 December 2019, </w:t>
      </w:r>
      <w:proofErr w:type="spellStart"/>
      <w:r w:rsidRPr="00544C14">
        <w:rPr>
          <w:rFonts w:ascii="Amnesty Trade Gothic Light" w:hAnsi="Amnesty Trade Gothic Light" w:cs="Arial"/>
          <w:sz w:val="18"/>
          <w:szCs w:val="18"/>
        </w:rPr>
        <w:t>Narges</w:t>
      </w:r>
      <w:proofErr w:type="spellEnd"/>
      <w:r w:rsidRPr="00544C14">
        <w:rPr>
          <w:rFonts w:ascii="Amnesty Trade Gothic Light" w:hAnsi="Amnesty Trade Gothic Light" w:cs="Arial"/>
          <w:sz w:val="18"/>
          <w:szCs w:val="18"/>
        </w:rPr>
        <w:t xml:space="preserve"> </w:t>
      </w:r>
      <w:proofErr w:type="spellStart"/>
      <w:r w:rsidRPr="00544C14">
        <w:rPr>
          <w:rFonts w:ascii="Amnesty Trade Gothic Light" w:hAnsi="Amnesty Trade Gothic Light" w:cs="Arial"/>
          <w:sz w:val="18"/>
          <w:szCs w:val="18"/>
        </w:rPr>
        <w:t>Mohammadi</w:t>
      </w:r>
      <w:proofErr w:type="spellEnd"/>
      <w:r w:rsidRPr="00544C14">
        <w:rPr>
          <w:rFonts w:ascii="Amnesty Trade Gothic Light" w:hAnsi="Amnesty Trade Gothic Light" w:cs="Arial"/>
          <w:sz w:val="18"/>
          <w:szCs w:val="18"/>
        </w:rPr>
        <w:t>, along with others he</w:t>
      </w:r>
      <w:r w:rsidR="009F222B">
        <w:rPr>
          <w:rFonts w:ascii="Amnesty Trade Gothic Light" w:hAnsi="Amnesty Trade Gothic Light" w:cs="Arial"/>
          <w:sz w:val="18"/>
          <w:szCs w:val="18"/>
        </w:rPr>
        <w:t xml:space="preserve">ld in the women’s ward of </w:t>
      </w:r>
      <w:proofErr w:type="spellStart"/>
      <w:r w:rsidR="009F222B">
        <w:rPr>
          <w:rFonts w:ascii="Amnesty Trade Gothic Light" w:hAnsi="Amnesty Trade Gothic Light" w:cs="Arial"/>
          <w:sz w:val="18"/>
          <w:szCs w:val="18"/>
        </w:rPr>
        <w:t>Evin</w:t>
      </w:r>
      <w:proofErr w:type="spellEnd"/>
      <w:r w:rsidR="009F222B">
        <w:rPr>
          <w:rFonts w:ascii="Amnesty Trade Gothic Light" w:hAnsi="Amnesty Trade Gothic Light" w:cs="Arial"/>
          <w:sz w:val="18"/>
          <w:szCs w:val="18"/>
        </w:rPr>
        <w:t xml:space="preserve"> Prison – including </w:t>
      </w:r>
      <w:proofErr w:type="spellStart"/>
      <w:r w:rsidRPr="00544C14">
        <w:rPr>
          <w:rFonts w:ascii="Amnesty Trade Gothic Light" w:hAnsi="Amnesty Trade Gothic Light" w:cs="Arial"/>
          <w:sz w:val="18"/>
          <w:szCs w:val="18"/>
        </w:rPr>
        <w:t>Atena</w:t>
      </w:r>
      <w:proofErr w:type="spellEnd"/>
      <w:r w:rsidRPr="00544C14">
        <w:rPr>
          <w:rFonts w:ascii="Amnesty Trade Gothic Light" w:hAnsi="Amnesty Trade Gothic Light" w:cs="Arial"/>
          <w:sz w:val="18"/>
          <w:szCs w:val="18"/>
        </w:rPr>
        <w:t xml:space="preserve"> </w:t>
      </w:r>
      <w:proofErr w:type="spellStart"/>
      <w:r w:rsidRPr="00544C14">
        <w:rPr>
          <w:rFonts w:ascii="Amnesty Trade Gothic Light" w:hAnsi="Amnesty Trade Gothic Light" w:cs="Arial"/>
          <w:sz w:val="18"/>
          <w:szCs w:val="18"/>
        </w:rPr>
        <w:t>Daemi</w:t>
      </w:r>
      <w:proofErr w:type="spellEnd"/>
      <w:r w:rsidRPr="00544C14">
        <w:rPr>
          <w:rFonts w:ascii="Amnesty Trade Gothic Light" w:hAnsi="Amnesty Trade Gothic Light" w:cs="Arial"/>
          <w:sz w:val="18"/>
          <w:szCs w:val="18"/>
        </w:rPr>
        <w:t xml:space="preserve">, </w:t>
      </w:r>
      <w:proofErr w:type="spellStart"/>
      <w:r w:rsidRPr="00544C14">
        <w:rPr>
          <w:rFonts w:ascii="Amnesty Trade Gothic Light" w:hAnsi="Amnesty Trade Gothic Light" w:cs="Arial"/>
          <w:sz w:val="18"/>
          <w:szCs w:val="18"/>
        </w:rPr>
        <w:t>Mojgan</w:t>
      </w:r>
      <w:proofErr w:type="spellEnd"/>
      <w:r w:rsidRPr="00544C14">
        <w:rPr>
          <w:rFonts w:ascii="Amnesty Trade Gothic Light" w:hAnsi="Amnesty Trade Gothic Light" w:cs="Arial"/>
          <w:sz w:val="18"/>
          <w:szCs w:val="18"/>
        </w:rPr>
        <w:t xml:space="preserve"> </w:t>
      </w:r>
      <w:proofErr w:type="spellStart"/>
      <w:r w:rsidRPr="00544C14">
        <w:rPr>
          <w:rFonts w:ascii="Amnesty Trade Gothic Light" w:hAnsi="Amnesty Trade Gothic Light" w:cs="Arial"/>
          <w:sz w:val="18"/>
          <w:szCs w:val="18"/>
        </w:rPr>
        <w:t>Keshavarz</w:t>
      </w:r>
      <w:proofErr w:type="spellEnd"/>
      <w:r w:rsidRPr="00544C14">
        <w:rPr>
          <w:rFonts w:ascii="Amnesty Trade Gothic Light" w:hAnsi="Amnesty Trade Gothic Light" w:cs="Arial"/>
          <w:sz w:val="18"/>
          <w:szCs w:val="18"/>
        </w:rPr>
        <w:t xml:space="preserve">, </w:t>
      </w:r>
      <w:proofErr w:type="spellStart"/>
      <w:r w:rsidRPr="00544C14">
        <w:rPr>
          <w:rFonts w:ascii="Amnesty Trade Gothic Light" w:hAnsi="Amnesty Trade Gothic Light" w:cs="Arial"/>
          <w:sz w:val="18"/>
          <w:szCs w:val="18"/>
        </w:rPr>
        <w:t>Monireh</w:t>
      </w:r>
      <w:proofErr w:type="spellEnd"/>
      <w:r w:rsidRPr="00544C14">
        <w:rPr>
          <w:rFonts w:ascii="Amnesty Trade Gothic Light" w:hAnsi="Amnesty Trade Gothic Light" w:cs="Arial"/>
          <w:sz w:val="18"/>
          <w:szCs w:val="18"/>
        </w:rPr>
        <w:t xml:space="preserve"> </w:t>
      </w:r>
      <w:proofErr w:type="spellStart"/>
      <w:r w:rsidRPr="00544C14">
        <w:rPr>
          <w:rFonts w:ascii="Amnesty Trade Gothic Light" w:hAnsi="Amnesty Trade Gothic Light" w:cs="Arial"/>
          <w:sz w:val="18"/>
          <w:szCs w:val="18"/>
        </w:rPr>
        <w:t>Arabshahi</w:t>
      </w:r>
      <w:proofErr w:type="spellEnd"/>
      <w:r w:rsidRPr="00544C14">
        <w:rPr>
          <w:rFonts w:ascii="Amnesty Trade Gothic Light" w:hAnsi="Amnesty Trade Gothic Light" w:cs="Arial"/>
          <w:sz w:val="18"/>
          <w:szCs w:val="18"/>
        </w:rPr>
        <w:t xml:space="preserve">, </w:t>
      </w:r>
      <w:proofErr w:type="spellStart"/>
      <w:r w:rsidRPr="00544C14">
        <w:rPr>
          <w:rFonts w:ascii="Amnesty Trade Gothic Light" w:hAnsi="Amnesty Trade Gothic Light" w:cs="Arial"/>
          <w:sz w:val="18"/>
          <w:szCs w:val="18"/>
        </w:rPr>
        <w:t>Saba</w:t>
      </w:r>
      <w:proofErr w:type="spellEnd"/>
      <w:r w:rsidRPr="00544C14">
        <w:rPr>
          <w:rFonts w:ascii="Amnesty Trade Gothic Light" w:hAnsi="Amnesty Trade Gothic Light" w:cs="Arial"/>
          <w:sz w:val="18"/>
          <w:szCs w:val="18"/>
        </w:rPr>
        <w:t xml:space="preserve"> </w:t>
      </w:r>
      <w:proofErr w:type="spellStart"/>
      <w:r w:rsidRPr="00544C14">
        <w:rPr>
          <w:rFonts w:ascii="Amnesty Trade Gothic Light" w:hAnsi="Amnesty Trade Gothic Light" w:cs="Arial"/>
          <w:sz w:val="18"/>
          <w:szCs w:val="18"/>
        </w:rPr>
        <w:t>Kordafshari</w:t>
      </w:r>
      <w:proofErr w:type="spellEnd"/>
      <w:r w:rsidRPr="00544C14">
        <w:rPr>
          <w:rFonts w:ascii="Amnesty Trade Gothic Light" w:hAnsi="Amnesty Trade Gothic Light" w:cs="Arial"/>
          <w:sz w:val="18"/>
          <w:szCs w:val="18"/>
        </w:rPr>
        <w:t xml:space="preserve">, </w:t>
      </w:r>
      <w:proofErr w:type="spellStart"/>
      <w:r w:rsidRPr="00544C14">
        <w:rPr>
          <w:rFonts w:ascii="Amnesty Trade Gothic Light" w:hAnsi="Amnesty Trade Gothic Light" w:cs="Arial"/>
          <w:sz w:val="18"/>
          <w:szCs w:val="18"/>
        </w:rPr>
        <w:t>Samaneh</w:t>
      </w:r>
      <w:proofErr w:type="spellEnd"/>
      <w:r w:rsidRPr="00544C14">
        <w:rPr>
          <w:rFonts w:ascii="Amnesty Trade Gothic Light" w:hAnsi="Amnesty Trade Gothic Light" w:cs="Arial"/>
          <w:sz w:val="18"/>
          <w:szCs w:val="18"/>
        </w:rPr>
        <w:t xml:space="preserve"> </w:t>
      </w:r>
      <w:proofErr w:type="spellStart"/>
      <w:r w:rsidRPr="00544C14">
        <w:rPr>
          <w:rFonts w:ascii="Amnesty Trade Gothic Light" w:hAnsi="Amnesty Trade Gothic Light" w:cs="Arial"/>
          <w:sz w:val="18"/>
          <w:szCs w:val="18"/>
        </w:rPr>
        <w:t>Norouz</w:t>
      </w:r>
      <w:proofErr w:type="spellEnd"/>
      <w:r w:rsidRPr="00544C14">
        <w:rPr>
          <w:rFonts w:ascii="Amnesty Trade Gothic Light" w:hAnsi="Amnesty Trade Gothic Light" w:cs="Arial"/>
          <w:sz w:val="18"/>
          <w:szCs w:val="18"/>
        </w:rPr>
        <w:t xml:space="preserve"> </w:t>
      </w:r>
      <w:proofErr w:type="spellStart"/>
      <w:r w:rsidRPr="00544C14">
        <w:rPr>
          <w:rFonts w:ascii="Amnesty Trade Gothic Light" w:hAnsi="Amnesty Trade Gothic Light" w:cs="Arial"/>
          <w:sz w:val="18"/>
          <w:szCs w:val="18"/>
        </w:rPr>
        <w:t>Moradi</w:t>
      </w:r>
      <w:proofErr w:type="spellEnd"/>
      <w:r w:rsidRPr="00544C14">
        <w:rPr>
          <w:rFonts w:ascii="Amnesty Trade Gothic Light" w:hAnsi="Amnesty Trade Gothic Light" w:cs="Arial"/>
          <w:sz w:val="18"/>
          <w:szCs w:val="18"/>
        </w:rPr>
        <w:t xml:space="preserve">, </w:t>
      </w:r>
      <w:proofErr w:type="spellStart"/>
      <w:r w:rsidRPr="00544C14">
        <w:rPr>
          <w:rFonts w:ascii="Amnesty Trade Gothic Light" w:hAnsi="Amnesty Trade Gothic Light" w:cs="Arial"/>
          <w:sz w:val="18"/>
          <w:szCs w:val="18"/>
        </w:rPr>
        <w:t>S</w:t>
      </w:r>
      <w:r w:rsidR="009F222B">
        <w:rPr>
          <w:rFonts w:ascii="Amnesty Trade Gothic Light" w:hAnsi="Amnesty Trade Gothic Light" w:cs="Arial"/>
          <w:sz w:val="18"/>
          <w:szCs w:val="18"/>
        </w:rPr>
        <w:t>oheila</w:t>
      </w:r>
      <w:proofErr w:type="spellEnd"/>
      <w:r w:rsidR="009F222B">
        <w:rPr>
          <w:rFonts w:ascii="Amnesty Trade Gothic Light" w:hAnsi="Amnesty Trade Gothic Light" w:cs="Arial"/>
          <w:sz w:val="18"/>
          <w:szCs w:val="18"/>
        </w:rPr>
        <w:t xml:space="preserve"> Hijab and </w:t>
      </w:r>
      <w:proofErr w:type="spellStart"/>
      <w:r w:rsidR="009F222B">
        <w:rPr>
          <w:rFonts w:ascii="Amnesty Trade Gothic Light" w:hAnsi="Amnesty Trade Gothic Light" w:cs="Arial"/>
          <w:sz w:val="18"/>
          <w:szCs w:val="18"/>
        </w:rPr>
        <w:t>Yasaman</w:t>
      </w:r>
      <w:proofErr w:type="spellEnd"/>
      <w:r w:rsidR="009F222B">
        <w:rPr>
          <w:rFonts w:ascii="Amnesty Trade Gothic Light" w:hAnsi="Amnesty Trade Gothic Light" w:cs="Arial"/>
          <w:sz w:val="18"/>
          <w:szCs w:val="18"/>
        </w:rPr>
        <w:t xml:space="preserve"> </w:t>
      </w:r>
      <w:proofErr w:type="spellStart"/>
      <w:r w:rsidR="009F222B">
        <w:rPr>
          <w:rFonts w:ascii="Amnesty Trade Gothic Light" w:hAnsi="Amnesty Trade Gothic Light" w:cs="Arial"/>
          <w:sz w:val="18"/>
          <w:szCs w:val="18"/>
        </w:rPr>
        <w:t>Aryani</w:t>
      </w:r>
      <w:proofErr w:type="spellEnd"/>
      <w:r w:rsidR="009F222B">
        <w:rPr>
          <w:rFonts w:ascii="Amnesty Trade Gothic Light" w:hAnsi="Amnesty Trade Gothic Light" w:cs="Arial"/>
          <w:sz w:val="18"/>
          <w:szCs w:val="18"/>
        </w:rPr>
        <w:t xml:space="preserve"> –</w:t>
      </w:r>
      <w:r w:rsidRPr="00544C14">
        <w:rPr>
          <w:rFonts w:ascii="Amnesty Trade Gothic Light" w:hAnsi="Amnesty Trade Gothic Light" w:cs="Arial"/>
          <w:sz w:val="18"/>
          <w:szCs w:val="18"/>
        </w:rPr>
        <w:t xml:space="preserve"> announced their intention to hold a sit-in from that day</w:t>
      </w:r>
      <w:r w:rsidR="009F222B">
        <w:rPr>
          <w:rFonts w:ascii="Amnesty Trade Gothic Light" w:hAnsi="Amnesty Trade Gothic Light" w:cs="Arial"/>
          <w:sz w:val="18"/>
          <w:szCs w:val="18"/>
        </w:rPr>
        <w:t>,</w:t>
      </w:r>
      <w:r w:rsidRPr="00544C14">
        <w:rPr>
          <w:rFonts w:ascii="Amnesty Trade Gothic Light" w:hAnsi="Amnesty Trade Gothic Light" w:cs="Arial"/>
          <w:sz w:val="18"/>
          <w:szCs w:val="18"/>
        </w:rPr>
        <w:t xml:space="preserve"> in solidarity with </w:t>
      </w:r>
      <w:r w:rsidR="009F222B">
        <w:rPr>
          <w:rFonts w:ascii="Amnesty Trade Gothic Light" w:hAnsi="Amnesty Trade Gothic Light" w:cs="Arial"/>
          <w:sz w:val="18"/>
          <w:szCs w:val="18"/>
        </w:rPr>
        <w:t>the commemorations being held for</w:t>
      </w:r>
      <w:r w:rsidRPr="00544C14">
        <w:rPr>
          <w:rFonts w:ascii="Amnesty Trade Gothic Light" w:hAnsi="Amnesty Trade Gothic Light" w:cs="Arial"/>
          <w:sz w:val="18"/>
          <w:szCs w:val="18"/>
        </w:rPr>
        <w:t xml:space="preserve"> those killed by security forces in the November 2019 protests</w:t>
      </w:r>
      <w:r w:rsidR="009F222B">
        <w:rPr>
          <w:rFonts w:ascii="Amnesty Trade Gothic Light" w:hAnsi="Amnesty Trade Gothic Light" w:cs="Arial"/>
          <w:sz w:val="18"/>
          <w:szCs w:val="18"/>
        </w:rPr>
        <w:t>,</w:t>
      </w:r>
      <w:r w:rsidRPr="00544C14">
        <w:rPr>
          <w:rFonts w:ascii="Amnesty Trade Gothic Light" w:hAnsi="Amnesty Trade Gothic Light" w:cs="Arial"/>
          <w:sz w:val="18"/>
          <w:szCs w:val="18"/>
        </w:rPr>
        <w:t xml:space="preserve"> on the 4</w:t>
      </w:r>
      <w:r w:rsidR="009F222B">
        <w:rPr>
          <w:rFonts w:ascii="Amnesty Trade Gothic Light" w:hAnsi="Amnesty Trade Gothic Light" w:cs="Arial"/>
          <w:sz w:val="18"/>
          <w:szCs w:val="18"/>
        </w:rPr>
        <w:t>0th</w:t>
      </w:r>
      <w:r w:rsidRPr="00544C14">
        <w:rPr>
          <w:rFonts w:ascii="Amnesty Trade Gothic Light" w:hAnsi="Amnesty Trade Gothic Light" w:cs="Arial"/>
          <w:sz w:val="18"/>
          <w:szCs w:val="18"/>
        </w:rPr>
        <w:t xml:space="preserve"> day following their deaths (</w:t>
      </w:r>
      <w:hyperlink r:id="rId9" w:history="1">
        <w:r w:rsidRPr="00544C14">
          <w:rPr>
            <w:rStyle w:val="Hyperlink"/>
            <w:rFonts w:ascii="Amnesty Trade Gothic Light" w:hAnsi="Amnesty Trade Gothic Light" w:cs="Arial"/>
            <w:sz w:val="18"/>
            <w:szCs w:val="18"/>
          </w:rPr>
          <w:t>for more information</w:t>
        </w:r>
      </w:hyperlink>
      <w:r w:rsidRPr="00544C14">
        <w:rPr>
          <w:rFonts w:ascii="Amnesty Trade Gothic Light" w:hAnsi="Amnesty Trade Gothic Light" w:cs="Arial"/>
          <w:sz w:val="18"/>
          <w:szCs w:val="18"/>
        </w:rPr>
        <w:t>). On 26 December</w:t>
      </w:r>
      <w:r>
        <w:rPr>
          <w:rFonts w:ascii="Amnesty Trade Gothic Light" w:hAnsi="Amnesty Trade Gothic Light" w:cs="Arial"/>
          <w:sz w:val="18"/>
          <w:szCs w:val="18"/>
        </w:rPr>
        <w:t xml:space="preserve"> 2019</w:t>
      </w:r>
      <w:r w:rsidRPr="00544C14">
        <w:rPr>
          <w:rFonts w:ascii="Amnesty Trade Gothic Light" w:hAnsi="Amnesty Trade Gothic Light" w:cs="Arial"/>
          <w:sz w:val="18"/>
          <w:szCs w:val="18"/>
        </w:rPr>
        <w:t xml:space="preserve">, </w:t>
      </w:r>
      <w:proofErr w:type="spellStart"/>
      <w:r w:rsidRPr="00544C14">
        <w:rPr>
          <w:rFonts w:ascii="Amnesty Trade Gothic Light" w:hAnsi="Amnesty Trade Gothic Light" w:cs="Arial"/>
          <w:sz w:val="18"/>
          <w:szCs w:val="18"/>
        </w:rPr>
        <w:t>Narges</w:t>
      </w:r>
      <w:proofErr w:type="spellEnd"/>
      <w:r w:rsidRPr="00544C14">
        <w:rPr>
          <w:rFonts w:ascii="Amnesty Trade Gothic Light" w:hAnsi="Amnesty Trade Gothic Light" w:cs="Arial"/>
          <w:sz w:val="18"/>
          <w:szCs w:val="18"/>
        </w:rPr>
        <w:t xml:space="preserve"> </w:t>
      </w:r>
      <w:proofErr w:type="spellStart"/>
      <w:r w:rsidRPr="00544C14">
        <w:rPr>
          <w:rFonts w:ascii="Amnesty Trade Gothic Light" w:hAnsi="Amnesty Trade Gothic Light" w:cs="Arial"/>
          <w:sz w:val="18"/>
          <w:szCs w:val="18"/>
        </w:rPr>
        <w:t>Mohammadi</w:t>
      </w:r>
      <w:proofErr w:type="spellEnd"/>
      <w:r w:rsidRPr="00544C14">
        <w:rPr>
          <w:rFonts w:ascii="Amnesty Trade Gothic Light" w:hAnsi="Amnesty Trade Gothic Light" w:cs="Arial"/>
          <w:sz w:val="18"/>
          <w:szCs w:val="18"/>
        </w:rPr>
        <w:t xml:space="preserve"> issued an open letter describing </w:t>
      </w:r>
      <w:proofErr w:type="gramStart"/>
      <w:r w:rsidRPr="00544C14">
        <w:rPr>
          <w:rFonts w:ascii="Amnesty Trade Gothic Light" w:hAnsi="Amnesty Trade Gothic Light" w:cs="Arial"/>
          <w:sz w:val="18"/>
          <w:szCs w:val="18"/>
        </w:rPr>
        <w:t>ill-treatment</w:t>
      </w:r>
      <w:proofErr w:type="gramEnd"/>
      <w:r w:rsidRPr="00544C14">
        <w:rPr>
          <w:rFonts w:ascii="Amnesty Trade Gothic Light" w:hAnsi="Amnesty Trade Gothic Light" w:cs="Arial"/>
          <w:sz w:val="18"/>
          <w:szCs w:val="18"/>
        </w:rPr>
        <w:t xml:space="preserve"> </w:t>
      </w:r>
      <w:r w:rsidR="009F222B">
        <w:rPr>
          <w:rFonts w:ascii="Amnesty Trade Gothic Light" w:hAnsi="Amnesty Trade Gothic Light" w:cs="Arial"/>
          <w:sz w:val="18"/>
          <w:szCs w:val="18"/>
        </w:rPr>
        <w:t xml:space="preserve">during her transfer to </w:t>
      </w:r>
      <w:proofErr w:type="spellStart"/>
      <w:r w:rsidR="009F222B">
        <w:rPr>
          <w:rFonts w:ascii="Amnesty Trade Gothic Light" w:hAnsi="Amnesty Trade Gothic Light" w:cs="Arial"/>
          <w:sz w:val="18"/>
          <w:szCs w:val="18"/>
        </w:rPr>
        <w:t>Zanjan</w:t>
      </w:r>
      <w:proofErr w:type="spellEnd"/>
      <w:r w:rsidR="009F222B">
        <w:rPr>
          <w:rFonts w:ascii="Amnesty Trade Gothic Light" w:hAnsi="Amnesty Trade Gothic Light" w:cs="Arial"/>
          <w:sz w:val="18"/>
          <w:szCs w:val="18"/>
        </w:rPr>
        <w:t xml:space="preserve"> Pr</w:t>
      </w:r>
      <w:r w:rsidRPr="00544C14">
        <w:rPr>
          <w:rFonts w:ascii="Amnesty Trade Gothic Light" w:hAnsi="Amnesty Trade Gothic Light" w:cs="Arial"/>
          <w:sz w:val="18"/>
          <w:szCs w:val="18"/>
        </w:rPr>
        <w:t>ison. On 27 December 2019, a state-run news agency reported that the publi</w:t>
      </w:r>
      <w:r w:rsidR="009F222B">
        <w:rPr>
          <w:rFonts w:ascii="Amnesty Trade Gothic Light" w:hAnsi="Amnesty Trade Gothic Light" w:cs="Arial"/>
          <w:sz w:val="18"/>
          <w:szCs w:val="18"/>
        </w:rPr>
        <w:t xml:space="preserve">c relations department of </w:t>
      </w:r>
      <w:proofErr w:type="spellStart"/>
      <w:r w:rsidR="009F222B">
        <w:rPr>
          <w:rFonts w:ascii="Amnesty Trade Gothic Light" w:hAnsi="Amnesty Trade Gothic Light" w:cs="Arial"/>
          <w:sz w:val="18"/>
          <w:szCs w:val="18"/>
        </w:rPr>
        <w:t>Evin</w:t>
      </w:r>
      <w:proofErr w:type="spellEnd"/>
      <w:r w:rsidR="009F222B">
        <w:rPr>
          <w:rFonts w:ascii="Amnesty Trade Gothic Light" w:hAnsi="Amnesty Trade Gothic Light" w:cs="Arial"/>
          <w:sz w:val="18"/>
          <w:szCs w:val="18"/>
        </w:rPr>
        <w:t xml:space="preserve"> P</w:t>
      </w:r>
      <w:r w:rsidRPr="00544C14">
        <w:rPr>
          <w:rFonts w:ascii="Amnesty Trade Gothic Light" w:hAnsi="Amnesty Trade Gothic Light" w:cs="Arial"/>
          <w:sz w:val="18"/>
          <w:szCs w:val="18"/>
        </w:rPr>
        <w:t>rison had issued a statement denying this.</w:t>
      </w:r>
    </w:p>
    <w:p w14:paraId="13F94018" w14:textId="2F14C6D1" w:rsidR="00544C14" w:rsidRPr="00544C14" w:rsidRDefault="00544C14" w:rsidP="00544C14">
      <w:pPr>
        <w:spacing w:line="240" w:lineRule="exact"/>
        <w:jc w:val="both"/>
        <w:rPr>
          <w:rFonts w:ascii="Amnesty Trade Gothic Light" w:hAnsi="Amnesty Trade Gothic Light" w:cs="Arial"/>
          <w:sz w:val="18"/>
          <w:szCs w:val="18"/>
        </w:rPr>
      </w:pPr>
      <w:r w:rsidRPr="00544C14">
        <w:rPr>
          <w:rFonts w:ascii="Amnesty Trade Gothic Light" w:hAnsi="Amnesty Trade Gothic Light" w:cs="Arial"/>
          <w:sz w:val="18"/>
          <w:szCs w:val="18"/>
        </w:rPr>
        <w:t xml:space="preserve"> </w:t>
      </w:r>
    </w:p>
    <w:p w14:paraId="5C1C9110" w14:textId="5167A547" w:rsidR="00544C14" w:rsidRDefault="00544C14" w:rsidP="00544C14">
      <w:pPr>
        <w:spacing w:line="240" w:lineRule="exact"/>
        <w:jc w:val="both"/>
        <w:rPr>
          <w:rFonts w:ascii="Amnesty Trade Gothic Light" w:hAnsi="Amnesty Trade Gothic Light" w:cs="Arial"/>
          <w:sz w:val="18"/>
          <w:szCs w:val="18"/>
        </w:rPr>
      </w:pPr>
      <w:r w:rsidRPr="00544C14">
        <w:rPr>
          <w:rFonts w:ascii="Amnesty Trade Gothic Light" w:hAnsi="Amnesty Trade Gothic Light" w:cs="Arial"/>
          <w:sz w:val="18"/>
          <w:szCs w:val="18"/>
        </w:rPr>
        <w:t>In July 2019</w:t>
      </w:r>
      <w:r>
        <w:rPr>
          <w:rFonts w:ascii="Amnesty Trade Gothic Light" w:hAnsi="Amnesty Trade Gothic Light" w:cs="Arial"/>
          <w:sz w:val="18"/>
          <w:szCs w:val="18"/>
        </w:rPr>
        <w:t>,</w:t>
      </w:r>
      <w:r w:rsidRPr="00544C14">
        <w:rPr>
          <w:rFonts w:ascii="Amnesty Trade Gothic Light" w:hAnsi="Amnesty Trade Gothic Light" w:cs="Arial"/>
          <w:sz w:val="18"/>
          <w:szCs w:val="18"/>
        </w:rPr>
        <w:t xml:space="preserve"> </w:t>
      </w:r>
      <w:proofErr w:type="spellStart"/>
      <w:r w:rsidRPr="00544C14">
        <w:rPr>
          <w:rFonts w:ascii="Amnesty Trade Gothic Light" w:hAnsi="Amnesty Trade Gothic Light" w:cs="Arial"/>
          <w:sz w:val="18"/>
          <w:szCs w:val="18"/>
        </w:rPr>
        <w:t>Gholamreza</w:t>
      </w:r>
      <w:proofErr w:type="spellEnd"/>
      <w:r w:rsidRPr="00544C14">
        <w:rPr>
          <w:rFonts w:ascii="Amnesty Trade Gothic Light" w:hAnsi="Amnesty Trade Gothic Light" w:cs="Arial"/>
          <w:sz w:val="18"/>
          <w:szCs w:val="18"/>
        </w:rPr>
        <w:t xml:space="preserve"> </w:t>
      </w:r>
      <w:proofErr w:type="spellStart"/>
      <w:r w:rsidRPr="00544C14">
        <w:rPr>
          <w:rFonts w:ascii="Amnesty Trade Gothic Light" w:hAnsi="Amnesty Trade Gothic Light" w:cs="Arial"/>
          <w:sz w:val="18"/>
          <w:szCs w:val="18"/>
        </w:rPr>
        <w:t>Ziaei</w:t>
      </w:r>
      <w:proofErr w:type="spellEnd"/>
      <w:r w:rsidRPr="00544C14">
        <w:rPr>
          <w:rFonts w:ascii="Amnesty Trade Gothic Light" w:hAnsi="Amnesty Trade Gothic Light" w:cs="Arial"/>
          <w:sz w:val="18"/>
          <w:szCs w:val="18"/>
        </w:rPr>
        <w:t xml:space="preserve"> was app</w:t>
      </w:r>
      <w:r w:rsidR="009F222B">
        <w:rPr>
          <w:rFonts w:ascii="Amnesty Trade Gothic Light" w:hAnsi="Amnesty Trade Gothic Light" w:cs="Arial"/>
          <w:sz w:val="18"/>
          <w:szCs w:val="18"/>
        </w:rPr>
        <w:t xml:space="preserve">ointed as the new head of </w:t>
      </w:r>
      <w:proofErr w:type="spellStart"/>
      <w:r w:rsidR="009F222B">
        <w:rPr>
          <w:rFonts w:ascii="Amnesty Trade Gothic Light" w:hAnsi="Amnesty Trade Gothic Light" w:cs="Arial"/>
          <w:sz w:val="18"/>
          <w:szCs w:val="18"/>
        </w:rPr>
        <w:t>Evin</w:t>
      </w:r>
      <w:proofErr w:type="spellEnd"/>
      <w:r w:rsidR="009F222B">
        <w:rPr>
          <w:rFonts w:ascii="Amnesty Trade Gothic Light" w:hAnsi="Amnesty Trade Gothic Light" w:cs="Arial"/>
          <w:sz w:val="18"/>
          <w:szCs w:val="18"/>
        </w:rPr>
        <w:t xml:space="preserve"> P</w:t>
      </w:r>
      <w:r w:rsidRPr="00544C14">
        <w:rPr>
          <w:rFonts w:ascii="Amnesty Trade Gothic Light" w:hAnsi="Amnesty Trade Gothic Light" w:cs="Arial"/>
          <w:sz w:val="18"/>
          <w:szCs w:val="18"/>
        </w:rPr>
        <w:t>rison. Since then, prison</w:t>
      </w:r>
      <w:r w:rsidR="009F222B">
        <w:rPr>
          <w:rFonts w:ascii="Amnesty Trade Gothic Light" w:hAnsi="Amnesty Trade Gothic Light" w:cs="Arial"/>
          <w:sz w:val="18"/>
          <w:szCs w:val="18"/>
        </w:rPr>
        <w:t xml:space="preserve">ers of conscience held in </w:t>
      </w:r>
      <w:proofErr w:type="spellStart"/>
      <w:r w:rsidR="009F222B">
        <w:rPr>
          <w:rFonts w:ascii="Amnesty Trade Gothic Light" w:hAnsi="Amnesty Trade Gothic Light" w:cs="Arial"/>
          <w:sz w:val="18"/>
          <w:szCs w:val="18"/>
        </w:rPr>
        <w:t>Evin</w:t>
      </w:r>
      <w:proofErr w:type="spellEnd"/>
      <w:r w:rsidR="009F222B">
        <w:rPr>
          <w:rFonts w:ascii="Amnesty Trade Gothic Light" w:hAnsi="Amnesty Trade Gothic Light" w:cs="Arial"/>
          <w:sz w:val="18"/>
          <w:szCs w:val="18"/>
        </w:rPr>
        <w:t xml:space="preserve"> P</w:t>
      </w:r>
      <w:r w:rsidRPr="00544C14">
        <w:rPr>
          <w:rFonts w:ascii="Amnesty Trade Gothic Light" w:hAnsi="Amnesty Trade Gothic Light" w:cs="Arial"/>
          <w:sz w:val="18"/>
          <w:szCs w:val="18"/>
        </w:rPr>
        <w:t>rison have complained of worsening conditions. The complaints relate to the authorities reducing the frequency of in-person visits from once a month to every two and a half months; cancelling additional visitation days for women with children; and preventing prisoners from receiving reading materials brought by their families. Access to health c</w:t>
      </w:r>
      <w:r w:rsidR="009F222B">
        <w:rPr>
          <w:rFonts w:ascii="Amnesty Trade Gothic Light" w:hAnsi="Amnesty Trade Gothic Light" w:cs="Arial"/>
          <w:sz w:val="18"/>
          <w:szCs w:val="18"/>
        </w:rPr>
        <w:t>are is also conditioned upon</w:t>
      </w:r>
      <w:r w:rsidRPr="00544C14">
        <w:rPr>
          <w:rFonts w:ascii="Amnesty Trade Gothic Light" w:hAnsi="Amnesty Trade Gothic Light" w:cs="Arial"/>
          <w:sz w:val="18"/>
          <w:szCs w:val="18"/>
        </w:rPr>
        <w:t xml:space="preserve"> prisoners </w:t>
      </w:r>
      <w:r w:rsidR="009F222B">
        <w:rPr>
          <w:rFonts w:ascii="Amnesty Trade Gothic Light" w:hAnsi="Amnesty Trade Gothic Light" w:cs="Arial"/>
          <w:sz w:val="18"/>
          <w:szCs w:val="18"/>
        </w:rPr>
        <w:t>paying</w:t>
      </w:r>
      <w:r w:rsidRPr="00544C14">
        <w:rPr>
          <w:rFonts w:ascii="Amnesty Trade Gothic Light" w:hAnsi="Amnesty Trade Gothic Light" w:cs="Arial"/>
          <w:sz w:val="18"/>
          <w:szCs w:val="18"/>
        </w:rPr>
        <w:t xml:space="preserve"> for their own medical expenses.</w:t>
      </w:r>
    </w:p>
    <w:p w14:paraId="46A124FD" w14:textId="77777777" w:rsidR="00544C14" w:rsidRPr="00544C14" w:rsidRDefault="00544C14" w:rsidP="00544C14">
      <w:pPr>
        <w:spacing w:line="240" w:lineRule="exact"/>
        <w:jc w:val="both"/>
        <w:rPr>
          <w:rFonts w:ascii="Amnesty Trade Gothic Light" w:hAnsi="Amnesty Trade Gothic Light" w:cs="Arial"/>
          <w:sz w:val="18"/>
          <w:szCs w:val="18"/>
        </w:rPr>
      </w:pPr>
    </w:p>
    <w:p w14:paraId="65ADE5CA" w14:textId="77777777" w:rsidR="009F222B" w:rsidRDefault="00544C14" w:rsidP="00544C14">
      <w:pPr>
        <w:spacing w:line="240" w:lineRule="exact"/>
        <w:jc w:val="both"/>
        <w:rPr>
          <w:rFonts w:ascii="Amnesty Trade Gothic Light" w:hAnsi="Amnesty Trade Gothic Light" w:cs="Arial"/>
          <w:sz w:val="18"/>
          <w:szCs w:val="18"/>
        </w:rPr>
      </w:pPr>
      <w:proofErr w:type="spellStart"/>
      <w:r w:rsidRPr="00544C14">
        <w:rPr>
          <w:rFonts w:ascii="Amnesty Trade Gothic Light" w:hAnsi="Amnesty Trade Gothic Light" w:cs="Arial"/>
          <w:sz w:val="18"/>
          <w:szCs w:val="18"/>
        </w:rPr>
        <w:t>Narges</w:t>
      </w:r>
      <w:proofErr w:type="spellEnd"/>
      <w:r w:rsidRPr="00544C14">
        <w:rPr>
          <w:rFonts w:ascii="Amnesty Trade Gothic Light" w:hAnsi="Amnesty Trade Gothic Light" w:cs="Arial"/>
          <w:sz w:val="18"/>
          <w:szCs w:val="18"/>
        </w:rPr>
        <w:t xml:space="preserve"> </w:t>
      </w:r>
      <w:proofErr w:type="spellStart"/>
      <w:r w:rsidRPr="00544C14">
        <w:rPr>
          <w:rFonts w:ascii="Amnesty Trade Gothic Light" w:hAnsi="Amnesty Trade Gothic Light" w:cs="Arial"/>
          <w:sz w:val="18"/>
          <w:szCs w:val="18"/>
        </w:rPr>
        <w:t>Mohammadi</w:t>
      </w:r>
      <w:proofErr w:type="spellEnd"/>
      <w:r w:rsidRPr="00544C14">
        <w:rPr>
          <w:rFonts w:ascii="Amnesty Trade Gothic Light" w:hAnsi="Amnesty Trade Gothic Light" w:cs="Arial"/>
          <w:sz w:val="18"/>
          <w:szCs w:val="18"/>
        </w:rPr>
        <w:t xml:space="preserve"> has been imprisoned since her arrest in May 2015. In 2011, she was sentenced to a six-year prison sentence, which stemmed solely from her peaceful human rights activities at the Centre for Human Rights Defenders. She was sentenced to a total of 16 years in prison in a separate case in May 2016, after being convicted following an unfair trial before Branch 15 of the </w:t>
      </w:r>
      <w:r w:rsidR="009F222B">
        <w:rPr>
          <w:rFonts w:ascii="Amnesty Trade Gothic Light" w:hAnsi="Amnesty Trade Gothic Light" w:cs="Arial"/>
          <w:sz w:val="18"/>
          <w:szCs w:val="18"/>
        </w:rPr>
        <w:t>Revolutionary Court in Tehran, for</w:t>
      </w:r>
      <w:r w:rsidRPr="00544C14">
        <w:rPr>
          <w:rFonts w:ascii="Amnesty Trade Gothic Light" w:hAnsi="Amnesty Trade Gothic Light" w:cs="Arial"/>
          <w:sz w:val="18"/>
          <w:szCs w:val="18"/>
        </w:rPr>
        <w:t xml:space="preserve"> “forming a group composed of more than two people with the purpose of disrupting national security”, “gathering and colluding to commit crimes against national security”, and “spreading propaganda against the system”. </w:t>
      </w:r>
    </w:p>
    <w:p w14:paraId="767FC382" w14:textId="77777777" w:rsidR="009F222B" w:rsidRDefault="009F222B" w:rsidP="00544C14">
      <w:pPr>
        <w:spacing w:line="240" w:lineRule="exact"/>
        <w:jc w:val="both"/>
        <w:rPr>
          <w:rFonts w:ascii="Amnesty Trade Gothic Light" w:hAnsi="Amnesty Trade Gothic Light" w:cs="Arial"/>
          <w:sz w:val="18"/>
          <w:szCs w:val="18"/>
        </w:rPr>
      </w:pPr>
    </w:p>
    <w:p w14:paraId="4EF6036E" w14:textId="7F5B0ABB" w:rsidR="00544C14" w:rsidRDefault="00544C14" w:rsidP="00544C14">
      <w:pPr>
        <w:spacing w:line="240" w:lineRule="exact"/>
        <w:jc w:val="both"/>
        <w:rPr>
          <w:rFonts w:ascii="Amnesty Trade Gothic Light" w:hAnsi="Amnesty Trade Gothic Light" w:cs="Arial"/>
          <w:sz w:val="18"/>
          <w:szCs w:val="18"/>
        </w:rPr>
      </w:pPr>
      <w:r w:rsidRPr="00544C14">
        <w:rPr>
          <w:rFonts w:ascii="Amnesty Trade Gothic Light" w:hAnsi="Amnesty Trade Gothic Light" w:cs="Arial"/>
          <w:sz w:val="18"/>
          <w:szCs w:val="18"/>
        </w:rPr>
        <w:t>Under Iran’s sentencing guideli</w:t>
      </w:r>
      <w:r w:rsidR="009F222B">
        <w:rPr>
          <w:rFonts w:ascii="Amnesty Trade Gothic Light" w:hAnsi="Amnesty Trade Gothic Light" w:cs="Arial"/>
          <w:sz w:val="18"/>
          <w:szCs w:val="18"/>
        </w:rPr>
        <w:t>nes, she is required to serve ten</w:t>
      </w:r>
      <w:r w:rsidRPr="00544C14">
        <w:rPr>
          <w:rFonts w:ascii="Amnesty Trade Gothic Light" w:hAnsi="Amnesty Trade Gothic Light" w:cs="Arial"/>
          <w:sz w:val="18"/>
          <w:szCs w:val="18"/>
        </w:rPr>
        <w:t xml:space="preserve"> years of this sentence. Her conviction was linked solely to her human rights work, including her involvement with the Campaign for </w:t>
      </w:r>
      <w:r w:rsidR="009F222B" w:rsidRPr="00544C14">
        <w:rPr>
          <w:rFonts w:ascii="Amnesty Trade Gothic Light" w:hAnsi="Amnesty Trade Gothic Light" w:cs="Arial"/>
          <w:sz w:val="18"/>
          <w:szCs w:val="18"/>
        </w:rPr>
        <w:t>Step-by-Step</w:t>
      </w:r>
      <w:r w:rsidRPr="00544C14">
        <w:rPr>
          <w:rFonts w:ascii="Amnesty Trade Gothic Light" w:hAnsi="Amnesty Trade Gothic Light" w:cs="Arial"/>
          <w:sz w:val="18"/>
          <w:szCs w:val="18"/>
        </w:rPr>
        <w:t xml:space="preserve"> Abolition of the Death Penalty (</w:t>
      </w:r>
      <w:proofErr w:type="spellStart"/>
      <w:r w:rsidRPr="00544C14">
        <w:rPr>
          <w:rFonts w:ascii="Amnesty Trade Gothic Light" w:hAnsi="Amnesty Trade Gothic Light" w:cs="Arial"/>
          <w:sz w:val="18"/>
          <w:szCs w:val="18"/>
        </w:rPr>
        <w:t>Legam</w:t>
      </w:r>
      <w:proofErr w:type="spellEnd"/>
      <w:r w:rsidRPr="00544C14">
        <w:rPr>
          <w:rFonts w:ascii="Amnesty Trade Gothic Light" w:hAnsi="Amnesty Trade Gothic Light" w:cs="Arial"/>
          <w:sz w:val="18"/>
          <w:szCs w:val="18"/>
        </w:rPr>
        <w:t>). Some of the “evidenc</w:t>
      </w:r>
      <w:r w:rsidR="009F222B">
        <w:rPr>
          <w:rFonts w:ascii="Amnesty Trade Gothic Light" w:hAnsi="Amnesty Trade Gothic Light" w:cs="Arial"/>
          <w:sz w:val="18"/>
          <w:szCs w:val="18"/>
        </w:rPr>
        <w:t>e” used against her included</w:t>
      </w:r>
      <w:r w:rsidRPr="00544C14">
        <w:rPr>
          <w:rFonts w:ascii="Amnesty Trade Gothic Light" w:hAnsi="Amnesty Trade Gothic Light" w:cs="Arial"/>
          <w:sz w:val="18"/>
          <w:szCs w:val="18"/>
        </w:rPr>
        <w:t xml:space="preserve"> media interviews about human rights violations, her participation in peaceful gathe</w:t>
      </w:r>
      <w:r w:rsidR="009F222B">
        <w:rPr>
          <w:rFonts w:ascii="Amnesty Trade Gothic Light" w:hAnsi="Amnesty Trade Gothic Light" w:cs="Arial"/>
          <w:sz w:val="18"/>
          <w:szCs w:val="18"/>
        </w:rPr>
        <w:t>rings outside prisons in support of</w:t>
      </w:r>
      <w:r w:rsidRPr="00544C14">
        <w:rPr>
          <w:rFonts w:ascii="Amnesty Trade Gothic Light" w:hAnsi="Amnesty Trade Gothic Light" w:cs="Arial"/>
          <w:sz w:val="18"/>
          <w:szCs w:val="18"/>
        </w:rPr>
        <w:t xml:space="preserve"> families of death row prisoners, her contact with other human rights defenders</w:t>
      </w:r>
      <w:r w:rsidR="009F222B">
        <w:rPr>
          <w:rFonts w:ascii="Amnesty Trade Gothic Light" w:hAnsi="Amnesty Trade Gothic Light" w:cs="Arial"/>
          <w:sz w:val="18"/>
          <w:szCs w:val="18"/>
        </w:rPr>
        <w:t>,</w:t>
      </w:r>
      <w:r w:rsidRPr="00544C14">
        <w:rPr>
          <w:rFonts w:ascii="Amnesty Trade Gothic Light" w:hAnsi="Amnesty Trade Gothic Light" w:cs="Arial"/>
          <w:sz w:val="18"/>
          <w:szCs w:val="18"/>
        </w:rPr>
        <w:t xml:space="preserve"> including Nobel Peace Prize Laureate </w:t>
      </w:r>
      <w:proofErr w:type="spellStart"/>
      <w:r w:rsidRPr="00544C14">
        <w:rPr>
          <w:rFonts w:ascii="Amnesty Trade Gothic Light" w:hAnsi="Amnesty Trade Gothic Light" w:cs="Arial"/>
          <w:sz w:val="18"/>
          <w:szCs w:val="18"/>
        </w:rPr>
        <w:t>Shirin</w:t>
      </w:r>
      <w:proofErr w:type="spellEnd"/>
      <w:r w:rsidRPr="00544C14">
        <w:rPr>
          <w:rFonts w:ascii="Amnesty Trade Gothic Light" w:hAnsi="Amnesty Trade Gothic Light" w:cs="Arial"/>
          <w:sz w:val="18"/>
          <w:szCs w:val="18"/>
        </w:rPr>
        <w:t xml:space="preserve"> </w:t>
      </w:r>
      <w:proofErr w:type="spellStart"/>
      <w:r w:rsidRPr="00544C14">
        <w:rPr>
          <w:rFonts w:ascii="Amnesty Trade Gothic Light" w:hAnsi="Amnesty Trade Gothic Light" w:cs="Arial"/>
          <w:sz w:val="18"/>
          <w:szCs w:val="18"/>
        </w:rPr>
        <w:t>Ebadi</w:t>
      </w:r>
      <w:proofErr w:type="spellEnd"/>
      <w:r w:rsidRPr="00544C14">
        <w:rPr>
          <w:rFonts w:ascii="Amnesty Trade Gothic Light" w:hAnsi="Amnesty Trade Gothic Light" w:cs="Arial"/>
          <w:sz w:val="18"/>
          <w:szCs w:val="18"/>
        </w:rPr>
        <w:t xml:space="preserve">, her participation in peaceful protests </w:t>
      </w:r>
      <w:r w:rsidR="009F222B">
        <w:rPr>
          <w:rFonts w:ascii="Amnesty Trade Gothic Light" w:hAnsi="Amnesty Trade Gothic Light" w:cs="Arial"/>
          <w:sz w:val="18"/>
          <w:szCs w:val="18"/>
        </w:rPr>
        <w:t>condemning</w:t>
      </w:r>
      <w:r w:rsidRPr="00544C14">
        <w:rPr>
          <w:rFonts w:ascii="Amnesty Trade Gothic Light" w:hAnsi="Amnesty Trade Gothic Light" w:cs="Arial"/>
          <w:sz w:val="18"/>
          <w:szCs w:val="18"/>
        </w:rPr>
        <w:t xml:space="preserve"> acid attacks against women, and her meeting with Catherine Ashton, the former European Union High Representative for Foreign Affairs and Security Policy, which took place on Intern</w:t>
      </w:r>
      <w:r w:rsidR="009F222B">
        <w:rPr>
          <w:rFonts w:ascii="Amnesty Trade Gothic Light" w:hAnsi="Amnesty Trade Gothic Light" w:cs="Arial"/>
          <w:sz w:val="18"/>
          <w:szCs w:val="18"/>
        </w:rPr>
        <w:t>ational Women’s Day, 8 March</w:t>
      </w:r>
      <w:r w:rsidRPr="00544C14">
        <w:rPr>
          <w:rFonts w:ascii="Amnesty Trade Gothic Light" w:hAnsi="Amnesty Trade Gothic Light" w:cs="Arial"/>
          <w:sz w:val="18"/>
          <w:szCs w:val="18"/>
        </w:rPr>
        <w:t xml:space="preserve"> 2014. </w:t>
      </w:r>
    </w:p>
    <w:p w14:paraId="6FACC14B" w14:textId="77777777" w:rsidR="00544C14" w:rsidRPr="00544C14" w:rsidRDefault="00544C14" w:rsidP="00544C14">
      <w:pPr>
        <w:spacing w:line="240" w:lineRule="exact"/>
        <w:jc w:val="both"/>
        <w:rPr>
          <w:rFonts w:ascii="Amnesty Trade Gothic Light" w:hAnsi="Amnesty Trade Gothic Light" w:cs="Arial"/>
          <w:sz w:val="18"/>
          <w:szCs w:val="18"/>
        </w:rPr>
      </w:pPr>
    </w:p>
    <w:p w14:paraId="4EEE6D06" w14:textId="7B5295A4" w:rsidR="00544C14" w:rsidRPr="00544C14" w:rsidRDefault="00544C14" w:rsidP="00544C14">
      <w:pPr>
        <w:spacing w:line="240" w:lineRule="exact"/>
        <w:jc w:val="both"/>
        <w:rPr>
          <w:rFonts w:ascii="Amnesty Trade Gothic Light" w:hAnsi="Amnesty Trade Gothic Light" w:cs="Arial"/>
          <w:sz w:val="18"/>
          <w:szCs w:val="18"/>
        </w:rPr>
      </w:pPr>
      <w:r w:rsidRPr="00544C14">
        <w:rPr>
          <w:rFonts w:ascii="Amnesty Trade Gothic Light" w:hAnsi="Amnesty Trade Gothic Light" w:cs="Arial"/>
          <w:sz w:val="18"/>
          <w:szCs w:val="18"/>
        </w:rPr>
        <w:t xml:space="preserve">In July 2016, </w:t>
      </w:r>
      <w:proofErr w:type="spellStart"/>
      <w:r w:rsidRPr="00544C14">
        <w:rPr>
          <w:rFonts w:ascii="Amnesty Trade Gothic Light" w:hAnsi="Amnesty Trade Gothic Light" w:cs="Arial"/>
          <w:sz w:val="18"/>
          <w:szCs w:val="18"/>
        </w:rPr>
        <w:t>Narges</w:t>
      </w:r>
      <w:proofErr w:type="spellEnd"/>
      <w:r w:rsidRPr="00544C14">
        <w:rPr>
          <w:rFonts w:ascii="Amnesty Trade Gothic Light" w:hAnsi="Amnesty Trade Gothic Light" w:cs="Arial"/>
          <w:sz w:val="18"/>
          <w:szCs w:val="18"/>
        </w:rPr>
        <w:t xml:space="preserve"> </w:t>
      </w:r>
      <w:proofErr w:type="spellStart"/>
      <w:r w:rsidRPr="00544C14">
        <w:rPr>
          <w:rFonts w:ascii="Amnesty Trade Gothic Light" w:hAnsi="Amnesty Trade Gothic Light" w:cs="Arial"/>
          <w:sz w:val="18"/>
          <w:szCs w:val="18"/>
        </w:rPr>
        <w:t>Mohammadi</w:t>
      </w:r>
      <w:proofErr w:type="spellEnd"/>
      <w:r w:rsidRPr="00544C14">
        <w:rPr>
          <w:rFonts w:ascii="Amnesty Trade Gothic Light" w:hAnsi="Amnesty Trade Gothic Light" w:cs="Arial"/>
          <w:sz w:val="18"/>
          <w:szCs w:val="18"/>
        </w:rPr>
        <w:t xml:space="preserve"> underwent a 20-</w:t>
      </w:r>
      <w:r w:rsidR="009F222B">
        <w:rPr>
          <w:rFonts w:ascii="Amnesty Trade Gothic Light" w:hAnsi="Amnesty Trade Gothic Light" w:cs="Arial"/>
          <w:sz w:val="18"/>
          <w:szCs w:val="18"/>
        </w:rPr>
        <w:t xml:space="preserve">day hunger strike in protest of </w:t>
      </w:r>
      <w:r w:rsidRPr="00544C14">
        <w:rPr>
          <w:rFonts w:ascii="Amnesty Trade Gothic Light" w:hAnsi="Amnesty Trade Gothic Light" w:cs="Arial"/>
          <w:sz w:val="18"/>
          <w:szCs w:val="18"/>
        </w:rPr>
        <w:t>the authorities’ refusal to allow her to speak with her children. She ended the hunger strike after she was permitted to speak to her children and th</w:t>
      </w:r>
      <w:r w:rsidR="009F222B">
        <w:rPr>
          <w:rFonts w:ascii="Amnesty Trade Gothic Light" w:hAnsi="Amnesty Trade Gothic Light" w:cs="Arial"/>
          <w:sz w:val="18"/>
          <w:szCs w:val="18"/>
        </w:rPr>
        <w:t xml:space="preserve">e Associate Prosecutor at </w:t>
      </w:r>
      <w:proofErr w:type="spellStart"/>
      <w:r w:rsidR="009F222B">
        <w:rPr>
          <w:rFonts w:ascii="Amnesty Trade Gothic Light" w:hAnsi="Amnesty Trade Gothic Light" w:cs="Arial"/>
          <w:sz w:val="18"/>
          <w:szCs w:val="18"/>
        </w:rPr>
        <w:t>Evin</w:t>
      </w:r>
      <w:proofErr w:type="spellEnd"/>
      <w:r w:rsidR="009F222B">
        <w:rPr>
          <w:rFonts w:ascii="Amnesty Trade Gothic Light" w:hAnsi="Amnesty Trade Gothic Light" w:cs="Arial"/>
          <w:sz w:val="18"/>
          <w:szCs w:val="18"/>
        </w:rPr>
        <w:t xml:space="preserve"> P</w:t>
      </w:r>
      <w:r w:rsidRPr="00544C14">
        <w:rPr>
          <w:rFonts w:ascii="Amnesty Trade Gothic Light" w:hAnsi="Amnesty Trade Gothic Light" w:cs="Arial"/>
          <w:sz w:val="18"/>
          <w:szCs w:val="18"/>
        </w:rPr>
        <w:t>rison gave her a written commitment that she would be allowed to call her children once a week (</w:t>
      </w:r>
      <w:hyperlink r:id="rId10" w:history="1">
        <w:r w:rsidRPr="00544C14">
          <w:rPr>
            <w:rStyle w:val="Hyperlink"/>
            <w:rFonts w:ascii="Amnesty Trade Gothic Light" w:hAnsi="Amnesty Trade Gothic Light" w:cs="Arial"/>
            <w:sz w:val="18"/>
            <w:szCs w:val="18"/>
          </w:rPr>
          <w:t>for more information</w:t>
        </w:r>
      </w:hyperlink>
      <w:r w:rsidRPr="00544C14">
        <w:rPr>
          <w:rFonts w:ascii="Amnesty Trade Gothic Light" w:hAnsi="Amnesty Trade Gothic Light" w:cs="Arial"/>
          <w:sz w:val="18"/>
          <w:szCs w:val="18"/>
        </w:rPr>
        <w:t xml:space="preserve">). </w:t>
      </w:r>
      <w:proofErr w:type="spellStart"/>
      <w:r w:rsidRPr="00544C14">
        <w:rPr>
          <w:rFonts w:ascii="Amnesty Trade Gothic Light" w:hAnsi="Amnesty Trade Gothic Light" w:cs="Arial"/>
          <w:sz w:val="18"/>
          <w:szCs w:val="18"/>
        </w:rPr>
        <w:t>Narges</w:t>
      </w:r>
      <w:proofErr w:type="spellEnd"/>
      <w:r w:rsidRPr="00544C14">
        <w:rPr>
          <w:rFonts w:ascii="Amnesty Trade Gothic Light" w:hAnsi="Amnesty Trade Gothic Light" w:cs="Arial"/>
          <w:sz w:val="18"/>
          <w:szCs w:val="18"/>
        </w:rPr>
        <w:t xml:space="preserve"> </w:t>
      </w:r>
      <w:proofErr w:type="spellStart"/>
      <w:r w:rsidRPr="00544C14">
        <w:rPr>
          <w:rFonts w:ascii="Amnesty Trade Gothic Light" w:hAnsi="Amnesty Trade Gothic Light" w:cs="Arial"/>
          <w:sz w:val="18"/>
          <w:szCs w:val="18"/>
        </w:rPr>
        <w:t>Mohammadi</w:t>
      </w:r>
      <w:proofErr w:type="spellEnd"/>
      <w:r w:rsidRPr="00544C14">
        <w:rPr>
          <w:rFonts w:ascii="Amnesty Trade Gothic Light" w:hAnsi="Amnesty Trade Gothic Light" w:cs="Arial"/>
          <w:sz w:val="18"/>
          <w:szCs w:val="18"/>
        </w:rPr>
        <w:t xml:space="preserve"> has health </w:t>
      </w:r>
      <w:r w:rsidR="009F222B" w:rsidRPr="00544C14">
        <w:rPr>
          <w:rFonts w:ascii="Amnesty Trade Gothic Light" w:hAnsi="Amnesty Trade Gothic Light" w:cs="Arial"/>
          <w:sz w:val="18"/>
          <w:szCs w:val="18"/>
        </w:rPr>
        <w:t>conditions, which</w:t>
      </w:r>
      <w:r w:rsidRPr="00544C14">
        <w:rPr>
          <w:rFonts w:ascii="Amnesty Trade Gothic Light" w:hAnsi="Amnesty Trade Gothic Light" w:cs="Arial"/>
          <w:sz w:val="18"/>
          <w:szCs w:val="18"/>
        </w:rPr>
        <w:t xml:space="preserve"> require her to have </w:t>
      </w:r>
      <w:r w:rsidR="009F222B" w:rsidRPr="00544C14">
        <w:rPr>
          <w:rFonts w:ascii="Amnesty Trade Gothic Light" w:hAnsi="Amnesty Trade Gothic Light" w:cs="Arial"/>
          <w:sz w:val="18"/>
          <w:szCs w:val="18"/>
        </w:rPr>
        <w:t>on going</w:t>
      </w:r>
      <w:r w:rsidR="009F222B">
        <w:rPr>
          <w:rFonts w:ascii="Amnesty Trade Gothic Light" w:hAnsi="Amnesty Trade Gothic Light" w:cs="Arial"/>
          <w:sz w:val="18"/>
          <w:szCs w:val="18"/>
        </w:rPr>
        <w:t xml:space="preserve"> specialise</w:t>
      </w:r>
      <w:r w:rsidRPr="00544C14">
        <w:rPr>
          <w:rFonts w:ascii="Amnesty Trade Gothic Light" w:hAnsi="Amnesty Trade Gothic Light" w:cs="Arial"/>
          <w:sz w:val="18"/>
          <w:szCs w:val="18"/>
        </w:rPr>
        <w:t>d health care, which she cannot receive in prison. She has said she is on blood-</w:t>
      </w:r>
      <w:r w:rsidRPr="00544C14">
        <w:rPr>
          <w:rFonts w:ascii="Amnesty Trade Gothic Light" w:hAnsi="Amnesty Trade Gothic Light" w:cs="Arial"/>
          <w:sz w:val="18"/>
          <w:szCs w:val="18"/>
        </w:rPr>
        <w:lastRenderedPageBreak/>
        <w:t>thinning medication because she is at risk of pulmonary embolisms (blockages in the blood vessel that carries blood fr</w:t>
      </w:r>
      <w:r w:rsidR="009F222B">
        <w:rPr>
          <w:rFonts w:ascii="Amnesty Trade Gothic Light" w:hAnsi="Amnesty Trade Gothic Light" w:cs="Arial"/>
          <w:sz w:val="18"/>
          <w:szCs w:val="18"/>
        </w:rPr>
        <w:t>om the heart to the lungs). H</w:t>
      </w:r>
      <w:r w:rsidRPr="00544C14">
        <w:rPr>
          <w:rFonts w:ascii="Amnesty Trade Gothic Light" w:hAnsi="Amnesty Trade Gothic Light" w:cs="Arial"/>
          <w:sz w:val="18"/>
          <w:szCs w:val="18"/>
        </w:rPr>
        <w:t xml:space="preserve">er husband </w:t>
      </w:r>
      <w:r w:rsidR="002D15E4">
        <w:rPr>
          <w:rFonts w:ascii="Amnesty Trade Gothic Light" w:hAnsi="Amnesty Trade Gothic Light" w:cs="Arial"/>
          <w:sz w:val="18"/>
          <w:szCs w:val="18"/>
        </w:rPr>
        <w:t>said</w:t>
      </w:r>
      <w:r w:rsidRPr="00544C14">
        <w:rPr>
          <w:rFonts w:ascii="Amnesty Trade Gothic Light" w:hAnsi="Amnesty Trade Gothic Light" w:cs="Arial"/>
          <w:sz w:val="18"/>
          <w:szCs w:val="18"/>
        </w:rPr>
        <w:t xml:space="preserve"> she has health issues that cause seizures and</w:t>
      </w:r>
      <w:r w:rsidR="002D15E4">
        <w:rPr>
          <w:rFonts w:ascii="Amnesty Trade Gothic Light" w:hAnsi="Amnesty Trade Gothic Light" w:cs="Arial"/>
          <w:sz w:val="18"/>
          <w:szCs w:val="18"/>
        </w:rPr>
        <w:t>,</w:t>
      </w:r>
      <w:r w:rsidRPr="00544C14">
        <w:rPr>
          <w:rFonts w:ascii="Amnesty Trade Gothic Light" w:hAnsi="Amnesty Trade Gothic Light" w:cs="Arial"/>
          <w:sz w:val="18"/>
          <w:szCs w:val="18"/>
        </w:rPr>
        <w:t xml:space="preserve"> sometimes temporary</w:t>
      </w:r>
      <w:r w:rsidR="002D15E4">
        <w:rPr>
          <w:rFonts w:ascii="Amnesty Trade Gothic Light" w:hAnsi="Amnesty Trade Gothic Light" w:cs="Arial"/>
          <w:sz w:val="18"/>
          <w:szCs w:val="18"/>
        </w:rPr>
        <w:t>,</w:t>
      </w:r>
      <w:r w:rsidRPr="00544C14">
        <w:rPr>
          <w:rFonts w:ascii="Amnesty Trade Gothic Light" w:hAnsi="Amnesty Trade Gothic Light" w:cs="Arial"/>
          <w:sz w:val="18"/>
          <w:szCs w:val="18"/>
        </w:rPr>
        <w:t xml:space="preserve"> partial paralysis.</w:t>
      </w:r>
    </w:p>
    <w:p w14:paraId="1DA4EB89" w14:textId="29E13C4A" w:rsidR="000106EF" w:rsidRDefault="000106EF" w:rsidP="000106EF">
      <w:pPr>
        <w:spacing w:line="240" w:lineRule="exact"/>
        <w:rPr>
          <w:rFonts w:ascii="Arial" w:hAnsi="Arial" w:cs="Arial"/>
          <w:sz w:val="18"/>
          <w:szCs w:val="20"/>
          <w:lang w:eastAsia="en-US"/>
        </w:rPr>
      </w:pPr>
    </w:p>
    <w:p w14:paraId="40D2A6D8" w14:textId="6C577CA4" w:rsidR="00313756" w:rsidRDefault="00313756" w:rsidP="000106EF">
      <w:pPr>
        <w:spacing w:line="240" w:lineRule="exact"/>
        <w:rPr>
          <w:rFonts w:ascii="Arial" w:hAnsi="Arial" w:cs="Arial"/>
          <w:sz w:val="18"/>
          <w:szCs w:val="20"/>
          <w:lang w:eastAsia="en-US"/>
        </w:rPr>
      </w:pPr>
    </w:p>
    <w:p w14:paraId="7355870D" w14:textId="332AF815" w:rsidR="00313756" w:rsidRDefault="00313756" w:rsidP="000106EF">
      <w:pPr>
        <w:spacing w:line="240" w:lineRule="exact"/>
        <w:rPr>
          <w:rFonts w:ascii="Arial" w:hAnsi="Arial" w:cs="Arial"/>
          <w:sz w:val="18"/>
          <w:szCs w:val="20"/>
          <w:lang w:eastAsia="en-US"/>
        </w:rPr>
      </w:pPr>
    </w:p>
    <w:p w14:paraId="3FC2534E" w14:textId="17526ED5" w:rsidR="00313756" w:rsidRPr="005A0B85" w:rsidRDefault="00313756" w:rsidP="000106EF">
      <w:pPr>
        <w:spacing w:line="240" w:lineRule="exact"/>
        <w:rPr>
          <w:rFonts w:ascii="Arial" w:hAnsi="Arial" w:cs="Arial"/>
          <w:sz w:val="18"/>
          <w:szCs w:val="20"/>
          <w:lang w:eastAsia="en-US"/>
        </w:rPr>
      </w:pPr>
    </w:p>
    <w:p w14:paraId="0903D096" w14:textId="5599A066" w:rsidR="00D31527" w:rsidRPr="002D15E4" w:rsidRDefault="00A54BC1" w:rsidP="00A54BC1">
      <w:pPr>
        <w:rPr>
          <w:rFonts w:ascii="Arial" w:hAnsi="Arial" w:cs="Arial"/>
          <w:b/>
          <w:sz w:val="20"/>
          <w:szCs w:val="20"/>
        </w:rPr>
      </w:pPr>
      <w:r w:rsidRPr="002D15E4">
        <w:rPr>
          <w:rFonts w:ascii="Arial" w:hAnsi="Arial" w:cs="Arial"/>
          <w:b/>
          <w:sz w:val="20"/>
          <w:szCs w:val="20"/>
        </w:rPr>
        <w:t>PREFERRED LANGUAGE TO ADDRESS TARGET</w:t>
      </w:r>
      <w:r w:rsidR="000106EF" w:rsidRPr="002D15E4">
        <w:rPr>
          <w:rFonts w:ascii="Arial" w:hAnsi="Arial" w:cs="Arial"/>
          <w:b/>
          <w:sz w:val="20"/>
          <w:szCs w:val="20"/>
        </w:rPr>
        <w:t xml:space="preserve">: </w:t>
      </w:r>
      <w:r w:rsidR="00544C14" w:rsidRPr="002D15E4">
        <w:rPr>
          <w:rFonts w:ascii="Arial" w:hAnsi="Arial" w:cs="Arial"/>
          <w:sz w:val="20"/>
          <w:szCs w:val="20"/>
        </w:rPr>
        <w:t>Persian or English</w:t>
      </w:r>
    </w:p>
    <w:p w14:paraId="6C26E82E" w14:textId="3FFE2DC7" w:rsidR="0026672D" w:rsidRPr="002D15E4" w:rsidRDefault="0026672D" w:rsidP="0026672D">
      <w:pPr>
        <w:rPr>
          <w:rFonts w:ascii="Arial" w:hAnsi="Arial" w:cs="Arial"/>
          <w:color w:val="0070C0"/>
          <w:sz w:val="20"/>
          <w:szCs w:val="20"/>
        </w:rPr>
      </w:pPr>
      <w:r w:rsidRPr="002D15E4">
        <w:rPr>
          <w:rFonts w:ascii="Arial" w:hAnsi="Arial" w:cs="Arial"/>
          <w:sz w:val="20"/>
          <w:szCs w:val="20"/>
        </w:rPr>
        <w:t>You can also write in your own language.</w:t>
      </w:r>
    </w:p>
    <w:p w14:paraId="7ED929D6" w14:textId="77777777" w:rsidR="0026672D" w:rsidRPr="002D15E4" w:rsidRDefault="0026672D" w:rsidP="00A54BC1">
      <w:pPr>
        <w:rPr>
          <w:rFonts w:ascii="Arial" w:hAnsi="Arial" w:cs="Arial"/>
          <w:color w:val="0070C0"/>
          <w:sz w:val="20"/>
          <w:szCs w:val="20"/>
        </w:rPr>
      </w:pPr>
    </w:p>
    <w:p w14:paraId="365AADD9" w14:textId="1D73B48E" w:rsidR="00D70D29" w:rsidRPr="002D15E4" w:rsidRDefault="0026672D" w:rsidP="00544C14">
      <w:pPr>
        <w:rPr>
          <w:rFonts w:ascii="Arial" w:hAnsi="Arial" w:cs="Arial"/>
          <w:sz w:val="20"/>
          <w:szCs w:val="20"/>
        </w:rPr>
      </w:pPr>
      <w:r w:rsidRPr="002D15E4">
        <w:rPr>
          <w:rFonts w:ascii="Arial" w:hAnsi="Arial" w:cs="Arial"/>
          <w:b/>
          <w:sz w:val="20"/>
          <w:szCs w:val="20"/>
        </w:rPr>
        <w:t>PLEASE TAKE ACTION AS SOON AS POSSIBLE UNTIL</w:t>
      </w:r>
      <w:r w:rsidR="00350BE6" w:rsidRPr="002D15E4">
        <w:rPr>
          <w:rFonts w:ascii="Arial" w:hAnsi="Arial" w:cs="Arial"/>
          <w:b/>
          <w:sz w:val="20"/>
          <w:szCs w:val="20"/>
        </w:rPr>
        <w:t>:</w:t>
      </w:r>
      <w:r w:rsidR="00D70D29" w:rsidRPr="002D15E4">
        <w:rPr>
          <w:rFonts w:ascii="Arial" w:hAnsi="Arial" w:cs="Arial"/>
          <w:b/>
          <w:sz w:val="20"/>
          <w:szCs w:val="20"/>
        </w:rPr>
        <w:t xml:space="preserve"> </w:t>
      </w:r>
      <w:r w:rsidR="00544C14" w:rsidRPr="002D15E4">
        <w:rPr>
          <w:rFonts w:ascii="Arial" w:hAnsi="Arial" w:cs="Arial"/>
          <w:sz w:val="20"/>
          <w:szCs w:val="20"/>
        </w:rPr>
        <w:t>26 March 2020</w:t>
      </w:r>
    </w:p>
    <w:p w14:paraId="4CC18673" w14:textId="571E0961" w:rsidR="0026672D" w:rsidRPr="002D15E4" w:rsidRDefault="0026672D" w:rsidP="0026672D">
      <w:pPr>
        <w:rPr>
          <w:rFonts w:ascii="Arial" w:hAnsi="Arial" w:cs="Arial"/>
          <w:sz w:val="20"/>
          <w:szCs w:val="20"/>
        </w:rPr>
      </w:pPr>
      <w:r w:rsidRPr="002D15E4">
        <w:rPr>
          <w:rFonts w:ascii="Arial" w:hAnsi="Arial" w:cs="Arial"/>
          <w:sz w:val="20"/>
          <w:szCs w:val="20"/>
        </w:rPr>
        <w:t xml:space="preserve">Please check with the Amnesty </w:t>
      </w:r>
      <w:r w:rsidR="00D31527" w:rsidRPr="002D15E4">
        <w:rPr>
          <w:rFonts w:ascii="Arial" w:hAnsi="Arial" w:cs="Arial"/>
          <w:sz w:val="20"/>
          <w:szCs w:val="20"/>
        </w:rPr>
        <w:t xml:space="preserve">office </w:t>
      </w:r>
      <w:r w:rsidRPr="002D15E4">
        <w:rPr>
          <w:rFonts w:ascii="Arial" w:hAnsi="Arial" w:cs="Arial"/>
          <w:sz w:val="20"/>
          <w:szCs w:val="20"/>
        </w:rPr>
        <w:t xml:space="preserve">in your country if you wish to send appeals after the </w:t>
      </w:r>
      <w:r w:rsidR="00D31527" w:rsidRPr="002D15E4">
        <w:rPr>
          <w:rFonts w:ascii="Arial" w:hAnsi="Arial" w:cs="Arial"/>
          <w:sz w:val="20"/>
          <w:szCs w:val="20"/>
        </w:rPr>
        <w:t>deadline</w:t>
      </w:r>
      <w:r w:rsidRPr="002D15E4">
        <w:rPr>
          <w:rFonts w:ascii="Arial" w:hAnsi="Arial" w:cs="Arial"/>
          <w:sz w:val="20"/>
          <w:szCs w:val="20"/>
        </w:rPr>
        <w:t>.</w:t>
      </w:r>
    </w:p>
    <w:p w14:paraId="3604239E" w14:textId="77777777" w:rsidR="00A54BC1" w:rsidRPr="002D15E4" w:rsidRDefault="00A54BC1" w:rsidP="00A54BC1">
      <w:pPr>
        <w:rPr>
          <w:rFonts w:ascii="Arial" w:hAnsi="Arial" w:cs="Arial"/>
          <w:b/>
          <w:sz w:val="20"/>
          <w:szCs w:val="20"/>
        </w:rPr>
      </w:pPr>
    </w:p>
    <w:p w14:paraId="1973F8E9" w14:textId="507299B9" w:rsidR="005A0B85" w:rsidRDefault="00A54BC1" w:rsidP="005A0B85">
      <w:pPr>
        <w:rPr>
          <w:rFonts w:ascii="Arial" w:hAnsi="Arial" w:cs="Arial"/>
          <w:sz w:val="20"/>
          <w:szCs w:val="20"/>
        </w:rPr>
      </w:pPr>
      <w:r w:rsidRPr="002D15E4">
        <w:rPr>
          <w:rFonts w:ascii="Arial" w:hAnsi="Arial" w:cs="Arial"/>
          <w:b/>
          <w:sz w:val="20"/>
          <w:szCs w:val="20"/>
        </w:rPr>
        <w:t>NAME</w:t>
      </w:r>
      <w:r w:rsidR="00C63763" w:rsidRPr="002D15E4">
        <w:rPr>
          <w:rFonts w:ascii="Arial" w:hAnsi="Arial" w:cs="Arial"/>
          <w:b/>
          <w:sz w:val="20"/>
          <w:szCs w:val="20"/>
        </w:rPr>
        <w:t xml:space="preserve"> AND PRE</w:t>
      </w:r>
      <w:r w:rsidR="0024477A" w:rsidRPr="002D15E4">
        <w:rPr>
          <w:rFonts w:ascii="Arial" w:hAnsi="Arial" w:cs="Arial"/>
          <w:b/>
          <w:sz w:val="20"/>
          <w:szCs w:val="20"/>
        </w:rPr>
        <w:t>FE</w:t>
      </w:r>
      <w:r w:rsidR="00C63763" w:rsidRPr="002D15E4">
        <w:rPr>
          <w:rFonts w:ascii="Arial" w:hAnsi="Arial" w:cs="Arial"/>
          <w:b/>
          <w:sz w:val="20"/>
          <w:szCs w:val="20"/>
        </w:rPr>
        <w:t>R</w:t>
      </w:r>
      <w:r w:rsidR="0024477A" w:rsidRPr="002D15E4">
        <w:rPr>
          <w:rFonts w:ascii="Arial" w:hAnsi="Arial" w:cs="Arial"/>
          <w:b/>
          <w:sz w:val="20"/>
          <w:szCs w:val="20"/>
        </w:rPr>
        <w:t>RED PRONOUN</w:t>
      </w:r>
      <w:r w:rsidR="00350BE6" w:rsidRPr="002D15E4">
        <w:rPr>
          <w:rFonts w:ascii="Arial" w:hAnsi="Arial" w:cs="Arial"/>
          <w:b/>
          <w:sz w:val="20"/>
          <w:szCs w:val="20"/>
        </w:rPr>
        <w:t xml:space="preserve">: </w:t>
      </w:r>
      <w:proofErr w:type="spellStart"/>
      <w:r w:rsidR="00544C14" w:rsidRPr="002D15E4">
        <w:rPr>
          <w:rFonts w:ascii="Arial" w:hAnsi="Arial" w:cs="Arial"/>
          <w:b/>
          <w:sz w:val="20"/>
          <w:szCs w:val="20"/>
        </w:rPr>
        <w:t>Narges</w:t>
      </w:r>
      <w:proofErr w:type="spellEnd"/>
      <w:r w:rsidR="00544C14" w:rsidRPr="002D15E4">
        <w:rPr>
          <w:rFonts w:ascii="Arial" w:hAnsi="Arial" w:cs="Arial"/>
          <w:b/>
          <w:sz w:val="20"/>
          <w:szCs w:val="20"/>
        </w:rPr>
        <w:t xml:space="preserve"> </w:t>
      </w:r>
      <w:proofErr w:type="spellStart"/>
      <w:r w:rsidR="00544C14" w:rsidRPr="002D15E4">
        <w:rPr>
          <w:rFonts w:ascii="Arial" w:hAnsi="Arial" w:cs="Arial"/>
          <w:b/>
          <w:sz w:val="20"/>
          <w:szCs w:val="20"/>
        </w:rPr>
        <w:t>Mohammadi</w:t>
      </w:r>
      <w:proofErr w:type="spellEnd"/>
      <w:r w:rsidR="005A0B85" w:rsidRPr="002D15E4">
        <w:rPr>
          <w:rFonts w:ascii="Arial" w:hAnsi="Arial" w:cs="Arial"/>
          <w:b/>
          <w:sz w:val="20"/>
          <w:szCs w:val="20"/>
        </w:rPr>
        <w:t xml:space="preserve"> </w:t>
      </w:r>
      <w:r w:rsidR="005A0B85" w:rsidRPr="002D15E4">
        <w:rPr>
          <w:rFonts w:ascii="Arial" w:hAnsi="Arial" w:cs="Arial"/>
          <w:sz w:val="20"/>
          <w:szCs w:val="20"/>
        </w:rPr>
        <w:t>(</w:t>
      </w:r>
      <w:r w:rsidR="00544C14" w:rsidRPr="002D15E4">
        <w:rPr>
          <w:rFonts w:ascii="Arial" w:hAnsi="Arial" w:cs="Arial"/>
          <w:sz w:val="20"/>
          <w:szCs w:val="20"/>
        </w:rPr>
        <w:t>she/her</w:t>
      </w:r>
      <w:r w:rsidR="00D70D29" w:rsidRPr="002D15E4">
        <w:rPr>
          <w:rFonts w:ascii="Arial" w:hAnsi="Arial" w:cs="Arial"/>
          <w:sz w:val="20"/>
          <w:szCs w:val="20"/>
        </w:rPr>
        <w:t>)</w:t>
      </w:r>
    </w:p>
    <w:p w14:paraId="2A43ABA4" w14:textId="77777777" w:rsidR="002D15E4" w:rsidRDefault="002D15E4" w:rsidP="005A0B85">
      <w:pPr>
        <w:rPr>
          <w:rFonts w:ascii="Arial" w:hAnsi="Arial" w:cs="Arial"/>
          <w:sz w:val="20"/>
          <w:szCs w:val="20"/>
        </w:rPr>
      </w:pPr>
    </w:p>
    <w:p w14:paraId="011C7E2F" w14:textId="01367B80" w:rsidR="002D15E4" w:rsidRPr="002D15E4" w:rsidRDefault="002D15E4" w:rsidP="005A0B85">
      <w:pPr>
        <w:rPr>
          <w:rFonts w:ascii="Arial" w:hAnsi="Arial" w:cs="Arial"/>
          <w:sz w:val="20"/>
          <w:szCs w:val="20"/>
        </w:rPr>
      </w:pPr>
      <w:bookmarkStart w:id="0" w:name="_GoBack"/>
      <w:r w:rsidRPr="002D15E4">
        <w:rPr>
          <w:rFonts w:ascii="Arial" w:hAnsi="Arial" w:cs="Arial"/>
          <w:b/>
          <w:sz w:val="20"/>
          <w:szCs w:val="20"/>
        </w:rPr>
        <w:t>ADDITIONAL TARGETS:</w:t>
      </w:r>
      <w:r>
        <w:rPr>
          <w:rFonts w:ascii="Arial" w:hAnsi="Arial" w:cs="Arial"/>
          <w:sz w:val="20"/>
          <w:szCs w:val="20"/>
        </w:rPr>
        <w:t xml:space="preserve"> </w:t>
      </w:r>
      <w:bookmarkEnd w:id="0"/>
      <w:r>
        <w:rPr>
          <w:rFonts w:ascii="Arial" w:hAnsi="Arial" w:cs="Arial"/>
          <w:sz w:val="20"/>
          <w:szCs w:val="20"/>
        </w:rPr>
        <w:t xml:space="preserve">Embassy of the Islamic Republic of Iran, </w:t>
      </w:r>
      <w:r w:rsidRPr="002D15E4">
        <w:rPr>
          <w:rFonts w:ascii="Arial" w:hAnsi="Arial" w:cs="Arial"/>
          <w:sz w:val="20"/>
          <w:szCs w:val="20"/>
        </w:rPr>
        <w:t>16 Princes Gate, Knightsbridge, London SW7 1PT</w:t>
      </w:r>
    </w:p>
    <w:p w14:paraId="57803ED3" w14:textId="77777777" w:rsidR="00544C14" w:rsidRPr="002D15E4" w:rsidRDefault="00544C14" w:rsidP="005A0B85">
      <w:pPr>
        <w:rPr>
          <w:rFonts w:ascii="Arial" w:hAnsi="Arial" w:cs="Arial"/>
          <w:b/>
          <w:sz w:val="20"/>
          <w:szCs w:val="20"/>
        </w:rPr>
      </w:pPr>
    </w:p>
    <w:p w14:paraId="1E8F1981" w14:textId="37C8BDED" w:rsidR="0026766F" w:rsidRPr="002D15E4" w:rsidRDefault="00A54BC1" w:rsidP="00544C14">
      <w:pPr>
        <w:rPr>
          <w:rFonts w:ascii="Arial" w:hAnsi="Arial" w:cs="Arial"/>
          <w:sz w:val="20"/>
          <w:szCs w:val="20"/>
        </w:rPr>
      </w:pPr>
      <w:r w:rsidRPr="002D15E4">
        <w:rPr>
          <w:rFonts w:ascii="Arial" w:hAnsi="Arial" w:cs="Arial"/>
          <w:b/>
          <w:sz w:val="20"/>
          <w:szCs w:val="20"/>
        </w:rPr>
        <w:t>LINK TO PREVIOUS UA</w:t>
      </w:r>
      <w:r w:rsidR="00350BE6" w:rsidRPr="002D15E4">
        <w:rPr>
          <w:rFonts w:ascii="Arial" w:hAnsi="Arial" w:cs="Arial"/>
          <w:b/>
          <w:sz w:val="20"/>
          <w:szCs w:val="20"/>
        </w:rPr>
        <w:t>:</w:t>
      </w:r>
      <w:r w:rsidR="00544C14" w:rsidRPr="002D15E4">
        <w:rPr>
          <w:rFonts w:ascii="Arial" w:hAnsi="Arial" w:cs="Arial"/>
          <w:b/>
          <w:sz w:val="20"/>
          <w:szCs w:val="20"/>
        </w:rPr>
        <w:t xml:space="preserve"> </w:t>
      </w:r>
      <w:hyperlink r:id="rId11" w:history="1">
        <w:r w:rsidR="00544C14" w:rsidRPr="002D15E4">
          <w:rPr>
            <w:rStyle w:val="Hyperlink"/>
            <w:rFonts w:ascii="Arial" w:hAnsi="Arial" w:cs="Arial"/>
            <w:sz w:val="20"/>
            <w:szCs w:val="20"/>
          </w:rPr>
          <w:t>https://www.amnesty.org/en/documents/mde13/4578/2016/en/</w:t>
        </w:r>
      </w:hyperlink>
    </w:p>
    <w:sectPr w:rsidR="0026766F" w:rsidRPr="002D15E4" w:rsidSect="0026766F">
      <w:headerReference w:type="default" r:id="rId12"/>
      <w:footerReference w:type="default" r:id="rId13"/>
      <w:headerReference w:type="first" r:id="rId14"/>
      <w:footerReference w:type="first" r:id="rId15"/>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C0CEE" w14:textId="77777777" w:rsidR="009F222B" w:rsidRDefault="009F222B">
      <w:r>
        <w:separator/>
      </w:r>
    </w:p>
  </w:endnote>
  <w:endnote w:type="continuationSeparator" w:id="0">
    <w:p w14:paraId="17EED160" w14:textId="77777777" w:rsidR="009F222B" w:rsidRDefault="009F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mnesty Trade Gothic">
    <w:altName w:val="Andale Mono"/>
    <w:charset w:val="00"/>
    <w:family w:val="swiss"/>
    <w:pitch w:val="variable"/>
    <w:sig w:usb0="800000AF" w:usb1="5000204A" w:usb2="00000000" w:usb3="00000000" w:csb0="0000009B" w:csb1="00000000"/>
  </w:font>
  <w:font w:name="Calibri Light">
    <w:altName w:val="Tahoma"/>
    <w:charset w:val="00"/>
    <w:family w:val="swiss"/>
    <w:pitch w:val="variable"/>
    <w:sig w:usb0="E0002AFF" w:usb1="C000247B" w:usb2="00000009" w:usb3="00000000" w:csb0="000001FF" w:csb1="00000000"/>
  </w:font>
  <w:font w:name="ＭＳ ゴシック">
    <w:charset w:val="4E"/>
    <w:family w:val="auto"/>
    <w:pitch w:val="variable"/>
    <w:sig w:usb0="E00002FF" w:usb1="6AC7FDFB" w:usb2="00000012" w:usb3="00000000" w:csb0="0002009F" w:csb1="00000000"/>
  </w:font>
  <w:font w:name="Amnesty Trade Gothic Bold Cn">
    <w:altName w:val="Cambria"/>
    <w:charset w:val="00"/>
    <w:family w:val="auto"/>
    <w:pitch w:val="variable"/>
    <w:sig w:usb0="03000003" w:usb1="00000000" w:usb2="00000000" w:usb3="00000000" w:csb0="00000001" w:csb1="00000000"/>
  </w:font>
  <w:font w:name="Amnesty Trade Gothic Cn">
    <w:altName w:val="Andale Mono"/>
    <w:charset w:val="00"/>
    <w:family w:val="swiss"/>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MS Mincho">
    <w:altName w:val="ＭＳ 明朝"/>
    <w:charset w:val="80"/>
    <w:family w:val="modern"/>
    <w:pitch w:val="fixed"/>
    <w:sig w:usb0="E00002FF" w:usb1="6AC7FDFB" w:usb2="08000012" w:usb3="00000000" w:csb0="0002009F" w:csb1="00000000"/>
  </w:font>
  <w:font w:name="Amnesty Trade Gothic Light">
    <w:altName w:val="Andale Mono"/>
    <w:charset w:val="00"/>
    <w:family w:val="swiss"/>
    <w:pitch w:val="variable"/>
    <w:sig w:usb0="800000AF" w:usb1="5000204A" w:usb2="00000000" w:usb3="00000000" w:csb0="0000009B"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AEEFF" w14:textId="77777777" w:rsidR="009F222B" w:rsidRPr="00D0106D" w:rsidRDefault="009F222B"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60FAA" w14:textId="77777777" w:rsidR="009F222B" w:rsidRDefault="009F222B">
    <w:pPr>
      <w:pStyle w:val="Footer"/>
    </w:pPr>
    <w:r w:rsidRPr="009160F6">
      <w:rPr>
        <w:noProof/>
        <w:lang w:val="en-US"/>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83217" w14:textId="77777777" w:rsidR="009F222B" w:rsidRDefault="009F222B">
      <w:r>
        <w:separator/>
      </w:r>
    </w:p>
  </w:footnote>
  <w:footnote w:type="continuationSeparator" w:id="0">
    <w:p w14:paraId="05D63F9E" w14:textId="77777777" w:rsidR="009F222B" w:rsidRDefault="009F22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4E243" w14:textId="77777777" w:rsidR="009F222B" w:rsidRDefault="009F222B" w:rsidP="00544C14">
    <w:pPr>
      <w:rPr>
        <w:rFonts w:ascii="Amnesty Trade Gothic" w:hAnsi="Amnesty Trade Gothic"/>
        <w:sz w:val="16"/>
        <w:szCs w:val="16"/>
      </w:rPr>
    </w:pPr>
  </w:p>
  <w:p w14:paraId="297423DE" w14:textId="77777777" w:rsidR="009F222B" w:rsidRDefault="009F222B" w:rsidP="00544C14">
    <w:pPr>
      <w:rPr>
        <w:rFonts w:ascii="Amnesty Trade Gothic" w:hAnsi="Amnesty Trade Gothic"/>
        <w:sz w:val="16"/>
        <w:szCs w:val="16"/>
      </w:rPr>
    </w:pPr>
  </w:p>
  <w:p w14:paraId="2474C137" w14:textId="4E97CA6D" w:rsidR="009F222B" w:rsidRPr="00544C14" w:rsidRDefault="009F222B" w:rsidP="00544C14">
    <w:pPr>
      <w:rPr>
        <w:rFonts w:ascii="Amnesty Trade Gothic" w:hAnsi="Amnesty Trade Gothic"/>
        <w:sz w:val="16"/>
        <w:szCs w:val="16"/>
      </w:rPr>
    </w:pPr>
    <w:r>
      <w:rPr>
        <w:rFonts w:ascii="Amnesty Trade Gothic" w:hAnsi="Amnesty Trade Gothic"/>
        <w:sz w:val="16"/>
        <w:szCs w:val="16"/>
      </w:rPr>
      <w:t>Eight</w:t>
    </w:r>
    <w:r w:rsidR="002D15E4">
      <w:rPr>
        <w:rFonts w:ascii="Amnesty Trade Gothic" w:hAnsi="Amnesty Trade Gothic"/>
        <w:sz w:val="16"/>
        <w:szCs w:val="16"/>
      </w:rPr>
      <w:t>h</w:t>
    </w:r>
    <w:r>
      <w:rPr>
        <w:rFonts w:ascii="Amnesty Trade Gothic" w:hAnsi="Amnesty Trade Gothic"/>
        <w:sz w:val="16"/>
        <w:szCs w:val="16"/>
      </w:rPr>
      <w:t xml:space="preserve"> update on</w:t>
    </w:r>
    <w:r w:rsidRPr="00544C14">
      <w:rPr>
        <w:rFonts w:ascii="Amnesty Trade Gothic" w:hAnsi="Amnesty Trade Gothic"/>
        <w:sz w:val="16"/>
        <w:szCs w:val="16"/>
      </w:rPr>
      <w:t xml:space="preserve"> UA: 105/15 Index: MDE 13/1784/2020 Iran</w:t>
    </w:r>
    <w:r w:rsidRPr="00544C14">
      <w:rPr>
        <w:rFonts w:ascii="Amnesty Trade Gothic" w:hAnsi="Amnesty Trade Gothic"/>
        <w:sz w:val="16"/>
        <w:szCs w:val="16"/>
      </w:rPr>
      <w:tab/>
    </w:r>
    <w:r w:rsidRPr="00544C14">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544C14">
      <w:rPr>
        <w:rFonts w:ascii="Amnesty Trade Gothic" w:hAnsi="Amnesty Trade Gothic"/>
        <w:sz w:val="16"/>
        <w:szCs w:val="16"/>
      </w:rPr>
      <w:t>Date: 13 February 2020</w:t>
    </w:r>
  </w:p>
  <w:p w14:paraId="65644513" w14:textId="77777777" w:rsidR="009F222B" w:rsidRPr="00D0106D" w:rsidRDefault="009F222B" w:rsidP="0026766F">
    <w:pPr>
      <w:pStyle w:val="Header"/>
      <w:tabs>
        <w:tab w:val="clear" w:pos="4153"/>
        <w:tab w:val="clear" w:pos="8306"/>
      </w:tabs>
      <w:rPr>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44DCC" w14:textId="77777777" w:rsidR="009F222B" w:rsidRDefault="009F222B"/>
  <w:p w14:paraId="24A61CF8" w14:textId="05504462" w:rsidR="009F222B" w:rsidRPr="00544C14" w:rsidRDefault="009F222B" w:rsidP="00544C14">
    <w:pPr>
      <w:rPr>
        <w:rFonts w:ascii="Amnesty Trade Gothic" w:hAnsi="Amnesty Trade Gothic"/>
        <w:sz w:val="16"/>
        <w:szCs w:val="16"/>
      </w:rPr>
    </w:pPr>
    <w:r>
      <w:rPr>
        <w:rFonts w:ascii="Amnesty Trade Gothic" w:hAnsi="Amnesty Trade Gothic"/>
        <w:sz w:val="16"/>
        <w:szCs w:val="16"/>
      </w:rPr>
      <w:t xml:space="preserve">Eighth update on </w:t>
    </w:r>
    <w:r w:rsidRPr="00544C14">
      <w:rPr>
        <w:rFonts w:ascii="Amnesty Trade Gothic" w:hAnsi="Amnesty Trade Gothic"/>
        <w:sz w:val="16"/>
        <w:szCs w:val="16"/>
      </w:rPr>
      <w:t>UA: 105/15 Index: MDE 13/1784/2020 Iran</w:t>
    </w:r>
    <w:r w:rsidRPr="00544C14">
      <w:rPr>
        <w:rFonts w:ascii="Amnesty Trade Gothic" w:hAnsi="Amnesty Trade Gothic"/>
        <w:sz w:val="16"/>
        <w:szCs w:val="16"/>
      </w:rPr>
      <w:tab/>
    </w:r>
    <w:r w:rsidRPr="00544C14">
      <w:rPr>
        <w:rFonts w:ascii="Amnesty Trade Gothic" w:hAnsi="Amnesty Trade Gothic"/>
        <w:sz w:val="16"/>
        <w:szCs w:val="16"/>
      </w:rPr>
      <w:tab/>
    </w:r>
    <w:r>
      <w:rPr>
        <w:rFonts w:ascii="Amnesty Trade Gothic" w:hAnsi="Amnesty Trade Gothic"/>
        <w:sz w:val="16"/>
        <w:szCs w:val="16"/>
      </w:rPr>
      <w:tab/>
      <w:t xml:space="preserve">         </w:t>
    </w:r>
    <w:r w:rsidRPr="00544C14">
      <w:rPr>
        <w:rFonts w:ascii="Amnesty Trade Gothic" w:hAnsi="Amnesty Trade Gothic"/>
        <w:sz w:val="16"/>
        <w:szCs w:val="16"/>
      </w:rPr>
      <w:t>Date: 13 February 2020</w:t>
    </w:r>
  </w:p>
  <w:p w14:paraId="1096C25A" w14:textId="77777777" w:rsidR="009F222B" w:rsidRPr="0022665F" w:rsidRDefault="009F222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6C5"/>
    <w:multiLevelType w:val="multilevel"/>
    <w:tmpl w:val="A53A2BD4"/>
    <w:numStyleLink w:val="AIActionPoints"/>
  </w:abstractNum>
  <w:abstractNum w:abstractNumId="1">
    <w:nsid w:val="223B76BA"/>
    <w:multiLevelType w:val="multilevel"/>
    <w:tmpl w:val="A53A2BD4"/>
    <w:numStyleLink w:val="AIActionPoints"/>
  </w:abstractNum>
  <w:abstractNum w:abstractNumId="2">
    <w:nsid w:val="3EE9371D"/>
    <w:multiLevelType w:val="multilevel"/>
    <w:tmpl w:val="A53A2BD4"/>
    <w:numStyleLink w:val="AIActionPoints"/>
  </w:abstractNum>
  <w:abstractNum w:abstractNumId="3">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510CD"/>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D15E4"/>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22AE"/>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44C14"/>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51945"/>
    <w:rsid w:val="00963CA3"/>
    <w:rsid w:val="0097246F"/>
    <w:rsid w:val="009824A6"/>
    <w:rsid w:val="00985339"/>
    <w:rsid w:val="00987C31"/>
    <w:rsid w:val="009904C9"/>
    <w:rsid w:val="009971C5"/>
    <w:rsid w:val="009C0BC3"/>
    <w:rsid w:val="009D5F0B"/>
    <w:rsid w:val="009E0910"/>
    <w:rsid w:val="009E2CC1"/>
    <w:rsid w:val="009F222B"/>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31D4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6402F"/>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ACCCD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544C1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544C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1164">
      <w:bodyDiv w:val="1"/>
      <w:marLeft w:val="0"/>
      <w:marRight w:val="0"/>
      <w:marTop w:val="0"/>
      <w:marBottom w:val="0"/>
      <w:divBdr>
        <w:top w:val="none" w:sz="0" w:space="0" w:color="auto"/>
        <w:left w:val="none" w:sz="0" w:space="0" w:color="auto"/>
        <w:bottom w:val="none" w:sz="0" w:space="0" w:color="auto"/>
        <w:right w:val="none" w:sz="0" w:space="0" w:color="auto"/>
      </w:divBdr>
    </w:div>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717117906">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hyperlink" Target="https://www.amnesty.org/en/documents/mde13/4578/2016/en/"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amnesty.org/en/latest/news/2019/12/iran-thousands-arbitrarily-detained-and-at-risk-of-torture-in-chilling-post-protest-crackdown/" TargetMode="External"/><Relationship Id="rId10" Type="http://schemas.openxmlformats.org/officeDocument/2006/relationships/hyperlink" Target="https://www.amnesty.org/en/documents/mde13/4578/2016/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5CF55-91ED-E542-BA13-14A517948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1200</Words>
  <Characters>6843</Characters>
  <Application>Microsoft Macintosh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Linsey McFadden</cp:lastModifiedBy>
  <cp:revision>2</cp:revision>
  <dcterms:created xsi:type="dcterms:W3CDTF">2020-02-18T16:12:00Z</dcterms:created>
  <dcterms:modified xsi:type="dcterms:W3CDTF">2020-02-18T16:12:00Z</dcterms:modified>
</cp:coreProperties>
</file>