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7D3E2413" w14:textId="77777777" w:rsidR="00597A79" w:rsidRPr="00597A79" w:rsidRDefault="00597A79" w:rsidP="00597A79">
      <w:pPr>
        <w:rPr>
          <w:rFonts w:ascii="Arial" w:hAnsi="Arial" w:cs="Arial"/>
          <w:b/>
          <w:i/>
          <w:color w:val="000000"/>
          <w:sz w:val="28"/>
          <w:lang w:eastAsia="es-MX"/>
        </w:rPr>
      </w:pPr>
      <w:r w:rsidRPr="00597A79">
        <w:rPr>
          <w:rFonts w:ascii="Arial" w:hAnsi="Arial" w:cs="Arial"/>
          <w:b/>
          <w:color w:val="000000"/>
          <w:sz w:val="28"/>
          <w:lang w:eastAsia="es-MX"/>
        </w:rPr>
        <w:t>WITHDRAWAL OF URGENT ACTION</w:t>
      </w:r>
    </w:p>
    <w:p w14:paraId="0B12BA08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6405202A" w14:textId="77777777" w:rsidR="00597A79" w:rsidRDefault="00597A79" w:rsidP="00597A79">
      <w:pPr>
        <w:rPr>
          <w:rFonts w:ascii="Arial" w:hAnsi="Arial" w:cs="Arial"/>
          <w:b/>
          <w:i/>
          <w:sz w:val="36"/>
          <w:lang w:eastAsia="es-MX"/>
        </w:rPr>
      </w:pPr>
      <w:r w:rsidRPr="00D97894">
        <w:rPr>
          <w:rFonts w:ascii="Arial" w:hAnsi="Arial" w:cs="Arial"/>
          <w:b/>
          <w:color w:val="000000"/>
          <w:lang w:eastAsia="es-MX"/>
        </w:rPr>
        <w:t xml:space="preserve">In light of new information, </w:t>
      </w:r>
      <w:proofErr w:type="gramStart"/>
      <w:r w:rsidRPr="00D97894">
        <w:rPr>
          <w:rFonts w:ascii="Arial" w:hAnsi="Arial" w:cs="Arial"/>
          <w:b/>
          <w:color w:val="000000"/>
          <w:lang w:eastAsia="es-MX"/>
        </w:rPr>
        <w:t>Amnesty</w:t>
      </w:r>
      <w:proofErr w:type="gramEnd"/>
      <w:r w:rsidRPr="00D97894">
        <w:rPr>
          <w:rFonts w:ascii="Arial" w:hAnsi="Arial" w:cs="Arial"/>
          <w:b/>
          <w:color w:val="000000"/>
          <w:lang w:eastAsia="es-MX"/>
        </w:rPr>
        <w:t xml:space="preserve"> no longer believes Osama </w:t>
      </w:r>
      <w:proofErr w:type="spellStart"/>
      <w:r w:rsidRPr="00D97894">
        <w:rPr>
          <w:rFonts w:ascii="Arial" w:hAnsi="Arial" w:cs="Arial"/>
          <w:b/>
          <w:color w:val="000000"/>
          <w:lang w:eastAsia="es-MX"/>
        </w:rPr>
        <w:t>Muhana</w:t>
      </w:r>
      <w:proofErr w:type="spellEnd"/>
      <w:r w:rsidRPr="00D97894">
        <w:rPr>
          <w:rFonts w:ascii="Arial" w:hAnsi="Arial" w:cs="Arial"/>
          <w:b/>
          <w:color w:val="000000"/>
          <w:lang w:eastAsia="es-MX"/>
        </w:rPr>
        <w:t xml:space="preserve"> al-Tamimi has been targeted or harassed by the government i</w:t>
      </w:r>
      <w:r>
        <w:rPr>
          <w:rFonts w:ascii="Arial" w:hAnsi="Arial" w:cs="Arial"/>
          <w:b/>
          <w:color w:val="000000"/>
          <w:lang w:eastAsia="es-MX"/>
        </w:rPr>
        <w:t>n 2019</w:t>
      </w:r>
      <w:r w:rsidRPr="00B64E15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4AA57586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203A02" w:rsidRDefault="00B64E15" w:rsidP="00B64E15">
      <w:pPr>
        <w:rPr>
          <w:rFonts w:ascii="Amnesty Trade Gothic" w:hAnsi="Amnesty Trade Gothic" w:cs="Arial"/>
          <w:i/>
          <w:sz w:val="20"/>
          <w:szCs w:val="20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3DD5DB97" w14:textId="211D5863" w:rsidR="00597A79" w:rsidRPr="00597A79" w:rsidRDefault="00597A79" w:rsidP="00597A79">
      <w:pPr>
        <w:jc w:val="both"/>
        <w:rPr>
          <w:rFonts w:ascii="Amnesty Trade Gothic" w:hAnsi="Amnesty Trade Gothic" w:cs="Arial"/>
          <w:sz w:val="20"/>
          <w:szCs w:val="20"/>
          <w:lang w:val="en-US"/>
        </w:rPr>
      </w:pPr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Osama </w:t>
      </w:r>
      <w:proofErr w:type="spellStart"/>
      <w:r w:rsidRPr="00597A79">
        <w:rPr>
          <w:rFonts w:ascii="Amnesty Trade Gothic" w:hAnsi="Amnesty Trade Gothic" w:cs="Arial"/>
          <w:sz w:val="20"/>
          <w:szCs w:val="20"/>
          <w:lang w:val="en-US"/>
        </w:rPr>
        <w:t>Muhana</w:t>
      </w:r>
      <w:proofErr w:type="spellEnd"/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 al-Tamimi is a former elected member of the Bahraini parliament. While in parliament, he had given speeches and made statements defending the rights of Bahraini dissidents</w:t>
      </w:r>
      <w:r w:rsidR="00027454">
        <w:rPr>
          <w:rFonts w:ascii="Amnesty Trade Gothic" w:hAnsi="Amnesty Trade Gothic" w:cs="Arial"/>
          <w:sz w:val="20"/>
          <w:szCs w:val="20"/>
          <w:lang w:val="en-US"/>
        </w:rPr>
        <w:t>,</w:t>
      </w:r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 such as Nabeel Rajab and Sheikh Ali Salman. According to past reporting in Bahrain’s independent </w:t>
      </w:r>
      <w:r w:rsidRPr="00597A79">
        <w:rPr>
          <w:rFonts w:ascii="Amnesty Trade Gothic" w:hAnsi="Amnesty Trade Gothic" w:cs="Arial"/>
          <w:i/>
          <w:iCs/>
          <w:sz w:val="20"/>
          <w:szCs w:val="20"/>
          <w:lang w:val="en-US"/>
        </w:rPr>
        <w:t>al-</w:t>
      </w:r>
      <w:proofErr w:type="spellStart"/>
      <w:r w:rsidRPr="00597A79">
        <w:rPr>
          <w:rFonts w:ascii="Amnesty Trade Gothic" w:hAnsi="Amnesty Trade Gothic" w:cs="Arial"/>
          <w:i/>
          <w:iCs/>
          <w:sz w:val="20"/>
          <w:szCs w:val="20"/>
          <w:lang w:val="en-US"/>
        </w:rPr>
        <w:t>Wasat</w:t>
      </w:r>
      <w:proofErr w:type="spellEnd"/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 newspaper and Bloomberg, his personal business was attacked </w:t>
      </w:r>
      <w:bookmarkStart w:id="0" w:name="_GoBack"/>
      <w:bookmarkEnd w:id="0"/>
      <w:r w:rsidRPr="00597A79">
        <w:rPr>
          <w:rFonts w:ascii="Amnesty Trade Gothic" w:hAnsi="Amnesty Trade Gothic" w:cs="Arial"/>
          <w:sz w:val="20"/>
          <w:szCs w:val="20"/>
          <w:lang w:val="en-US"/>
        </w:rPr>
        <w:t>by gunfire after he had made statements critical of the government.</w:t>
      </w:r>
    </w:p>
    <w:p w14:paraId="50561229" w14:textId="77777777" w:rsidR="00597A79" w:rsidRPr="00597A79" w:rsidRDefault="00597A79" w:rsidP="00597A79">
      <w:pPr>
        <w:jc w:val="both"/>
        <w:rPr>
          <w:rFonts w:ascii="Amnesty Trade Gothic" w:hAnsi="Amnesty Trade Gothic" w:cs="Arial"/>
          <w:sz w:val="20"/>
          <w:szCs w:val="20"/>
          <w:lang w:val="en-US"/>
        </w:rPr>
      </w:pPr>
    </w:p>
    <w:p w14:paraId="110394BA" w14:textId="01C97D27" w:rsidR="00597A79" w:rsidRPr="00597A79" w:rsidRDefault="00597A79" w:rsidP="00597A79">
      <w:pPr>
        <w:jc w:val="both"/>
        <w:rPr>
          <w:rFonts w:ascii="Amnesty Trade Gothic" w:hAnsi="Amnesty Trade Gothic" w:cs="Arial"/>
          <w:sz w:val="20"/>
          <w:szCs w:val="20"/>
          <w:lang w:val="en-US"/>
        </w:rPr>
      </w:pPr>
      <w:r w:rsidRPr="00597A79">
        <w:rPr>
          <w:rFonts w:ascii="Amnesty Trade Gothic" w:hAnsi="Amnesty Trade Gothic" w:cs="Arial"/>
          <w:sz w:val="20"/>
          <w:szCs w:val="20"/>
          <w:lang w:val="en-US"/>
        </w:rPr>
        <w:t>In 2019, Amnesty International received allegations, backed by a number of corroborative facts, supporting documents, and sources, that an incident of arson at his business, a criminal prosecution for forgery, and a travel ban imposed on Osama al-Tamimi were acts of government reprisal for his political positions. It was further alleged that he was in need of urgent medical care abroad due to a health crisis brought about by his detention, and that in 2017 he had been blackmailed to pay a bribe</w:t>
      </w:r>
      <w:r w:rsidR="00027454">
        <w:rPr>
          <w:rFonts w:ascii="Amnesty Trade Gothic" w:hAnsi="Amnesty Trade Gothic" w:cs="Arial"/>
          <w:sz w:val="20"/>
          <w:szCs w:val="20"/>
          <w:lang w:val="en-US"/>
        </w:rPr>
        <w:t>,</w:t>
      </w:r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 </w:t>
      </w:r>
      <w:r w:rsidR="00027454">
        <w:rPr>
          <w:rFonts w:ascii="Amnesty Trade Gothic" w:hAnsi="Amnesty Trade Gothic" w:cs="Arial"/>
          <w:sz w:val="20"/>
          <w:szCs w:val="20"/>
          <w:lang w:val="en-US"/>
        </w:rPr>
        <w:t xml:space="preserve">in order </w:t>
      </w:r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to avoid further prison time on charges of insulting a police officer. However, in light of new information obtained, </w:t>
      </w:r>
      <w:proofErr w:type="gramStart"/>
      <w:r w:rsidRPr="00597A79">
        <w:rPr>
          <w:rFonts w:ascii="Amnesty Trade Gothic" w:hAnsi="Amnesty Trade Gothic" w:cs="Arial"/>
          <w:sz w:val="20"/>
          <w:szCs w:val="20"/>
          <w:lang w:val="en-US"/>
        </w:rPr>
        <w:t>Amnesty</w:t>
      </w:r>
      <w:proofErr w:type="gramEnd"/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 no longer believes any of this to be the case. </w:t>
      </w:r>
    </w:p>
    <w:p w14:paraId="516D5147" w14:textId="77777777" w:rsidR="00597A79" w:rsidRPr="00597A79" w:rsidRDefault="00597A79" w:rsidP="00597A79">
      <w:pPr>
        <w:jc w:val="both"/>
        <w:rPr>
          <w:rFonts w:ascii="Amnesty Trade Gothic" w:hAnsi="Amnesty Trade Gothic" w:cs="Arial"/>
          <w:sz w:val="20"/>
          <w:szCs w:val="20"/>
          <w:lang w:val="en-US"/>
        </w:rPr>
      </w:pPr>
    </w:p>
    <w:p w14:paraId="69D3E2FD" w14:textId="7EABDFDB" w:rsidR="00597A79" w:rsidRPr="00597A79" w:rsidRDefault="00597A79" w:rsidP="00597A79">
      <w:pPr>
        <w:jc w:val="both"/>
        <w:rPr>
          <w:rFonts w:ascii="Amnesty Trade Gothic" w:hAnsi="Amnesty Trade Gothic" w:cs="Arial"/>
          <w:sz w:val="20"/>
          <w:szCs w:val="20"/>
          <w:lang w:val="en-US"/>
        </w:rPr>
      </w:pPr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Osama </w:t>
      </w:r>
      <w:proofErr w:type="spellStart"/>
      <w:r w:rsidRPr="00597A79">
        <w:rPr>
          <w:rFonts w:ascii="Amnesty Trade Gothic" w:hAnsi="Amnesty Trade Gothic" w:cs="Arial"/>
          <w:sz w:val="20"/>
          <w:szCs w:val="20"/>
          <w:lang w:val="en-US"/>
        </w:rPr>
        <w:t>Muhana</w:t>
      </w:r>
      <w:proofErr w:type="spellEnd"/>
      <w:r w:rsidRPr="00597A79">
        <w:rPr>
          <w:rFonts w:ascii="Amnesty Trade Gothic" w:hAnsi="Amnesty Trade Gothic" w:cs="Arial"/>
          <w:sz w:val="20"/>
          <w:szCs w:val="20"/>
          <w:lang w:val="en-US"/>
        </w:rPr>
        <w:t xml:space="preserve"> al-Tamimi remains on trial </w:t>
      </w:r>
      <w:r w:rsidR="00027454">
        <w:rPr>
          <w:rFonts w:ascii="Amnesty Trade Gothic" w:hAnsi="Amnesty Trade Gothic" w:cs="Arial"/>
          <w:sz w:val="20"/>
          <w:szCs w:val="20"/>
          <w:lang w:val="en-US"/>
        </w:rPr>
        <w:t xml:space="preserve">for </w:t>
      </w:r>
      <w:r w:rsidRPr="00597A79">
        <w:rPr>
          <w:rFonts w:ascii="Amnesty Trade Gothic" w:hAnsi="Amnesty Trade Gothic" w:cs="Arial"/>
          <w:sz w:val="20"/>
          <w:szCs w:val="20"/>
          <w:lang w:val="en-US"/>
        </w:rPr>
        <w:t>charges of forgery. Bahrain remains under legal duty to uphold his rights to due process and access to adequate medical care at all stages of the criminal procedures.</w:t>
      </w:r>
    </w:p>
    <w:p w14:paraId="11B63303" w14:textId="77777777" w:rsidR="00B64E15" w:rsidRPr="00597A79" w:rsidRDefault="00B64E15" w:rsidP="00FB2BDA">
      <w:pPr>
        <w:ind w:left="142"/>
        <w:jc w:val="both"/>
        <w:rPr>
          <w:rFonts w:ascii="Amnesty Trade Gothic" w:hAnsi="Amnesty Trade Gothic" w:cs="Arial"/>
          <w:i/>
          <w:sz w:val="20"/>
          <w:szCs w:val="20"/>
          <w:lang w:val="en-US"/>
        </w:rPr>
      </w:pPr>
    </w:p>
    <w:p w14:paraId="3604239E" w14:textId="5FE9DE61" w:rsidR="00A54BC1" w:rsidRDefault="00A54BC1" w:rsidP="00A54BC1">
      <w:pPr>
        <w:rPr>
          <w:rFonts w:ascii="Arial" w:hAnsi="Arial" w:cs="Arial"/>
          <w:b/>
          <w:sz w:val="20"/>
          <w:szCs w:val="20"/>
        </w:rPr>
      </w:pPr>
    </w:p>
    <w:p w14:paraId="2A05112C" w14:textId="1F7087F9" w:rsidR="00597A79" w:rsidRDefault="00597A79" w:rsidP="00A54BC1">
      <w:pPr>
        <w:rPr>
          <w:rFonts w:ascii="Arial" w:hAnsi="Arial" w:cs="Arial"/>
          <w:b/>
          <w:sz w:val="20"/>
          <w:szCs w:val="20"/>
        </w:rPr>
      </w:pPr>
    </w:p>
    <w:p w14:paraId="3B1D1DC5" w14:textId="77777777" w:rsidR="00597A79" w:rsidRPr="008F0446" w:rsidRDefault="00597A79" w:rsidP="00A54BC1">
      <w:pPr>
        <w:rPr>
          <w:rFonts w:ascii="Arial" w:hAnsi="Arial" w:cs="Arial"/>
          <w:b/>
          <w:sz w:val="20"/>
          <w:szCs w:val="20"/>
        </w:rPr>
      </w:pPr>
    </w:p>
    <w:p w14:paraId="1973F8E9" w14:textId="4D729FE1" w:rsidR="005A0B85" w:rsidRPr="00293885" w:rsidRDefault="00A54BC1" w:rsidP="005A0B85">
      <w:pPr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</w:t>
      </w:r>
      <w:r w:rsidR="006A1162">
        <w:rPr>
          <w:rFonts w:ascii="Arial" w:hAnsi="Arial" w:cs="Arial"/>
          <w:b/>
          <w:sz w:val="20"/>
          <w:szCs w:val="20"/>
        </w:rPr>
        <w:t xml:space="preserve"> AND </w:t>
      </w:r>
      <w:r w:rsidR="0094209D">
        <w:rPr>
          <w:rFonts w:ascii="Arial" w:hAnsi="Arial" w:cs="Arial"/>
          <w:b/>
          <w:sz w:val="20"/>
          <w:szCs w:val="20"/>
        </w:rPr>
        <w:t>PREFERRED</w:t>
      </w:r>
      <w:r w:rsidR="0024477A" w:rsidRPr="008F0446">
        <w:rPr>
          <w:rFonts w:ascii="Arial" w:hAnsi="Arial" w:cs="Arial"/>
          <w:b/>
          <w:sz w:val="20"/>
          <w:szCs w:val="20"/>
        </w:rPr>
        <w:t xml:space="preserve"> PRONOUN</w:t>
      </w:r>
      <w:r w:rsidR="00350BE6" w:rsidRPr="008F0446">
        <w:rPr>
          <w:rFonts w:ascii="Arial" w:hAnsi="Arial" w:cs="Arial"/>
          <w:b/>
          <w:sz w:val="20"/>
          <w:szCs w:val="20"/>
        </w:rPr>
        <w:t xml:space="preserve">: </w:t>
      </w:r>
      <w:r w:rsidR="00597A79" w:rsidRPr="007237DF">
        <w:rPr>
          <w:rFonts w:ascii="Arial" w:hAnsi="Arial" w:cs="Arial"/>
          <w:b/>
          <w:sz w:val="20"/>
          <w:szCs w:val="20"/>
          <w:lang w:val="en-US"/>
        </w:rPr>
        <w:t xml:space="preserve">Osama </w:t>
      </w:r>
      <w:proofErr w:type="spellStart"/>
      <w:r w:rsidR="00597A79" w:rsidRPr="007237DF">
        <w:rPr>
          <w:rFonts w:ascii="Arial" w:hAnsi="Arial" w:cs="Arial"/>
          <w:b/>
          <w:sz w:val="20"/>
          <w:szCs w:val="20"/>
          <w:lang w:val="en-US"/>
        </w:rPr>
        <w:t>Muhana</w:t>
      </w:r>
      <w:proofErr w:type="spellEnd"/>
      <w:r w:rsidR="00597A79" w:rsidRPr="007237DF">
        <w:rPr>
          <w:rFonts w:ascii="Arial" w:hAnsi="Arial" w:cs="Arial"/>
          <w:b/>
          <w:sz w:val="20"/>
          <w:szCs w:val="20"/>
          <w:lang w:val="en-US"/>
        </w:rPr>
        <w:t xml:space="preserve"> al-Tamimi</w:t>
      </w:r>
      <w:r w:rsidR="00597A79" w:rsidRPr="00B75929">
        <w:rPr>
          <w:rFonts w:ascii="Arial" w:hAnsi="Arial" w:cs="Arial"/>
          <w:b/>
          <w:sz w:val="20"/>
          <w:szCs w:val="20"/>
        </w:rPr>
        <w:t xml:space="preserve"> </w:t>
      </w:r>
      <w:r w:rsidR="00597A79" w:rsidRPr="00B75929">
        <w:rPr>
          <w:rFonts w:ascii="Arial" w:hAnsi="Arial" w:cs="Arial"/>
          <w:sz w:val="20"/>
          <w:szCs w:val="20"/>
        </w:rPr>
        <w:t>(</w:t>
      </w:r>
      <w:r w:rsidR="00597A79">
        <w:rPr>
          <w:rFonts w:ascii="Arial" w:hAnsi="Arial" w:cs="Arial"/>
          <w:sz w:val="20"/>
          <w:szCs w:val="20"/>
        </w:rPr>
        <w:t>he/him</w:t>
      </w:r>
      <w:r w:rsidR="00597A79" w:rsidRPr="00B75929">
        <w:rPr>
          <w:rFonts w:ascii="Arial" w:hAnsi="Arial" w:cs="Arial"/>
          <w:sz w:val="20"/>
          <w:szCs w:val="20"/>
        </w:rPr>
        <w:t>)</w:t>
      </w:r>
    </w:p>
    <w:p w14:paraId="27BEC14F" w14:textId="51E35656" w:rsidR="000106EF" w:rsidRPr="008F0446" w:rsidRDefault="000106EF" w:rsidP="00A54BC1">
      <w:pPr>
        <w:rPr>
          <w:rFonts w:ascii="Arial" w:hAnsi="Arial" w:cs="Arial"/>
          <w:b/>
          <w:sz w:val="20"/>
          <w:szCs w:val="20"/>
        </w:rPr>
      </w:pPr>
    </w:p>
    <w:p w14:paraId="4A5BF421" w14:textId="4C4BA281" w:rsidR="00B64E15" w:rsidRDefault="00B64E15" w:rsidP="005A0B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</w:t>
      </w:r>
      <w:r w:rsidR="00597A79">
        <w:rPr>
          <w:rFonts w:ascii="Arial" w:hAnsi="Arial" w:cs="Arial"/>
          <w:b/>
          <w:sz w:val="20"/>
          <w:szCs w:val="20"/>
        </w:rPr>
        <w:t>THIRD</w:t>
      </w:r>
      <w:r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597A79">
        <w:rPr>
          <w:rFonts w:ascii="Arial" w:hAnsi="Arial" w:cs="Arial"/>
          <w:b/>
          <w:sz w:val="20"/>
          <w:szCs w:val="20"/>
        </w:rPr>
        <w:t>110/19</w:t>
      </w:r>
    </w:p>
    <w:p w14:paraId="65F96B3D" w14:textId="77777777" w:rsidR="00B64E15" w:rsidRDefault="00B64E15" w:rsidP="005A0B85">
      <w:pPr>
        <w:rPr>
          <w:rFonts w:ascii="Arial" w:hAnsi="Arial" w:cs="Arial"/>
          <w:b/>
          <w:sz w:val="20"/>
          <w:szCs w:val="20"/>
        </w:rPr>
      </w:pPr>
    </w:p>
    <w:p w14:paraId="63CF3F29" w14:textId="023F8415" w:rsidR="005A0B85" w:rsidRPr="00293885" w:rsidRDefault="00A54BC1" w:rsidP="005A0B85">
      <w:pPr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LINK TO PREVIOUS UA</w:t>
      </w:r>
      <w:r w:rsidR="00350BE6" w:rsidRPr="008F0446">
        <w:rPr>
          <w:rFonts w:ascii="Arial" w:hAnsi="Arial" w:cs="Arial"/>
          <w:b/>
          <w:sz w:val="20"/>
          <w:szCs w:val="20"/>
        </w:rPr>
        <w:t xml:space="preserve">: </w:t>
      </w:r>
      <w:r w:rsidR="00597A79" w:rsidRPr="00597A79">
        <w:rPr>
          <w:rFonts w:ascii="Arial" w:hAnsi="Arial" w:cs="Arial"/>
          <w:bCs/>
          <w:sz w:val="20"/>
          <w:szCs w:val="20"/>
        </w:rPr>
        <w:t>n</w:t>
      </w:r>
      <w:r w:rsidR="00597A79">
        <w:rPr>
          <w:rFonts w:ascii="Arial" w:hAnsi="Arial" w:cs="Arial"/>
          <w:sz w:val="20"/>
          <w:szCs w:val="20"/>
        </w:rPr>
        <w:t>/a (removed)</w:t>
      </w:r>
    </w:p>
    <w:p w14:paraId="4B6937D1" w14:textId="36F15824" w:rsidR="0026766F" w:rsidRPr="008F0446" w:rsidRDefault="0026766F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1E8F1981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0CEE" w14:textId="77777777" w:rsidR="00582A06" w:rsidRDefault="00582A06">
      <w:r>
        <w:separator/>
      </w:r>
    </w:p>
  </w:endnote>
  <w:endnote w:type="continuationSeparator" w:id="0">
    <w:p w14:paraId="17EED160" w14:textId="77777777" w:rsidR="00582A06" w:rsidRDefault="005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3217" w14:textId="77777777" w:rsidR="00582A06" w:rsidRDefault="00582A06">
      <w:r>
        <w:separator/>
      </w:r>
    </w:p>
  </w:footnote>
  <w:footnote w:type="continuationSeparator" w:id="0">
    <w:p w14:paraId="05D63F9E" w14:textId="77777777" w:rsidR="00582A06" w:rsidRDefault="005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3827E40B" w14:textId="7B49495A" w:rsidR="00597A79" w:rsidRPr="001539CA" w:rsidRDefault="00597A79" w:rsidP="00597A79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Pr="00D97894">
      <w:rPr>
        <w:rFonts w:ascii="Amnesty Trade Gothic" w:hAnsi="Amnesty Trade Gothic"/>
        <w:sz w:val="16"/>
        <w:szCs w:val="16"/>
      </w:rPr>
      <w:t>110/19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B75C8C">
      <w:rPr>
        <w:rFonts w:ascii="Amnesty Trade Gothic" w:hAnsi="Amnesty Trade Gothic"/>
        <w:sz w:val="16"/>
        <w:szCs w:val="16"/>
      </w:rPr>
      <w:t xml:space="preserve">MDE </w:t>
    </w:r>
    <w:r w:rsidRPr="00D97894">
      <w:rPr>
        <w:rFonts w:ascii="Amnesty Trade Gothic" w:hAnsi="Amnesty Trade Gothic"/>
        <w:sz w:val="16"/>
        <w:szCs w:val="16"/>
      </w:rPr>
      <w:t>11/1434/2019</w:t>
    </w:r>
    <w:r>
      <w:rPr>
        <w:rFonts w:ascii="Amnesty Trade Gothic" w:hAnsi="Amnesty Trade Gothic"/>
        <w:sz w:val="16"/>
        <w:szCs w:val="16"/>
      </w:rPr>
      <w:t xml:space="preserve">   Bahrain</w:t>
    </w:r>
    <w:r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fldChar w:fldCharType="begin"/>
    </w:r>
    <w:r>
      <w:rPr>
        <w:rFonts w:ascii="Amnesty Trade Gothic" w:hAnsi="Amnesty Trade Gothic"/>
        <w:sz w:val="16"/>
        <w:szCs w:val="16"/>
      </w:rPr>
      <w:instrText xml:space="preserve"> DATE \@ "dd MMMM yyyy" </w:instrText>
    </w:r>
    <w:r>
      <w:rPr>
        <w:rFonts w:ascii="Amnesty Trade Gothic" w:hAnsi="Amnesty Trade Gothic"/>
        <w:sz w:val="16"/>
        <w:szCs w:val="16"/>
      </w:rPr>
      <w:fldChar w:fldCharType="separate"/>
    </w:r>
    <w:r w:rsidR="00027454">
      <w:rPr>
        <w:rFonts w:ascii="Amnesty Trade Gothic" w:hAnsi="Amnesty Trade Gothic"/>
        <w:noProof/>
        <w:sz w:val="16"/>
        <w:szCs w:val="16"/>
      </w:rPr>
      <w:t>20 January 2020</w:t>
    </w:r>
    <w:r>
      <w:rPr>
        <w:rFonts w:ascii="Amnesty Trade Gothic" w:hAnsi="Amnesty Trade Gothic"/>
        <w:sz w:val="16"/>
        <w:szCs w:val="16"/>
      </w:rPr>
      <w:fldChar w:fldCharType="end"/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27454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97A79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A1162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209D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C8C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220D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97C4-95FF-462F-8579-FDCFA63F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Linsey McFadden</cp:lastModifiedBy>
  <cp:revision>2</cp:revision>
  <dcterms:created xsi:type="dcterms:W3CDTF">2020-01-20T15:56:00Z</dcterms:created>
  <dcterms:modified xsi:type="dcterms:W3CDTF">2020-01-20T15:56:00Z</dcterms:modified>
</cp:coreProperties>
</file>