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F26E993" w:rsidR="006966F6" w:rsidRDefault="006966F6" w:rsidP="006966F6">
      <w:pPr>
        <w:pStyle w:val="Default"/>
        <w:rPr>
          <w:b/>
          <w:sz w:val="28"/>
          <w:szCs w:val="28"/>
        </w:rPr>
      </w:pPr>
    </w:p>
    <w:p w14:paraId="27203D41" w14:textId="77777777" w:rsidR="00EC4919" w:rsidRPr="00EC4919" w:rsidRDefault="00EC4919" w:rsidP="00EC4919">
      <w:pPr>
        <w:rPr>
          <w:rFonts w:ascii="Arial" w:hAnsi="Arial" w:cs="Arial"/>
          <w:b/>
          <w:color w:val="000000"/>
          <w:sz w:val="36"/>
          <w:lang w:eastAsia="es-MX"/>
        </w:rPr>
      </w:pPr>
      <w:r w:rsidRPr="00EC4919">
        <w:rPr>
          <w:rFonts w:ascii="Arial" w:hAnsi="Arial" w:cs="Arial"/>
          <w:b/>
          <w:color w:val="000000"/>
          <w:sz w:val="36"/>
          <w:lang w:eastAsia="es-MX"/>
        </w:rPr>
        <w:t xml:space="preserve">KURDISH IRANIAN MAN AT RISK OF EXECUTION </w:t>
      </w:r>
    </w:p>
    <w:p w14:paraId="5FCAAC87" w14:textId="443A9854" w:rsidR="00EC4919" w:rsidRPr="00EC4919" w:rsidRDefault="00EC4919" w:rsidP="00EC4919">
      <w:pPr>
        <w:jc w:val="both"/>
        <w:rPr>
          <w:rFonts w:ascii="Arial" w:hAnsi="Arial" w:cs="Arial"/>
          <w:b/>
          <w:color w:val="000000"/>
          <w:lang w:eastAsia="es-MX"/>
        </w:rPr>
      </w:pPr>
      <w:bookmarkStart w:id="0" w:name="_Hlk523844931"/>
      <w:r w:rsidRPr="00EC4919">
        <w:rPr>
          <w:rFonts w:ascii="Arial" w:hAnsi="Arial" w:cs="Arial"/>
          <w:b/>
          <w:color w:val="000000"/>
          <w:lang w:eastAsia="es-MX"/>
        </w:rPr>
        <w:t xml:space="preserve">Houshmand </w:t>
      </w:r>
      <w:proofErr w:type="spellStart"/>
      <w:r w:rsidRPr="00EC4919">
        <w:rPr>
          <w:rFonts w:ascii="Arial" w:hAnsi="Arial" w:cs="Arial"/>
          <w:b/>
          <w:color w:val="000000"/>
          <w:lang w:eastAsia="es-MX"/>
        </w:rPr>
        <w:t>Alipour</w:t>
      </w:r>
      <w:proofErr w:type="spellEnd"/>
      <w:r w:rsidRPr="00EC4919">
        <w:rPr>
          <w:rFonts w:ascii="Arial" w:hAnsi="Arial" w:cs="Arial"/>
          <w:b/>
          <w:color w:val="000000"/>
          <w:lang w:eastAsia="es-MX"/>
        </w:rPr>
        <w:t>, from Iran’s Kurdish minority, is at risk of execution after he was sentenced to death on 29 December 2019</w:t>
      </w:r>
      <w:r w:rsidR="00686B3F">
        <w:rPr>
          <w:rFonts w:ascii="Arial" w:hAnsi="Arial" w:cs="Arial"/>
          <w:b/>
          <w:color w:val="000000"/>
          <w:lang w:eastAsia="es-MX"/>
        </w:rPr>
        <w:t>,</w:t>
      </w:r>
      <w:r w:rsidRPr="00EC4919">
        <w:rPr>
          <w:rFonts w:ascii="Arial" w:hAnsi="Arial" w:cs="Arial"/>
          <w:b/>
          <w:color w:val="000000"/>
          <w:lang w:eastAsia="es-MX"/>
        </w:rPr>
        <w:t xml:space="preserve"> following an unfair trial. Mohammad </w:t>
      </w:r>
      <w:proofErr w:type="spellStart"/>
      <w:r w:rsidRPr="00EC4919">
        <w:rPr>
          <w:rFonts w:ascii="Arial" w:hAnsi="Arial" w:cs="Arial"/>
          <w:b/>
          <w:color w:val="000000"/>
          <w:lang w:eastAsia="es-MX"/>
        </w:rPr>
        <w:t>Ostadghader</w:t>
      </w:r>
      <w:proofErr w:type="spellEnd"/>
      <w:r w:rsidRPr="00EC4919">
        <w:rPr>
          <w:rFonts w:ascii="Arial" w:hAnsi="Arial" w:cs="Arial"/>
          <w:b/>
          <w:color w:val="000000"/>
          <w:lang w:eastAsia="es-MX"/>
        </w:rPr>
        <w:t>, also an Iranian Kurd, was sentenced to 11 years’ imprisonment in the same trial. Both were denied access to lawyers of their own choosing</w:t>
      </w:r>
      <w:r w:rsidR="000365BD">
        <w:rPr>
          <w:rFonts w:ascii="Arial" w:hAnsi="Arial" w:cs="Arial"/>
          <w:b/>
          <w:color w:val="000000"/>
          <w:lang w:eastAsia="es-MX"/>
        </w:rPr>
        <w:t>,</w:t>
      </w:r>
      <w:r w:rsidRPr="00EC4919">
        <w:rPr>
          <w:rFonts w:ascii="Arial" w:hAnsi="Arial" w:cs="Arial"/>
          <w:b/>
          <w:color w:val="000000"/>
          <w:lang w:eastAsia="es-MX"/>
        </w:rPr>
        <w:t xml:space="preserve"> and say they were forced to give “confessions” under torture and other ill-treatment.</w:t>
      </w:r>
      <w:bookmarkEnd w:id="0"/>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59A04EF8" w:rsidR="00AF1FE1" w:rsidRDefault="00AF1FE1" w:rsidP="0009123A">
      <w:pPr>
        <w:rPr>
          <w:rFonts w:ascii="Arial" w:hAnsi="Arial" w:cs="Arial"/>
          <w:b/>
          <w:sz w:val="20"/>
          <w:szCs w:val="20"/>
        </w:rPr>
      </w:pPr>
    </w:p>
    <w:p w14:paraId="31426164" w14:textId="77777777" w:rsidR="00EC4919" w:rsidRPr="00EC4919" w:rsidRDefault="00EC4919" w:rsidP="00EC4919">
      <w:pPr>
        <w:widowControl w:val="0"/>
        <w:suppressAutoHyphens/>
        <w:ind w:left="-283"/>
        <w:jc w:val="right"/>
        <w:rPr>
          <w:rFonts w:ascii="Amnesty Trade Gothic" w:eastAsia="MS Mincho" w:hAnsi="Amnesty Trade Gothic" w:cs="Arial"/>
          <w:b/>
          <w:i/>
          <w:color w:val="000000"/>
          <w:sz w:val="20"/>
          <w:szCs w:val="20"/>
          <w:lang w:eastAsia="ar-SA"/>
        </w:rPr>
      </w:pPr>
      <w:r w:rsidRPr="00EC4919">
        <w:rPr>
          <w:rFonts w:ascii="Amnesty Trade Gothic" w:eastAsia="MS Mincho" w:hAnsi="Amnesty Trade Gothic" w:cs="Arial"/>
          <w:b/>
          <w:i/>
          <w:color w:val="000000"/>
          <w:sz w:val="20"/>
          <w:szCs w:val="20"/>
          <w:lang w:eastAsia="ar-SA"/>
        </w:rPr>
        <w:t xml:space="preserve">Head of the Judiciary Ebrahim </w:t>
      </w:r>
      <w:proofErr w:type="spellStart"/>
      <w:r w:rsidRPr="00EC4919">
        <w:rPr>
          <w:rFonts w:ascii="Amnesty Trade Gothic" w:eastAsia="MS Mincho" w:hAnsi="Amnesty Trade Gothic" w:cs="Arial"/>
          <w:b/>
          <w:i/>
          <w:color w:val="000000"/>
          <w:sz w:val="20"/>
          <w:szCs w:val="20"/>
          <w:lang w:eastAsia="ar-SA"/>
        </w:rPr>
        <w:t>Raisi</w:t>
      </w:r>
      <w:proofErr w:type="spellEnd"/>
    </w:p>
    <w:p w14:paraId="5A9F1364" w14:textId="77777777" w:rsidR="00EC4919" w:rsidRPr="00EC4919" w:rsidRDefault="00EC4919" w:rsidP="00EC4919">
      <w:pPr>
        <w:widowControl w:val="0"/>
        <w:suppressAutoHyphens/>
        <w:ind w:left="-283"/>
        <w:jc w:val="right"/>
        <w:rPr>
          <w:rFonts w:ascii="Amnesty Trade Gothic" w:eastAsia="MS Mincho" w:hAnsi="Amnesty Trade Gothic" w:cs="Arial"/>
          <w:i/>
          <w:color w:val="000000"/>
          <w:sz w:val="20"/>
          <w:szCs w:val="20"/>
          <w:lang w:eastAsia="ar-SA"/>
        </w:rPr>
      </w:pPr>
      <w:r w:rsidRPr="00EC4919">
        <w:rPr>
          <w:rFonts w:ascii="Amnesty Trade Gothic" w:eastAsia="MS Mincho" w:hAnsi="Amnesty Trade Gothic" w:cs="Arial"/>
          <w:i/>
          <w:color w:val="000000"/>
          <w:sz w:val="20"/>
          <w:szCs w:val="20"/>
          <w:lang w:eastAsia="ar-SA"/>
        </w:rPr>
        <w:t>c/o Permanent Mission of Iran to the UN</w:t>
      </w:r>
    </w:p>
    <w:p w14:paraId="23B7C9E8" w14:textId="77777777" w:rsidR="00EC4919" w:rsidRPr="00EC4919" w:rsidRDefault="00EC4919" w:rsidP="00EC4919">
      <w:pPr>
        <w:widowControl w:val="0"/>
        <w:suppressAutoHyphens/>
        <w:ind w:left="-283"/>
        <w:jc w:val="right"/>
        <w:rPr>
          <w:rFonts w:ascii="Amnesty Trade Gothic" w:eastAsia="MS Mincho" w:hAnsi="Amnesty Trade Gothic" w:cs="Arial"/>
          <w:i/>
          <w:color w:val="000000"/>
          <w:sz w:val="20"/>
          <w:szCs w:val="20"/>
          <w:lang w:val="fr-FR" w:eastAsia="ar-SA"/>
        </w:rPr>
      </w:pPr>
      <w:r w:rsidRPr="00EC4919">
        <w:rPr>
          <w:rFonts w:ascii="Amnesty Trade Gothic" w:eastAsia="MS Mincho" w:hAnsi="Amnesty Trade Gothic" w:cs="Arial"/>
          <w:i/>
          <w:color w:val="000000"/>
          <w:sz w:val="20"/>
          <w:szCs w:val="20"/>
          <w:lang w:val="fr-FR" w:eastAsia="ar-SA"/>
        </w:rPr>
        <w:t>Chemin du Petit-Saconnex 28</w:t>
      </w:r>
    </w:p>
    <w:p w14:paraId="5CC9964E" w14:textId="77777777" w:rsidR="00EC4919" w:rsidRPr="00EC4919" w:rsidRDefault="00EC4919" w:rsidP="00EC4919">
      <w:pPr>
        <w:widowControl w:val="0"/>
        <w:suppressAutoHyphens/>
        <w:ind w:left="-283"/>
        <w:jc w:val="right"/>
        <w:rPr>
          <w:rFonts w:ascii="Amnesty Trade Gothic" w:eastAsia="MS Mincho" w:hAnsi="Amnesty Trade Gothic" w:cs="Arial"/>
          <w:i/>
          <w:color w:val="000000"/>
          <w:sz w:val="20"/>
          <w:szCs w:val="20"/>
          <w:lang w:val="fr-FR" w:eastAsia="ar-SA"/>
        </w:rPr>
      </w:pPr>
      <w:r w:rsidRPr="00EC4919">
        <w:rPr>
          <w:rFonts w:ascii="Amnesty Trade Gothic" w:eastAsia="MS Mincho" w:hAnsi="Amnesty Trade Gothic" w:cs="Arial"/>
          <w:i/>
          <w:color w:val="000000"/>
          <w:sz w:val="20"/>
          <w:szCs w:val="20"/>
          <w:lang w:val="fr-FR" w:eastAsia="ar-SA"/>
        </w:rPr>
        <w:t>1209 Geneva</w:t>
      </w:r>
    </w:p>
    <w:p w14:paraId="3C98240C" w14:textId="77777777" w:rsidR="00EC4919" w:rsidRPr="00EC4919" w:rsidRDefault="00EC4919" w:rsidP="00EC4919">
      <w:pPr>
        <w:widowControl w:val="0"/>
        <w:suppressAutoHyphens/>
        <w:ind w:left="-283"/>
        <w:jc w:val="right"/>
        <w:rPr>
          <w:rFonts w:ascii="Amnesty Trade Gothic" w:eastAsia="MS Mincho" w:hAnsi="Amnesty Trade Gothic" w:cs="Arial"/>
          <w:i/>
          <w:color w:val="000000"/>
          <w:sz w:val="20"/>
          <w:szCs w:val="20"/>
          <w:lang w:val="fr-FR" w:eastAsia="ar-SA"/>
        </w:rPr>
      </w:pPr>
      <w:proofErr w:type="spellStart"/>
      <w:r w:rsidRPr="00EC4919">
        <w:rPr>
          <w:rFonts w:ascii="Amnesty Trade Gothic" w:eastAsia="MS Mincho" w:hAnsi="Amnesty Trade Gothic" w:cs="Arial"/>
          <w:i/>
          <w:color w:val="000000"/>
          <w:sz w:val="20"/>
          <w:szCs w:val="20"/>
          <w:lang w:val="fr-FR" w:eastAsia="ar-SA"/>
        </w:rPr>
        <w:t>Switzerland</w:t>
      </w:r>
      <w:proofErr w:type="spellEnd"/>
    </w:p>
    <w:p w14:paraId="76025476" w14:textId="77777777" w:rsidR="00EC4919" w:rsidRPr="00EC4919" w:rsidRDefault="00EC4919" w:rsidP="00EC4919">
      <w:pPr>
        <w:widowControl w:val="0"/>
        <w:suppressAutoHyphens/>
        <w:jc w:val="both"/>
        <w:rPr>
          <w:rFonts w:ascii="Amnesty Trade Gothic" w:eastAsia="MS Mincho" w:hAnsi="Amnesty Trade Gothic" w:cs="Arial"/>
          <w:i/>
          <w:color w:val="000000"/>
          <w:sz w:val="20"/>
          <w:szCs w:val="20"/>
          <w:lang w:eastAsia="ar-SA"/>
        </w:rPr>
      </w:pPr>
      <w:r w:rsidRPr="00EC4919">
        <w:rPr>
          <w:rFonts w:ascii="Amnesty Trade Gothic" w:eastAsia="MS Mincho" w:hAnsi="Amnesty Trade Gothic" w:cs="Arial"/>
          <w:i/>
          <w:color w:val="000000"/>
          <w:sz w:val="20"/>
          <w:szCs w:val="20"/>
          <w:lang w:eastAsia="ar-SA"/>
        </w:rPr>
        <w:t xml:space="preserve">Dear Mr </w:t>
      </w:r>
      <w:proofErr w:type="spellStart"/>
      <w:r w:rsidRPr="00EC4919">
        <w:rPr>
          <w:rFonts w:ascii="Amnesty Trade Gothic" w:eastAsia="MS Mincho" w:hAnsi="Amnesty Trade Gothic" w:cs="Arial"/>
          <w:i/>
          <w:color w:val="000000"/>
          <w:sz w:val="20"/>
          <w:szCs w:val="20"/>
          <w:lang w:eastAsia="ar-SA"/>
        </w:rPr>
        <w:t>Raisi</w:t>
      </w:r>
      <w:proofErr w:type="spellEnd"/>
      <w:r w:rsidRPr="00EC4919">
        <w:rPr>
          <w:rFonts w:ascii="Amnesty Trade Gothic" w:eastAsia="MS Mincho" w:hAnsi="Amnesty Trade Gothic" w:cs="Arial"/>
          <w:i/>
          <w:color w:val="000000"/>
          <w:sz w:val="20"/>
          <w:szCs w:val="20"/>
          <w:lang w:eastAsia="ar-SA"/>
        </w:rPr>
        <w:t>,</w:t>
      </w:r>
    </w:p>
    <w:p w14:paraId="526F20F0" w14:textId="77777777" w:rsidR="00EC4919" w:rsidRPr="00EC4919" w:rsidRDefault="00EC4919" w:rsidP="00EC4919">
      <w:pPr>
        <w:widowControl w:val="0"/>
        <w:suppressAutoHyphens/>
        <w:ind w:left="283"/>
        <w:jc w:val="both"/>
        <w:rPr>
          <w:rFonts w:ascii="Amnesty Trade Gothic" w:eastAsia="MS Mincho" w:hAnsi="Amnesty Trade Gothic" w:cs="Arial"/>
          <w:i/>
          <w:color w:val="000000"/>
          <w:sz w:val="20"/>
          <w:szCs w:val="20"/>
          <w:lang w:eastAsia="ar-SA"/>
        </w:rPr>
      </w:pPr>
    </w:p>
    <w:p w14:paraId="0C4F6A96" w14:textId="7C5F6825" w:rsidR="00EC4919" w:rsidRPr="00EC4919" w:rsidRDefault="00EC4919" w:rsidP="00EC4919">
      <w:pPr>
        <w:widowControl w:val="0"/>
        <w:suppressAutoHyphens/>
        <w:jc w:val="both"/>
        <w:rPr>
          <w:rFonts w:ascii="Amnesty Trade Gothic" w:eastAsia="MS Mincho" w:hAnsi="Amnesty Trade Gothic" w:cs="Arial"/>
          <w:i/>
          <w:color w:val="000000"/>
          <w:sz w:val="20"/>
          <w:szCs w:val="20"/>
          <w:lang w:eastAsia="ar-SA"/>
        </w:rPr>
      </w:pPr>
      <w:bookmarkStart w:id="1" w:name="_Hlk524346151"/>
      <w:r w:rsidRPr="00EC4919">
        <w:rPr>
          <w:rFonts w:ascii="Amnesty Trade Gothic" w:eastAsia="MS Mincho" w:hAnsi="Amnesty Trade Gothic" w:cs="Arial"/>
          <w:b/>
          <w:bCs/>
          <w:i/>
          <w:color w:val="000000"/>
          <w:sz w:val="20"/>
          <w:szCs w:val="20"/>
          <w:lang w:eastAsia="ar-SA"/>
        </w:rPr>
        <w:t xml:space="preserve">Houshmand </w:t>
      </w:r>
      <w:proofErr w:type="spellStart"/>
      <w:r w:rsidRPr="00EC4919">
        <w:rPr>
          <w:rFonts w:ascii="Amnesty Trade Gothic" w:eastAsia="MS Mincho" w:hAnsi="Amnesty Trade Gothic" w:cs="Arial"/>
          <w:b/>
          <w:bCs/>
          <w:i/>
          <w:color w:val="000000"/>
          <w:sz w:val="20"/>
          <w:szCs w:val="20"/>
          <w:lang w:eastAsia="ar-SA"/>
        </w:rPr>
        <w:t>Alipour</w:t>
      </w:r>
      <w:proofErr w:type="spellEnd"/>
      <w:r w:rsidRPr="00EC4919">
        <w:rPr>
          <w:rFonts w:ascii="Amnesty Trade Gothic" w:eastAsia="MS Mincho" w:hAnsi="Amnesty Trade Gothic" w:cs="Arial"/>
          <w:i/>
          <w:color w:val="000000"/>
          <w:sz w:val="20"/>
          <w:szCs w:val="20"/>
          <w:lang w:eastAsia="ar-SA"/>
        </w:rPr>
        <w:t>, from Iran’s Kurdish minority, was sentenced to death on 29 December 2019 following an unfair trial on 31 October 2019</w:t>
      </w:r>
      <w:r w:rsidR="000365BD">
        <w:rPr>
          <w:rFonts w:ascii="Amnesty Trade Gothic" w:eastAsia="MS Mincho" w:hAnsi="Amnesty Trade Gothic" w:cs="Arial"/>
          <w:i/>
          <w:color w:val="000000"/>
          <w:sz w:val="20"/>
          <w:szCs w:val="20"/>
          <w:lang w:eastAsia="ar-SA"/>
        </w:rPr>
        <w:t>.</w:t>
      </w:r>
      <w:r w:rsidRPr="00EC4919">
        <w:rPr>
          <w:rFonts w:ascii="Amnesty Trade Gothic" w:eastAsia="MS Mincho" w:hAnsi="Amnesty Trade Gothic" w:cs="Arial"/>
          <w:i/>
          <w:color w:val="000000"/>
          <w:sz w:val="20"/>
          <w:szCs w:val="20"/>
          <w:lang w:eastAsia="ar-SA"/>
        </w:rPr>
        <w:t xml:space="preserve"> </w:t>
      </w:r>
      <w:r w:rsidR="000365BD">
        <w:rPr>
          <w:rFonts w:ascii="Amnesty Trade Gothic" w:eastAsia="MS Mincho" w:hAnsi="Amnesty Trade Gothic" w:cs="Arial"/>
          <w:i/>
          <w:color w:val="000000"/>
          <w:sz w:val="20"/>
          <w:szCs w:val="20"/>
          <w:lang w:eastAsia="ar-SA"/>
        </w:rPr>
        <w:t>T</w:t>
      </w:r>
      <w:r w:rsidRPr="00EC4919">
        <w:rPr>
          <w:rFonts w:ascii="Amnesty Trade Gothic" w:eastAsia="MS Mincho" w:hAnsi="Amnesty Trade Gothic" w:cs="Arial"/>
          <w:i/>
          <w:color w:val="000000"/>
          <w:sz w:val="20"/>
          <w:szCs w:val="20"/>
          <w:lang w:eastAsia="ar-SA"/>
        </w:rPr>
        <w:t>he court relied on a false “confession”, which</w:t>
      </w:r>
      <w:r w:rsidR="000365BD">
        <w:rPr>
          <w:rFonts w:ascii="Amnesty Trade Gothic" w:eastAsia="MS Mincho" w:hAnsi="Amnesty Trade Gothic" w:cs="Arial"/>
          <w:i/>
          <w:color w:val="000000"/>
          <w:sz w:val="20"/>
          <w:szCs w:val="20"/>
          <w:lang w:eastAsia="ar-SA"/>
        </w:rPr>
        <w:t xml:space="preserve"> Mr. </w:t>
      </w:r>
      <w:proofErr w:type="spellStart"/>
      <w:r w:rsidR="000365BD" w:rsidRPr="000365BD">
        <w:rPr>
          <w:rFonts w:ascii="Amnesty Trade Gothic" w:eastAsia="MS Mincho" w:hAnsi="Amnesty Trade Gothic" w:cs="Arial"/>
          <w:i/>
          <w:color w:val="000000"/>
          <w:sz w:val="20"/>
          <w:szCs w:val="20"/>
          <w:lang w:eastAsia="ar-SA"/>
        </w:rPr>
        <w:t>Alipour</w:t>
      </w:r>
      <w:proofErr w:type="spellEnd"/>
      <w:r w:rsidRPr="000365BD">
        <w:rPr>
          <w:rFonts w:ascii="Amnesty Trade Gothic" w:eastAsia="MS Mincho" w:hAnsi="Amnesty Trade Gothic" w:cs="Arial"/>
          <w:i/>
          <w:color w:val="000000"/>
          <w:sz w:val="20"/>
          <w:szCs w:val="20"/>
          <w:lang w:eastAsia="ar-SA"/>
        </w:rPr>
        <w:t xml:space="preserve"> </w:t>
      </w:r>
      <w:r w:rsidRPr="00EC4919">
        <w:rPr>
          <w:rFonts w:ascii="Amnesty Trade Gothic" w:eastAsia="MS Mincho" w:hAnsi="Amnesty Trade Gothic" w:cs="Arial"/>
          <w:i/>
          <w:color w:val="000000"/>
          <w:sz w:val="20"/>
          <w:szCs w:val="20"/>
          <w:lang w:eastAsia="ar-SA"/>
        </w:rPr>
        <w:t>says was extracted from him under torture and other ill-treatment</w:t>
      </w:r>
      <w:r w:rsidR="00FC2116">
        <w:rPr>
          <w:rFonts w:ascii="Amnesty Trade Gothic" w:eastAsia="MS Mincho" w:hAnsi="Amnesty Trade Gothic" w:cs="Arial"/>
          <w:i/>
          <w:color w:val="000000"/>
          <w:sz w:val="20"/>
          <w:szCs w:val="20"/>
          <w:lang w:eastAsia="ar-SA"/>
        </w:rPr>
        <w:t>,</w:t>
      </w:r>
      <w:r w:rsidRPr="00EC4919">
        <w:rPr>
          <w:rFonts w:ascii="Amnesty Trade Gothic" w:eastAsia="MS Mincho" w:hAnsi="Amnesty Trade Gothic" w:cs="Arial"/>
          <w:i/>
          <w:color w:val="000000"/>
          <w:sz w:val="20"/>
          <w:szCs w:val="20"/>
          <w:lang w:eastAsia="ar-SA"/>
        </w:rPr>
        <w:t xml:space="preserve"> to convict him. He was tried before Branch 1 of the Revolutionary Court in </w:t>
      </w:r>
      <w:proofErr w:type="spellStart"/>
      <w:r w:rsidRPr="00EC4919">
        <w:rPr>
          <w:rFonts w:ascii="Amnesty Trade Gothic" w:eastAsia="MS Mincho" w:hAnsi="Amnesty Trade Gothic" w:cs="Arial"/>
          <w:i/>
          <w:color w:val="000000"/>
          <w:sz w:val="20"/>
          <w:szCs w:val="20"/>
          <w:lang w:eastAsia="ar-SA"/>
        </w:rPr>
        <w:t>Sanandaj</w:t>
      </w:r>
      <w:proofErr w:type="spellEnd"/>
      <w:r w:rsidRPr="00EC4919">
        <w:rPr>
          <w:rFonts w:ascii="Amnesty Trade Gothic" w:eastAsia="MS Mincho" w:hAnsi="Amnesty Trade Gothic" w:cs="Arial"/>
          <w:i/>
          <w:color w:val="000000"/>
          <w:sz w:val="20"/>
          <w:szCs w:val="20"/>
          <w:lang w:eastAsia="ar-SA"/>
        </w:rPr>
        <w:t>, Kurdistan province, and was convicted of</w:t>
      </w:r>
      <w:r w:rsidRPr="00EC4919">
        <w:rPr>
          <w:rFonts w:ascii="Amnesty Trade Gothic" w:eastAsia="MS Mincho" w:hAnsi="Amnesty Trade Gothic"/>
          <w:color w:val="000000"/>
          <w:sz w:val="18"/>
          <w:lang w:eastAsia="ar-SA"/>
        </w:rPr>
        <w:t xml:space="preserve"> “</w:t>
      </w:r>
      <w:r w:rsidRPr="00EC4919">
        <w:rPr>
          <w:rFonts w:ascii="Amnesty Trade Gothic" w:eastAsia="MS Mincho" w:hAnsi="Amnesty Trade Gothic" w:cs="Arial"/>
          <w:i/>
          <w:color w:val="000000"/>
          <w:sz w:val="20"/>
          <w:szCs w:val="20"/>
          <w:lang w:eastAsia="ar-SA"/>
        </w:rPr>
        <w:t>armed rebellion against the state” (</w:t>
      </w:r>
      <w:proofErr w:type="spellStart"/>
      <w:r w:rsidRPr="00EC4919">
        <w:rPr>
          <w:rFonts w:ascii="Amnesty Trade Gothic" w:eastAsia="MS Mincho" w:hAnsi="Amnesty Trade Gothic" w:cs="Arial"/>
          <w:iCs/>
          <w:color w:val="000000"/>
          <w:sz w:val="20"/>
          <w:szCs w:val="20"/>
          <w:lang w:eastAsia="ar-SA"/>
        </w:rPr>
        <w:t>baghi</w:t>
      </w:r>
      <w:proofErr w:type="spellEnd"/>
      <w:r w:rsidRPr="00EC4919">
        <w:rPr>
          <w:rFonts w:ascii="Amnesty Trade Gothic" w:eastAsia="MS Mincho" w:hAnsi="Amnesty Trade Gothic" w:cs="Arial"/>
          <w:i/>
          <w:color w:val="000000"/>
          <w:sz w:val="20"/>
          <w:szCs w:val="20"/>
          <w:lang w:eastAsia="ar-SA"/>
        </w:rPr>
        <w:t>). He was also convicted of several other charges</w:t>
      </w:r>
      <w:r w:rsidR="000365BD">
        <w:rPr>
          <w:rFonts w:ascii="Amnesty Trade Gothic" w:eastAsia="MS Mincho" w:hAnsi="Amnesty Trade Gothic" w:cs="Arial"/>
          <w:i/>
          <w:color w:val="000000"/>
          <w:sz w:val="20"/>
          <w:szCs w:val="20"/>
          <w:lang w:eastAsia="ar-SA"/>
        </w:rPr>
        <w:t>,</w:t>
      </w:r>
      <w:r w:rsidRPr="00EC4919">
        <w:rPr>
          <w:rFonts w:ascii="Amnesty Trade Gothic" w:eastAsia="MS Mincho" w:hAnsi="Amnesty Trade Gothic" w:cs="Arial"/>
          <w:i/>
          <w:color w:val="000000"/>
          <w:sz w:val="20"/>
          <w:szCs w:val="20"/>
          <w:lang w:eastAsia="ar-SA"/>
        </w:rPr>
        <w:t xml:space="preserve"> including “spreading propaganda against the system” and “membership of a group with the purpose of disrupting national security”, for which he received a total of 16 years in prison.</w:t>
      </w:r>
      <w:r w:rsidRPr="00EC4919">
        <w:rPr>
          <w:rFonts w:ascii="Amnesty Trade Gothic" w:eastAsia="MS Mincho" w:hAnsi="Amnesty Trade Gothic" w:cs="Arial"/>
          <w:b/>
          <w:bCs/>
          <w:i/>
          <w:color w:val="000000"/>
          <w:sz w:val="20"/>
          <w:szCs w:val="20"/>
          <w:lang w:eastAsia="ar-SA"/>
        </w:rPr>
        <w:t xml:space="preserve"> Mohammad </w:t>
      </w:r>
      <w:proofErr w:type="spellStart"/>
      <w:r w:rsidRPr="00EC4919">
        <w:rPr>
          <w:rFonts w:ascii="Amnesty Trade Gothic" w:eastAsia="MS Mincho" w:hAnsi="Amnesty Trade Gothic" w:cs="Arial"/>
          <w:b/>
          <w:bCs/>
          <w:i/>
          <w:color w:val="000000"/>
          <w:sz w:val="20"/>
          <w:szCs w:val="20"/>
          <w:lang w:eastAsia="ar-SA"/>
        </w:rPr>
        <w:t>Ostadghader</w:t>
      </w:r>
      <w:proofErr w:type="spellEnd"/>
      <w:r w:rsidRPr="00EC4919">
        <w:rPr>
          <w:rFonts w:ascii="Amnesty Trade Gothic" w:eastAsia="MS Mincho" w:hAnsi="Amnesty Trade Gothic" w:cs="Arial"/>
          <w:i/>
          <w:color w:val="000000"/>
          <w:sz w:val="20"/>
          <w:szCs w:val="20"/>
          <w:lang w:eastAsia="ar-SA"/>
        </w:rPr>
        <w:t xml:space="preserve">, who faced trial alongside Houshmand </w:t>
      </w:r>
      <w:proofErr w:type="spellStart"/>
      <w:r w:rsidRPr="00EC4919">
        <w:rPr>
          <w:rFonts w:ascii="Amnesty Trade Gothic" w:eastAsia="MS Mincho" w:hAnsi="Amnesty Trade Gothic" w:cs="Arial"/>
          <w:i/>
          <w:color w:val="000000"/>
          <w:sz w:val="20"/>
          <w:szCs w:val="20"/>
          <w:lang w:eastAsia="ar-SA"/>
        </w:rPr>
        <w:t>Alipour</w:t>
      </w:r>
      <w:proofErr w:type="spellEnd"/>
      <w:r w:rsidRPr="00EC4919">
        <w:rPr>
          <w:rFonts w:ascii="Amnesty Trade Gothic" w:eastAsia="MS Mincho" w:hAnsi="Amnesty Trade Gothic" w:cs="Arial"/>
          <w:i/>
          <w:color w:val="000000"/>
          <w:sz w:val="20"/>
          <w:szCs w:val="20"/>
          <w:lang w:eastAsia="ar-SA"/>
        </w:rPr>
        <w:t>, was sentenced to 11 years’ imprisonment for multiple charges</w:t>
      </w:r>
      <w:r w:rsidR="000365BD">
        <w:rPr>
          <w:rFonts w:ascii="Amnesty Trade Gothic" w:eastAsia="MS Mincho" w:hAnsi="Amnesty Trade Gothic" w:cs="Arial"/>
          <w:i/>
          <w:color w:val="000000"/>
          <w:sz w:val="20"/>
          <w:szCs w:val="20"/>
          <w:lang w:eastAsia="ar-SA"/>
        </w:rPr>
        <w:t>,</w:t>
      </w:r>
      <w:r w:rsidRPr="00EC4919">
        <w:rPr>
          <w:rFonts w:ascii="Amnesty Trade Gothic" w:eastAsia="MS Mincho" w:hAnsi="Amnesty Trade Gothic" w:cs="Arial"/>
          <w:i/>
          <w:color w:val="000000"/>
          <w:sz w:val="20"/>
          <w:szCs w:val="20"/>
          <w:lang w:eastAsia="ar-SA"/>
        </w:rPr>
        <w:t xml:space="preserve"> including “spreading propaganda against the system”. Under Iran’s Islamic Penal Code, he will be required to serve five years in prison.   </w:t>
      </w:r>
    </w:p>
    <w:p w14:paraId="5DB8B656" w14:textId="77777777" w:rsidR="00EC4919" w:rsidRPr="00EC4919" w:rsidRDefault="00EC4919" w:rsidP="00EC4919">
      <w:pPr>
        <w:widowControl w:val="0"/>
        <w:suppressAutoHyphens/>
        <w:jc w:val="both"/>
        <w:rPr>
          <w:rFonts w:ascii="Amnesty Trade Gothic" w:eastAsia="MS Mincho" w:hAnsi="Amnesty Trade Gothic" w:cs="Arial"/>
          <w:i/>
          <w:color w:val="000000"/>
          <w:sz w:val="20"/>
          <w:szCs w:val="20"/>
          <w:lang w:eastAsia="ar-SA"/>
        </w:rPr>
      </w:pPr>
    </w:p>
    <w:p w14:paraId="1237E3C7" w14:textId="6F8D1DAF" w:rsidR="00EC4919" w:rsidRPr="00EC4919" w:rsidRDefault="00EC4919" w:rsidP="00EC4919">
      <w:pPr>
        <w:widowControl w:val="0"/>
        <w:suppressAutoHyphens/>
        <w:jc w:val="both"/>
        <w:rPr>
          <w:rFonts w:ascii="Amnesty Trade Gothic" w:eastAsia="MS Mincho" w:hAnsi="Amnesty Trade Gothic" w:cs="Arial"/>
          <w:i/>
          <w:color w:val="000000"/>
          <w:sz w:val="20"/>
          <w:szCs w:val="20"/>
          <w:lang w:eastAsia="ar-SA"/>
        </w:rPr>
      </w:pPr>
      <w:r w:rsidRPr="00EC4919">
        <w:rPr>
          <w:rFonts w:ascii="Amnesty Trade Gothic" w:eastAsia="MS Mincho" w:hAnsi="Amnesty Trade Gothic" w:cs="Arial"/>
          <w:i/>
          <w:color w:val="000000"/>
          <w:sz w:val="20"/>
          <w:szCs w:val="20"/>
          <w:lang w:eastAsia="ar-SA"/>
        </w:rPr>
        <w:t xml:space="preserve">Houshmand </w:t>
      </w:r>
      <w:proofErr w:type="spellStart"/>
      <w:r w:rsidRPr="00EC4919">
        <w:rPr>
          <w:rFonts w:ascii="Amnesty Trade Gothic" w:eastAsia="MS Mincho" w:hAnsi="Amnesty Trade Gothic" w:cs="Arial"/>
          <w:i/>
          <w:color w:val="000000"/>
          <w:sz w:val="20"/>
          <w:szCs w:val="20"/>
          <w:lang w:eastAsia="ar-SA"/>
        </w:rPr>
        <w:t>Alipour</w:t>
      </w:r>
      <w:proofErr w:type="spellEnd"/>
      <w:r w:rsidRPr="00EC4919">
        <w:rPr>
          <w:rFonts w:ascii="Amnesty Trade Gothic" w:eastAsia="MS Mincho" w:hAnsi="Amnesty Trade Gothic" w:cs="Arial"/>
          <w:i/>
          <w:color w:val="000000"/>
          <w:sz w:val="20"/>
          <w:szCs w:val="20"/>
          <w:lang w:eastAsia="ar-SA"/>
        </w:rPr>
        <w:t xml:space="preserve"> and Mohammad </w:t>
      </w:r>
      <w:proofErr w:type="spellStart"/>
      <w:r w:rsidRPr="00EC4919">
        <w:rPr>
          <w:rFonts w:ascii="Amnesty Trade Gothic" w:eastAsia="MS Mincho" w:hAnsi="Amnesty Trade Gothic" w:cs="Arial"/>
          <w:i/>
          <w:color w:val="000000"/>
          <w:sz w:val="20"/>
          <w:szCs w:val="20"/>
          <w:lang w:eastAsia="ar-SA"/>
        </w:rPr>
        <w:t>Ostadghader</w:t>
      </w:r>
      <w:proofErr w:type="spellEnd"/>
      <w:r w:rsidRPr="00EC4919">
        <w:rPr>
          <w:rFonts w:ascii="Amnesty Trade Gothic" w:eastAsia="MS Mincho" w:hAnsi="Amnesty Trade Gothic" w:cs="Arial"/>
          <w:i/>
          <w:color w:val="000000"/>
          <w:sz w:val="20"/>
          <w:szCs w:val="20"/>
          <w:lang w:eastAsia="ar-SA"/>
        </w:rPr>
        <w:t xml:space="preserve"> were arrested on 3 August 2018 by security forces near </w:t>
      </w:r>
      <w:proofErr w:type="spellStart"/>
      <w:r w:rsidRPr="00EC4919">
        <w:rPr>
          <w:rFonts w:ascii="Amnesty Trade Gothic" w:eastAsia="MS Mincho" w:hAnsi="Amnesty Trade Gothic" w:cs="Arial"/>
          <w:i/>
          <w:color w:val="000000"/>
          <w:sz w:val="20"/>
          <w:szCs w:val="20"/>
          <w:lang w:eastAsia="ar-SA"/>
        </w:rPr>
        <w:t>Saqqez</w:t>
      </w:r>
      <w:proofErr w:type="spellEnd"/>
      <w:r w:rsidRPr="00EC4919">
        <w:rPr>
          <w:rFonts w:ascii="Amnesty Trade Gothic" w:eastAsia="MS Mincho" w:hAnsi="Amnesty Trade Gothic" w:cs="Arial"/>
          <w:i/>
          <w:color w:val="000000"/>
          <w:sz w:val="20"/>
          <w:szCs w:val="20"/>
          <w:lang w:eastAsia="ar-SA"/>
        </w:rPr>
        <w:t>, Kurdistan province, on suspicion of taking part in an armed attack against a security base in that city, which they both deny. Four days after their arrest, on 7 August 2018, Iran’s state news agency, the Islamic Republic of Iran Broadcasting (IRIB), broadcast a propaganda video in which the men were shown “confessing” to the attack</w:t>
      </w:r>
      <w:r w:rsidR="00D3555E">
        <w:rPr>
          <w:rFonts w:ascii="Amnesty Trade Gothic" w:eastAsia="MS Mincho" w:hAnsi="Amnesty Trade Gothic" w:cs="Arial"/>
          <w:i/>
          <w:color w:val="000000"/>
          <w:sz w:val="20"/>
          <w:szCs w:val="20"/>
          <w:lang w:eastAsia="ar-SA"/>
        </w:rPr>
        <w:t xml:space="preserve"> –</w:t>
      </w:r>
      <w:r w:rsidRPr="00EC4919">
        <w:rPr>
          <w:rFonts w:ascii="Amnesty Trade Gothic" w:eastAsia="MS Mincho" w:hAnsi="Amnesty Trade Gothic" w:cs="Arial"/>
          <w:i/>
          <w:color w:val="000000"/>
          <w:sz w:val="20"/>
          <w:szCs w:val="20"/>
          <w:lang w:eastAsia="ar-SA"/>
        </w:rPr>
        <w:t xml:space="preserve"> undermining their rights not to be compelled to incriminate themselves, to the presumption of innocence</w:t>
      </w:r>
      <w:r w:rsidR="00D3555E">
        <w:rPr>
          <w:rFonts w:ascii="Amnesty Trade Gothic" w:eastAsia="MS Mincho" w:hAnsi="Amnesty Trade Gothic" w:cs="Arial"/>
          <w:i/>
          <w:color w:val="000000"/>
          <w:sz w:val="20"/>
          <w:szCs w:val="20"/>
          <w:lang w:eastAsia="ar-SA"/>
        </w:rPr>
        <w:t>,</w:t>
      </w:r>
      <w:r w:rsidRPr="00EC4919">
        <w:rPr>
          <w:rFonts w:ascii="Amnesty Trade Gothic" w:eastAsia="MS Mincho" w:hAnsi="Amnesty Trade Gothic" w:cs="Arial"/>
          <w:i/>
          <w:color w:val="000000"/>
          <w:sz w:val="20"/>
          <w:szCs w:val="20"/>
          <w:lang w:eastAsia="ar-SA"/>
        </w:rPr>
        <w:t xml:space="preserve"> and to freedom from degrading treatment.</w:t>
      </w:r>
      <w:r w:rsidR="00FC2116">
        <w:rPr>
          <w:rFonts w:ascii="Amnesty Trade Gothic" w:eastAsia="MS Mincho" w:hAnsi="Amnesty Trade Gothic" w:cs="Arial"/>
          <w:i/>
          <w:color w:val="000000"/>
          <w:sz w:val="20"/>
          <w:szCs w:val="20"/>
          <w:lang w:eastAsia="ar-SA"/>
        </w:rPr>
        <w:t xml:space="preserve"> </w:t>
      </w:r>
      <w:r w:rsidRPr="00EC4919">
        <w:rPr>
          <w:rFonts w:ascii="Amnesty Trade Gothic" w:eastAsia="MS Mincho" w:hAnsi="Amnesty Trade Gothic" w:cs="Arial"/>
          <w:i/>
          <w:color w:val="000000"/>
          <w:sz w:val="20"/>
          <w:szCs w:val="20"/>
          <w:lang w:eastAsia="ar-SA"/>
        </w:rPr>
        <w:t xml:space="preserve">Houshmand </w:t>
      </w:r>
      <w:proofErr w:type="spellStart"/>
      <w:r w:rsidRPr="00EC4919">
        <w:rPr>
          <w:rFonts w:ascii="Amnesty Trade Gothic" w:eastAsia="MS Mincho" w:hAnsi="Amnesty Trade Gothic" w:cs="Arial"/>
          <w:i/>
          <w:color w:val="000000"/>
          <w:sz w:val="20"/>
          <w:szCs w:val="20"/>
          <w:lang w:eastAsia="ar-SA"/>
        </w:rPr>
        <w:t>Alipour</w:t>
      </w:r>
      <w:proofErr w:type="spellEnd"/>
      <w:r w:rsidRPr="00EC4919">
        <w:rPr>
          <w:rFonts w:ascii="Amnesty Trade Gothic" w:eastAsia="MS Mincho" w:hAnsi="Amnesty Trade Gothic" w:cs="Arial"/>
          <w:i/>
          <w:color w:val="000000"/>
          <w:sz w:val="20"/>
          <w:szCs w:val="20"/>
          <w:lang w:eastAsia="ar-SA"/>
        </w:rPr>
        <w:t xml:space="preserve"> has since said that </w:t>
      </w:r>
      <w:r w:rsidR="00D3555E">
        <w:rPr>
          <w:rFonts w:ascii="Amnesty Trade Gothic" w:eastAsia="MS Mincho" w:hAnsi="Amnesty Trade Gothic" w:cs="Arial"/>
          <w:i/>
          <w:color w:val="000000"/>
          <w:sz w:val="20"/>
          <w:szCs w:val="20"/>
          <w:lang w:eastAsia="ar-SA"/>
        </w:rPr>
        <w:t>they were both</w:t>
      </w:r>
      <w:r w:rsidRPr="00EC4919">
        <w:rPr>
          <w:rFonts w:ascii="Amnesty Trade Gothic" w:eastAsia="MS Mincho" w:hAnsi="Amnesty Trade Gothic" w:cs="Arial"/>
          <w:i/>
          <w:color w:val="000000"/>
          <w:sz w:val="20"/>
          <w:szCs w:val="20"/>
          <w:lang w:eastAsia="ar-SA"/>
        </w:rPr>
        <w:t xml:space="preserve"> </w:t>
      </w:r>
      <w:r w:rsidR="00FC2116">
        <w:rPr>
          <w:rFonts w:ascii="Amnesty Trade Gothic" w:eastAsia="MS Mincho" w:hAnsi="Amnesty Trade Gothic" w:cs="Arial"/>
          <w:i/>
          <w:color w:val="000000"/>
          <w:sz w:val="20"/>
          <w:szCs w:val="20"/>
          <w:lang w:eastAsia="ar-SA"/>
        </w:rPr>
        <w:t xml:space="preserve">forced </w:t>
      </w:r>
      <w:r w:rsidRPr="00EC4919">
        <w:rPr>
          <w:rFonts w:ascii="Amnesty Trade Gothic" w:eastAsia="MS Mincho" w:hAnsi="Amnesty Trade Gothic" w:cs="Arial"/>
          <w:i/>
          <w:color w:val="000000"/>
          <w:sz w:val="20"/>
          <w:szCs w:val="20"/>
          <w:lang w:eastAsia="ar-SA"/>
        </w:rPr>
        <w:t xml:space="preserve">into making “confessions” during interrogations </w:t>
      </w:r>
      <w:r w:rsidR="00A579CE">
        <w:rPr>
          <w:rFonts w:ascii="Amnesty Trade Gothic" w:eastAsia="MS Mincho" w:hAnsi="Amnesty Trade Gothic" w:cs="Arial"/>
          <w:i/>
          <w:color w:val="000000"/>
          <w:sz w:val="20"/>
          <w:szCs w:val="20"/>
          <w:lang w:eastAsia="ar-SA"/>
        </w:rPr>
        <w:t xml:space="preserve">in which </w:t>
      </w:r>
      <w:r w:rsidRPr="00EC4919">
        <w:rPr>
          <w:rFonts w:ascii="Amnesty Trade Gothic" w:eastAsia="MS Mincho" w:hAnsi="Amnesty Trade Gothic" w:cs="Arial"/>
          <w:i/>
          <w:color w:val="000000"/>
          <w:sz w:val="20"/>
          <w:szCs w:val="20"/>
          <w:lang w:eastAsia="ar-SA"/>
        </w:rPr>
        <w:t>they had no access to a lawyer. He told his family that the only reason he made the “confession” was to stop the torture. He has been allowed only one visit from his family since his arrest.</w:t>
      </w:r>
      <w:r w:rsidR="00FC2116">
        <w:rPr>
          <w:rFonts w:ascii="Amnesty Trade Gothic" w:eastAsia="MS Mincho" w:hAnsi="Amnesty Trade Gothic" w:cs="Arial"/>
          <w:i/>
          <w:color w:val="000000"/>
          <w:sz w:val="20"/>
          <w:szCs w:val="20"/>
          <w:lang w:eastAsia="ar-SA"/>
        </w:rPr>
        <w:t xml:space="preserve"> </w:t>
      </w:r>
      <w:r w:rsidRPr="00EC4919">
        <w:rPr>
          <w:rFonts w:ascii="Amnesty Trade Gothic" w:eastAsia="MS Mincho" w:hAnsi="Amnesty Trade Gothic" w:cs="Arial"/>
          <w:i/>
          <w:color w:val="000000"/>
          <w:sz w:val="20"/>
          <w:szCs w:val="20"/>
          <w:lang w:eastAsia="ar-SA"/>
        </w:rPr>
        <w:t>Both men have been denied access to lawyers of their own choosing and were given access to a state-appointed lawyer only after</w:t>
      </w:r>
      <w:r w:rsidR="00D3555E">
        <w:rPr>
          <w:rFonts w:ascii="Amnesty Trade Gothic" w:eastAsia="MS Mincho" w:hAnsi="Amnesty Trade Gothic" w:cs="Arial"/>
          <w:i/>
          <w:color w:val="000000"/>
          <w:sz w:val="20"/>
          <w:szCs w:val="20"/>
          <w:lang w:eastAsia="ar-SA"/>
        </w:rPr>
        <w:t xml:space="preserve"> </w:t>
      </w:r>
      <w:r w:rsidR="00D3555E" w:rsidRPr="00EC4919">
        <w:rPr>
          <w:rFonts w:ascii="Amnesty Trade Gothic" w:eastAsia="MS Mincho" w:hAnsi="Amnesty Trade Gothic" w:cs="Arial"/>
          <w:i/>
          <w:color w:val="000000"/>
          <w:sz w:val="20"/>
          <w:szCs w:val="20"/>
          <w:lang w:eastAsia="ar-SA"/>
        </w:rPr>
        <w:t xml:space="preserve">they were transferred from a detention centre in </w:t>
      </w:r>
      <w:proofErr w:type="spellStart"/>
      <w:r w:rsidR="00D3555E" w:rsidRPr="00EC4919">
        <w:rPr>
          <w:rFonts w:ascii="Amnesty Trade Gothic" w:eastAsia="MS Mincho" w:hAnsi="Amnesty Trade Gothic" w:cs="Arial"/>
          <w:i/>
          <w:color w:val="000000"/>
          <w:sz w:val="20"/>
          <w:szCs w:val="20"/>
          <w:lang w:eastAsia="ar-SA"/>
        </w:rPr>
        <w:t>Baneh</w:t>
      </w:r>
      <w:proofErr w:type="spellEnd"/>
      <w:r w:rsidR="00D3555E" w:rsidRPr="00EC4919">
        <w:rPr>
          <w:rFonts w:ascii="Amnesty Trade Gothic" w:eastAsia="MS Mincho" w:hAnsi="Amnesty Trade Gothic" w:cs="Arial"/>
          <w:i/>
          <w:color w:val="000000"/>
          <w:sz w:val="20"/>
          <w:szCs w:val="20"/>
          <w:lang w:eastAsia="ar-SA"/>
        </w:rPr>
        <w:t xml:space="preserve">, Kurdistan province, to one in </w:t>
      </w:r>
      <w:proofErr w:type="spellStart"/>
      <w:r w:rsidR="00D3555E" w:rsidRPr="00EC4919">
        <w:rPr>
          <w:rFonts w:ascii="Amnesty Trade Gothic" w:eastAsia="MS Mincho" w:hAnsi="Amnesty Trade Gothic" w:cs="Arial"/>
          <w:i/>
          <w:color w:val="000000"/>
          <w:sz w:val="20"/>
          <w:szCs w:val="20"/>
          <w:lang w:eastAsia="ar-SA"/>
        </w:rPr>
        <w:t>Sanandaj</w:t>
      </w:r>
      <w:proofErr w:type="spellEnd"/>
      <w:r w:rsidR="00D3555E">
        <w:rPr>
          <w:rFonts w:ascii="Amnesty Trade Gothic" w:eastAsia="MS Mincho" w:hAnsi="Amnesty Trade Gothic" w:cs="Arial"/>
          <w:i/>
          <w:color w:val="000000"/>
          <w:sz w:val="20"/>
          <w:szCs w:val="20"/>
          <w:lang w:eastAsia="ar-SA"/>
        </w:rPr>
        <w:t xml:space="preserve"> on</w:t>
      </w:r>
      <w:r w:rsidRPr="00EC4919">
        <w:rPr>
          <w:rFonts w:ascii="Amnesty Trade Gothic" w:eastAsia="MS Mincho" w:hAnsi="Amnesty Trade Gothic" w:cs="Arial"/>
          <w:i/>
          <w:color w:val="000000"/>
          <w:sz w:val="20"/>
          <w:szCs w:val="20"/>
          <w:lang w:eastAsia="ar-SA"/>
        </w:rPr>
        <w:t xml:space="preserve"> 31 August 2018</w:t>
      </w:r>
      <w:r w:rsidR="00D3555E">
        <w:rPr>
          <w:rFonts w:ascii="Amnesty Trade Gothic" w:eastAsia="MS Mincho" w:hAnsi="Amnesty Trade Gothic" w:cs="Arial"/>
          <w:i/>
          <w:color w:val="000000"/>
          <w:sz w:val="20"/>
          <w:szCs w:val="20"/>
          <w:lang w:eastAsia="ar-SA"/>
        </w:rPr>
        <w:t>.</w:t>
      </w:r>
      <w:r w:rsidR="00FC2116">
        <w:rPr>
          <w:rFonts w:ascii="Amnesty Trade Gothic" w:eastAsia="MS Mincho" w:hAnsi="Amnesty Trade Gothic" w:cs="Arial"/>
          <w:i/>
          <w:color w:val="000000"/>
          <w:sz w:val="20"/>
          <w:szCs w:val="20"/>
          <w:lang w:eastAsia="ar-SA"/>
        </w:rPr>
        <w:t xml:space="preserve"> </w:t>
      </w:r>
      <w:r w:rsidRPr="00EC4919">
        <w:rPr>
          <w:rFonts w:ascii="Amnesty Trade Gothic" w:eastAsia="MS Mincho" w:hAnsi="Amnesty Trade Gothic" w:cs="Arial"/>
          <w:i/>
          <w:color w:val="000000"/>
          <w:sz w:val="20"/>
          <w:szCs w:val="20"/>
          <w:lang w:eastAsia="ar-SA"/>
        </w:rPr>
        <w:t xml:space="preserve">They have since been transferred to </w:t>
      </w:r>
      <w:proofErr w:type="spellStart"/>
      <w:r w:rsidRPr="00EC4919">
        <w:rPr>
          <w:rFonts w:ascii="Amnesty Trade Gothic" w:eastAsia="MS Mincho" w:hAnsi="Amnesty Trade Gothic" w:cs="Arial"/>
          <w:i/>
          <w:color w:val="000000"/>
          <w:sz w:val="20"/>
          <w:szCs w:val="20"/>
          <w:lang w:eastAsia="ar-SA"/>
        </w:rPr>
        <w:t>Sanandaj</w:t>
      </w:r>
      <w:proofErr w:type="spellEnd"/>
      <w:r w:rsidRPr="00EC4919">
        <w:rPr>
          <w:rFonts w:ascii="Amnesty Trade Gothic" w:eastAsia="MS Mincho" w:hAnsi="Amnesty Trade Gothic" w:cs="Arial"/>
          <w:i/>
          <w:color w:val="000000"/>
          <w:sz w:val="20"/>
          <w:szCs w:val="20"/>
          <w:lang w:eastAsia="ar-SA"/>
        </w:rPr>
        <w:t xml:space="preserve"> central prison. Their lawyer has filed an appeal with the Supreme Court against their convictions and sentences. </w:t>
      </w:r>
    </w:p>
    <w:bookmarkEnd w:id="1"/>
    <w:p w14:paraId="0529F74E" w14:textId="77777777" w:rsidR="00EC4919" w:rsidRPr="00EC4919" w:rsidRDefault="00EC4919" w:rsidP="00EC4919">
      <w:pPr>
        <w:widowControl w:val="0"/>
        <w:suppressAutoHyphens/>
        <w:ind w:left="283"/>
        <w:jc w:val="both"/>
        <w:rPr>
          <w:rFonts w:ascii="Amnesty Trade Gothic" w:eastAsia="MS Mincho" w:hAnsi="Amnesty Trade Gothic" w:cs="Arial"/>
          <w:b/>
          <w:bCs/>
          <w:i/>
          <w:color w:val="000000"/>
          <w:sz w:val="20"/>
          <w:szCs w:val="20"/>
          <w:lang w:eastAsia="ar-SA"/>
        </w:rPr>
      </w:pPr>
    </w:p>
    <w:p w14:paraId="36010CAE" w14:textId="77777777" w:rsidR="00EC4919" w:rsidRPr="00EC4919" w:rsidRDefault="00EC4919" w:rsidP="00EC4919">
      <w:pPr>
        <w:shd w:val="clear" w:color="auto" w:fill="FFFFFF"/>
        <w:spacing w:line="0" w:lineRule="auto"/>
        <w:ind w:left="283"/>
        <w:jc w:val="both"/>
        <w:rPr>
          <w:rFonts w:ascii="ffa" w:eastAsia="Times New Roman" w:hAnsi="ffa"/>
          <w:color w:val="000000"/>
          <w:sz w:val="60"/>
          <w:szCs w:val="60"/>
          <w:lang w:eastAsia="en-GB"/>
        </w:rPr>
      </w:pPr>
      <w:r w:rsidRPr="00EC4919">
        <w:rPr>
          <w:rFonts w:ascii="ffa" w:eastAsia="Times New Roman" w:hAnsi="ffa"/>
          <w:color w:val="000000"/>
          <w:sz w:val="60"/>
          <w:szCs w:val="60"/>
          <w:lang w:eastAsia="en-GB"/>
        </w:rPr>
        <w:t xml:space="preserve">I urge you to quash Abdullah </w:t>
      </w:r>
      <w:proofErr w:type="spellStart"/>
      <w:r w:rsidRPr="00EC4919">
        <w:rPr>
          <w:rFonts w:ascii="ffa" w:eastAsia="Times New Roman" w:hAnsi="ffa"/>
          <w:color w:val="000000"/>
          <w:sz w:val="60"/>
          <w:szCs w:val="60"/>
          <w:lang w:eastAsia="en-GB"/>
        </w:rPr>
        <w:t>Karmollah</w:t>
      </w:r>
      <w:proofErr w:type="spellEnd"/>
      <w:r w:rsidRPr="00EC4919">
        <w:rPr>
          <w:rFonts w:ascii="ffa" w:eastAsia="Times New Roman" w:hAnsi="ffa"/>
          <w:color w:val="000000"/>
          <w:sz w:val="60"/>
          <w:szCs w:val="60"/>
          <w:lang w:eastAsia="en-GB"/>
        </w:rPr>
        <w:t xml:space="preserve"> </w:t>
      </w:r>
      <w:proofErr w:type="spellStart"/>
      <w:r w:rsidRPr="00EC4919">
        <w:rPr>
          <w:rFonts w:ascii="ffa" w:eastAsia="Times New Roman" w:hAnsi="ffa"/>
          <w:color w:val="000000"/>
          <w:sz w:val="60"/>
          <w:szCs w:val="60"/>
          <w:lang w:eastAsia="en-GB"/>
        </w:rPr>
        <w:t>Chab</w:t>
      </w:r>
      <w:proofErr w:type="spellEnd"/>
      <w:r w:rsidRPr="00EC4919">
        <w:rPr>
          <w:rFonts w:ascii="ffa" w:eastAsia="Times New Roman" w:hAnsi="ffa"/>
          <w:color w:val="000000"/>
          <w:sz w:val="60"/>
          <w:szCs w:val="60"/>
          <w:lang w:eastAsia="en-GB"/>
        </w:rPr>
        <w:t xml:space="preserve"> and </w:t>
      </w:r>
      <w:proofErr w:type="spellStart"/>
      <w:r w:rsidRPr="00EC4919">
        <w:rPr>
          <w:rFonts w:ascii="ffa" w:eastAsia="Times New Roman" w:hAnsi="ffa"/>
          <w:color w:val="000000"/>
          <w:sz w:val="60"/>
          <w:szCs w:val="60"/>
          <w:lang w:eastAsia="en-GB"/>
        </w:rPr>
        <w:t>Ghassem</w:t>
      </w:r>
      <w:proofErr w:type="spellEnd"/>
      <w:r w:rsidRPr="00EC4919">
        <w:rPr>
          <w:rFonts w:ascii="ffa" w:eastAsia="Times New Roman" w:hAnsi="ffa"/>
          <w:color w:val="000000"/>
          <w:sz w:val="60"/>
          <w:szCs w:val="60"/>
          <w:lang w:eastAsia="en-GB"/>
        </w:rPr>
        <w:t xml:space="preserve"> Abdullah’s convictions and death sentences; and release </w:t>
      </w:r>
    </w:p>
    <w:p w14:paraId="61504288"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them unless there is sufficient evidence, not obtained through torture or other ill-treatment, to charge them with a </w:t>
      </w:r>
    </w:p>
    <w:p w14:paraId="5F1534A5"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recognizable criminal offence. In addition, </w:t>
      </w:r>
      <w:r w:rsidRPr="00EC4919">
        <w:rPr>
          <w:rFonts w:ascii="ff7" w:eastAsia="Times New Roman" w:hAnsi="ff7"/>
          <w:color w:val="000000"/>
          <w:spacing w:val="3"/>
          <w:sz w:val="60"/>
          <w:szCs w:val="60"/>
          <w:lang w:eastAsia="en-GB"/>
        </w:rPr>
        <w:t xml:space="preserve">I </w:t>
      </w:r>
      <w:r w:rsidRPr="00EC4919">
        <w:rPr>
          <w:rFonts w:ascii="ff7" w:eastAsia="Times New Roman" w:hAnsi="ff7"/>
          <w:color w:val="000000"/>
          <w:sz w:val="60"/>
          <w:szCs w:val="60"/>
          <w:lang w:eastAsia="en-GB"/>
        </w:rPr>
        <w:t xml:space="preserve">urge you to grant them a fair trial, without recourse to the death penalty. </w:t>
      </w:r>
    </w:p>
    <w:p w14:paraId="4B918498"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I urge you to provide them with ongoing access to their families and lawyers. I also urge you to ensure that they are </w:t>
      </w:r>
    </w:p>
    <w:p w14:paraId="28988F37"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protected from torture and other ill-treatment, and to order an independent and impartial investigation into their torture </w:t>
      </w:r>
    </w:p>
    <w:p w14:paraId="7FBAFC34"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allegations, bringing to justice anyone responsible.  </w:t>
      </w:r>
    </w:p>
    <w:p w14:paraId="436A652E" w14:textId="77777777" w:rsidR="00EC4919" w:rsidRPr="00EC4919" w:rsidRDefault="00EC4919" w:rsidP="00EC4919">
      <w:pPr>
        <w:shd w:val="clear" w:color="auto" w:fill="FFFFFF"/>
        <w:spacing w:line="0" w:lineRule="auto"/>
        <w:ind w:left="283"/>
        <w:jc w:val="both"/>
        <w:rPr>
          <w:rFonts w:ascii="ffa" w:eastAsia="Times New Roman" w:hAnsi="ffa"/>
          <w:color w:val="000000"/>
          <w:sz w:val="60"/>
          <w:szCs w:val="60"/>
          <w:lang w:eastAsia="en-GB"/>
        </w:rPr>
      </w:pPr>
      <w:r w:rsidRPr="00EC4919">
        <w:rPr>
          <w:rFonts w:ascii="ffa" w:eastAsia="Times New Roman" w:hAnsi="ffa"/>
          <w:color w:val="000000"/>
          <w:sz w:val="60"/>
          <w:szCs w:val="60"/>
          <w:lang w:eastAsia="en-GB"/>
        </w:rPr>
        <w:t xml:space="preserve">I urge you to quash Abdullah </w:t>
      </w:r>
      <w:proofErr w:type="spellStart"/>
      <w:r w:rsidRPr="00EC4919">
        <w:rPr>
          <w:rFonts w:ascii="ffa" w:eastAsia="Times New Roman" w:hAnsi="ffa"/>
          <w:color w:val="000000"/>
          <w:sz w:val="60"/>
          <w:szCs w:val="60"/>
          <w:lang w:eastAsia="en-GB"/>
        </w:rPr>
        <w:t>Karmollah</w:t>
      </w:r>
      <w:proofErr w:type="spellEnd"/>
      <w:r w:rsidRPr="00EC4919">
        <w:rPr>
          <w:rFonts w:ascii="ffa" w:eastAsia="Times New Roman" w:hAnsi="ffa"/>
          <w:color w:val="000000"/>
          <w:sz w:val="60"/>
          <w:szCs w:val="60"/>
          <w:lang w:eastAsia="en-GB"/>
        </w:rPr>
        <w:t xml:space="preserve"> </w:t>
      </w:r>
      <w:proofErr w:type="spellStart"/>
      <w:r w:rsidRPr="00EC4919">
        <w:rPr>
          <w:rFonts w:ascii="ffa" w:eastAsia="Times New Roman" w:hAnsi="ffa"/>
          <w:color w:val="000000"/>
          <w:sz w:val="60"/>
          <w:szCs w:val="60"/>
          <w:lang w:eastAsia="en-GB"/>
        </w:rPr>
        <w:t>Chab</w:t>
      </w:r>
      <w:proofErr w:type="spellEnd"/>
      <w:r w:rsidRPr="00EC4919">
        <w:rPr>
          <w:rFonts w:ascii="ffa" w:eastAsia="Times New Roman" w:hAnsi="ffa"/>
          <w:color w:val="000000"/>
          <w:sz w:val="60"/>
          <w:szCs w:val="60"/>
          <w:lang w:eastAsia="en-GB"/>
        </w:rPr>
        <w:t xml:space="preserve"> and </w:t>
      </w:r>
      <w:proofErr w:type="spellStart"/>
      <w:r w:rsidRPr="00EC4919">
        <w:rPr>
          <w:rFonts w:ascii="ffa" w:eastAsia="Times New Roman" w:hAnsi="ffa"/>
          <w:color w:val="000000"/>
          <w:sz w:val="60"/>
          <w:szCs w:val="60"/>
          <w:lang w:eastAsia="en-GB"/>
        </w:rPr>
        <w:t>Ghassem</w:t>
      </w:r>
      <w:proofErr w:type="spellEnd"/>
      <w:r w:rsidRPr="00EC4919">
        <w:rPr>
          <w:rFonts w:ascii="ffa" w:eastAsia="Times New Roman" w:hAnsi="ffa"/>
          <w:color w:val="000000"/>
          <w:sz w:val="60"/>
          <w:szCs w:val="60"/>
          <w:lang w:eastAsia="en-GB"/>
        </w:rPr>
        <w:t xml:space="preserve"> Abdullah’s convictions and death sentences; and release </w:t>
      </w:r>
    </w:p>
    <w:p w14:paraId="63B86D27"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them unless there is sufficient evidence, not obtained through torture or other ill-treatment, to charge them with a </w:t>
      </w:r>
    </w:p>
    <w:p w14:paraId="35404A09"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recognizable criminal offence. In addition, </w:t>
      </w:r>
      <w:r w:rsidRPr="00EC4919">
        <w:rPr>
          <w:rFonts w:ascii="ff7" w:eastAsia="Times New Roman" w:hAnsi="ff7"/>
          <w:color w:val="000000"/>
          <w:spacing w:val="3"/>
          <w:sz w:val="60"/>
          <w:szCs w:val="60"/>
          <w:lang w:eastAsia="en-GB"/>
        </w:rPr>
        <w:t xml:space="preserve">I </w:t>
      </w:r>
      <w:r w:rsidRPr="00EC4919">
        <w:rPr>
          <w:rFonts w:ascii="ff7" w:eastAsia="Times New Roman" w:hAnsi="ff7"/>
          <w:color w:val="000000"/>
          <w:sz w:val="60"/>
          <w:szCs w:val="60"/>
          <w:lang w:eastAsia="en-GB"/>
        </w:rPr>
        <w:t xml:space="preserve">urge you to grant them a fair trial, without recourse to the death penalty. </w:t>
      </w:r>
    </w:p>
    <w:p w14:paraId="7E64FF13"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I urge you to provide them with ongoing access to their families and lawyers. I also urge you to ensure that they are </w:t>
      </w:r>
    </w:p>
    <w:p w14:paraId="039A8ADF"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protected from torture and other ill-treatment, and to order an independent and impartial investigation into their torture </w:t>
      </w:r>
    </w:p>
    <w:p w14:paraId="5ACE3000" w14:textId="77777777" w:rsidR="00EC4919" w:rsidRPr="00EC4919" w:rsidRDefault="00EC4919" w:rsidP="00EC4919">
      <w:pPr>
        <w:shd w:val="clear" w:color="auto" w:fill="FFFFFF"/>
        <w:spacing w:line="0" w:lineRule="auto"/>
        <w:ind w:left="283"/>
        <w:jc w:val="both"/>
        <w:rPr>
          <w:rFonts w:ascii="ff7" w:eastAsia="Times New Roman" w:hAnsi="ff7"/>
          <w:color w:val="000000"/>
          <w:sz w:val="60"/>
          <w:szCs w:val="60"/>
          <w:lang w:eastAsia="en-GB"/>
        </w:rPr>
      </w:pPr>
      <w:r w:rsidRPr="00EC4919">
        <w:rPr>
          <w:rFonts w:ascii="ff7" w:eastAsia="Times New Roman" w:hAnsi="ff7"/>
          <w:color w:val="000000"/>
          <w:sz w:val="60"/>
          <w:szCs w:val="60"/>
          <w:lang w:eastAsia="en-GB"/>
        </w:rPr>
        <w:t xml:space="preserve">allegations, bringing to justice anyone responsible.  </w:t>
      </w:r>
    </w:p>
    <w:p w14:paraId="31217813" w14:textId="42E1D47A" w:rsidR="00EC4919" w:rsidRDefault="00EC4919" w:rsidP="00EC4919">
      <w:pPr>
        <w:widowControl w:val="0"/>
        <w:suppressAutoHyphens/>
        <w:jc w:val="both"/>
        <w:rPr>
          <w:rFonts w:ascii="Amnesty Trade Gothic" w:eastAsia="MS Mincho" w:hAnsi="Amnesty Trade Gothic" w:cs="Arial"/>
          <w:b/>
          <w:bCs/>
          <w:i/>
          <w:color w:val="000000"/>
          <w:sz w:val="20"/>
          <w:szCs w:val="20"/>
          <w:lang w:eastAsia="ar-SA"/>
        </w:rPr>
      </w:pPr>
      <w:r w:rsidRPr="00EC4919">
        <w:rPr>
          <w:rFonts w:ascii="Amnesty Trade Gothic" w:eastAsia="MS Mincho" w:hAnsi="Amnesty Trade Gothic" w:cs="Arial"/>
          <w:b/>
          <w:bCs/>
          <w:i/>
          <w:color w:val="000000"/>
          <w:sz w:val="20"/>
          <w:szCs w:val="20"/>
          <w:lang w:eastAsia="ar-SA"/>
        </w:rPr>
        <w:t xml:space="preserve">I urge you to quash Houshmand </w:t>
      </w:r>
      <w:proofErr w:type="spellStart"/>
      <w:r w:rsidRPr="00EC4919">
        <w:rPr>
          <w:rFonts w:ascii="Amnesty Trade Gothic" w:eastAsia="MS Mincho" w:hAnsi="Amnesty Trade Gothic" w:cs="Arial"/>
          <w:b/>
          <w:bCs/>
          <w:i/>
          <w:color w:val="000000"/>
          <w:sz w:val="20"/>
          <w:szCs w:val="20"/>
          <w:lang w:eastAsia="ar-SA"/>
        </w:rPr>
        <w:t>Alipour’s</w:t>
      </w:r>
      <w:proofErr w:type="spellEnd"/>
      <w:r w:rsidRPr="00EC4919">
        <w:rPr>
          <w:rFonts w:ascii="Amnesty Trade Gothic" w:eastAsia="MS Mincho" w:hAnsi="Amnesty Trade Gothic" w:cs="Arial"/>
          <w:b/>
          <w:bCs/>
          <w:i/>
          <w:color w:val="000000"/>
          <w:sz w:val="20"/>
          <w:szCs w:val="20"/>
          <w:lang w:eastAsia="ar-SA"/>
        </w:rPr>
        <w:t xml:space="preserve"> and Mohammad </w:t>
      </w:r>
      <w:proofErr w:type="spellStart"/>
      <w:r w:rsidRPr="00EC4919">
        <w:rPr>
          <w:rFonts w:ascii="Amnesty Trade Gothic" w:eastAsia="MS Mincho" w:hAnsi="Amnesty Trade Gothic" w:cs="Arial"/>
          <w:b/>
          <w:bCs/>
          <w:i/>
          <w:color w:val="000000"/>
          <w:sz w:val="20"/>
          <w:szCs w:val="20"/>
          <w:lang w:eastAsia="ar-SA"/>
        </w:rPr>
        <w:t>Ostadghader’s</w:t>
      </w:r>
      <w:proofErr w:type="spellEnd"/>
      <w:r w:rsidRPr="00EC4919">
        <w:rPr>
          <w:rFonts w:ascii="Amnesty Trade Gothic" w:eastAsia="MS Mincho" w:hAnsi="Amnesty Trade Gothic" w:cs="Arial"/>
          <w:b/>
          <w:bCs/>
          <w:i/>
          <w:color w:val="000000"/>
          <w:sz w:val="20"/>
          <w:szCs w:val="20"/>
          <w:lang w:eastAsia="ar-SA"/>
        </w:rPr>
        <w:t xml:space="preserve"> convictions and sentences and grant them a fair retrial in proceedings that meet international fair trial standards</w:t>
      </w:r>
      <w:r w:rsidR="00D3555E">
        <w:rPr>
          <w:rFonts w:ascii="Amnesty Trade Gothic" w:eastAsia="MS Mincho" w:hAnsi="Amnesty Trade Gothic" w:cs="Arial"/>
          <w:b/>
          <w:bCs/>
          <w:i/>
          <w:color w:val="000000"/>
          <w:sz w:val="20"/>
          <w:szCs w:val="20"/>
          <w:lang w:eastAsia="ar-SA"/>
        </w:rPr>
        <w:t>,</w:t>
      </w:r>
      <w:r w:rsidRPr="00EC4919">
        <w:rPr>
          <w:rFonts w:ascii="Amnesty Trade Gothic" w:eastAsia="MS Mincho" w:hAnsi="Amnesty Trade Gothic" w:cs="Arial"/>
          <w:b/>
          <w:bCs/>
          <w:i/>
          <w:color w:val="000000"/>
          <w:sz w:val="20"/>
          <w:szCs w:val="20"/>
          <w:lang w:eastAsia="ar-SA"/>
        </w:rPr>
        <w:t xml:space="preserve"> without recourse </w:t>
      </w:r>
      <w:r w:rsidR="00D3555E">
        <w:rPr>
          <w:rFonts w:ascii="Amnesty Trade Gothic" w:eastAsia="MS Mincho" w:hAnsi="Amnesty Trade Gothic" w:cs="Arial"/>
          <w:b/>
          <w:bCs/>
          <w:i/>
          <w:color w:val="000000"/>
          <w:sz w:val="20"/>
          <w:szCs w:val="20"/>
          <w:lang w:eastAsia="ar-SA"/>
        </w:rPr>
        <w:t>of</w:t>
      </w:r>
      <w:r w:rsidRPr="00EC4919">
        <w:rPr>
          <w:rFonts w:ascii="Amnesty Trade Gothic" w:eastAsia="MS Mincho" w:hAnsi="Amnesty Trade Gothic" w:cs="Arial"/>
          <w:b/>
          <w:bCs/>
          <w:i/>
          <w:color w:val="000000"/>
          <w:sz w:val="20"/>
          <w:szCs w:val="20"/>
          <w:lang w:eastAsia="ar-SA"/>
        </w:rPr>
        <w:t xml:space="preserve"> the death penalty. I urge you to provide them access to their families and lawyers of their own choosing</w:t>
      </w:r>
      <w:r w:rsidR="00A579CE">
        <w:rPr>
          <w:rFonts w:ascii="Amnesty Trade Gothic" w:eastAsia="MS Mincho" w:hAnsi="Amnesty Trade Gothic" w:cs="Arial"/>
          <w:b/>
          <w:bCs/>
          <w:i/>
          <w:color w:val="000000"/>
          <w:sz w:val="20"/>
          <w:szCs w:val="20"/>
          <w:lang w:eastAsia="ar-SA"/>
        </w:rPr>
        <w:t>,</w:t>
      </w:r>
      <w:r w:rsidRPr="00EC4919">
        <w:rPr>
          <w:rFonts w:ascii="Amnesty Trade Gothic" w:eastAsia="MS Mincho" w:hAnsi="Amnesty Trade Gothic" w:cs="Arial"/>
          <w:b/>
          <w:bCs/>
          <w:i/>
          <w:color w:val="000000"/>
          <w:sz w:val="20"/>
          <w:szCs w:val="20"/>
          <w:lang w:eastAsia="ar-SA"/>
        </w:rPr>
        <w:t xml:space="preserve"> and </w:t>
      </w:r>
      <w:r w:rsidR="00D3555E">
        <w:rPr>
          <w:rFonts w:ascii="Amnesty Trade Gothic" w:eastAsia="MS Mincho" w:hAnsi="Amnesty Trade Gothic" w:cs="Arial"/>
          <w:b/>
          <w:bCs/>
          <w:i/>
          <w:color w:val="000000"/>
          <w:sz w:val="20"/>
          <w:szCs w:val="20"/>
          <w:lang w:eastAsia="ar-SA"/>
        </w:rPr>
        <w:t xml:space="preserve">to </w:t>
      </w:r>
      <w:r w:rsidRPr="00EC4919">
        <w:rPr>
          <w:rFonts w:ascii="Amnesty Trade Gothic" w:eastAsia="MS Mincho" w:hAnsi="Amnesty Trade Gothic" w:cs="Arial"/>
          <w:b/>
          <w:bCs/>
          <w:i/>
          <w:color w:val="000000"/>
          <w:sz w:val="20"/>
          <w:szCs w:val="20"/>
          <w:lang w:eastAsia="ar-SA"/>
        </w:rPr>
        <w:t>ensure that they are protected from torture and other ill-treatment. I call on you to stop permitting “confessions” obtained under torture and other ill-treatment as evidence in court, to ensure an end to the broadcasting of forced</w:t>
      </w:r>
      <w:bookmarkStart w:id="2" w:name="_GoBack"/>
      <w:bookmarkEnd w:id="2"/>
      <w:r w:rsidRPr="00EC4919">
        <w:rPr>
          <w:rFonts w:ascii="Amnesty Trade Gothic" w:eastAsia="MS Mincho" w:hAnsi="Amnesty Trade Gothic" w:cs="Arial"/>
          <w:b/>
          <w:bCs/>
          <w:i/>
          <w:color w:val="000000"/>
          <w:sz w:val="20"/>
          <w:szCs w:val="20"/>
          <w:lang w:eastAsia="ar-SA"/>
        </w:rPr>
        <w:t xml:space="preserve"> “confessions” and to immediately establish an official moratorium on executions</w:t>
      </w:r>
      <w:r w:rsidR="00A579CE">
        <w:rPr>
          <w:rFonts w:ascii="Amnesty Trade Gothic" w:eastAsia="MS Mincho" w:hAnsi="Amnesty Trade Gothic" w:cs="Arial"/>
          <w:b/>
          <w:bCs/>
          <w:i/>
          <w:color w:val="000000"/>
          <w:sz w:val="20"/>
          <w:szCs w:val="20"/>
          <w:lang w:eastAsia="ar-SA"/>
        </w:rPr>
        <w:t>,</w:t>
      </w:r>
      <w:r w:rsidRPr="00EC4919">
        <w:rPr>
          <w:rFonts w:ascii="Amnesty Trade Gothic" w:eastAsia="MS Mincho" w:hAnsi="Amnesty Trade Gothic" w:cs="Arial"/>
          <w:b/>
          <w:bCs/>
          <w:i/>
          <w:color w:val="000000"/>
          <w:sz w:val="20"/>
          <w:szCs w:val="20"/>
          <w:lang w:eastAsia="ar-SA"/>
        </w:rPr>
        <w:t xml:space="preserve"> with a view to abolishing the death penalty.</w:t>
      </w:r>
    </w:p>
    <w:p w14:paraId="00961CE9" w14:textId="19DFCC85" w:rsidR="00EC4919" w:rsidRDefault="00EC4919" w:rsidP="00EC4919">
      <w:pPr>
        <w:widowControl w:val="0"/>
        <w:suppressAutoHyphens/>
        <w:jc w:val="both"/>
        <w:rPr>
          <w:rFonts w:ascii="Amnesty Trade Gothic" w:eastAsia="MS Mincho" w:hAnsi="Amnesty Trade Gothic" w:cs="Arial"/>
          <w:b/>
          <w:bCs/>
          <w:i/>
          <w:color w:val="000000"/>
          <w:sz w:val="20"/>
          <w:szCs w:val="20"/>
          <w:lang w:eastAsia="ar-SA"/>
        </w:rPr>
      </w:pPr>
    </w:p>
    <w:p w14:paraId="39B5D4CC" w14:textId="19DE1E60" w:rsidR="00EC4919" w:rsidRPr="00EC4919" w:rsidRDefault="00EC4919" w:rsidP="00EC4919">
      <w:pPr>
        <w:widowControl w:val="0"/>
        <w:suppressAutoHyphens/>
        <w:jc w:val="both"/>
        <w:rPr>
          <w:rFonts w:ascii="Amnesty Trade Gothic" w:eastAsia="MS Mincho" w:hAnsi="Amnesty Trade Gothic" w:cs="Arial"/>
          <w:i/>
          <w:color w:val="000000"/>
          <w:sz w:val="20"/>
          <w:szCs w:val="20"/>
          <w:lang w:eastAsia="ar-SA"/>
        </w:rPr>
      </w:pPr>
      <w:r>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15D3E462" w14:textId="77777777" w:rsidR="000419DE" w:rsidRDefault="00EC4919" w:rsidP="00EC4919">
      <w:pPr>
        <w:widowControl w:val="0"/>
        <w:suppressAutoHyphens/>
        <w:spacing w:after="246"/>
        <w:jc w:val="both"/>
        <w:rPr>
          <w:rFonts w:ascii="Arial" w:eastAsia="MS Mincho" w:hAnsi="Arial" w:cs="Arial"/>
          <w:color w:val="000000"/>
          <w:sz w:val="18"/>
          <w:szCs w:val="20"/>
          <w:lang w:eastAsia="en-US"/>
        </w:rPr>
      </w:pPr>
      <w:r w:rsidRPr="00EC4919">
        <w:rPr>
          <w:rFonts w:ascii="Arial" w:eastAsia="MS Mincho" w:hAnsi="Arial" w:cs="Arial"/>
          <w:color w:val="000000"/>
          <w:sz w:val="18"/>
          <w:szCs w:val="20"/>
          <w:lang w:eastAsia="en-US"/>
        </w:rPr>
        <w:t>On 7 August</w:t>
      </w:r>
      <w:r w:rsidR="0063398D">
        <w:rPr>
          <w:rFonts w:ascii="Arial" w:eastAsia="MS Mincho" w:hAnsi="Arial" w:cs="Arial"/>
          <w:color w:val="000000"/>
          <w:sz w:val="18"/>
          <w:szCs w:val="20"/>
          <w:lang w:eastAsia="en-US"/>
        </w:rPr>
        <w:t xml:space="preserve"> 2018</w:t>
      </w:r>
      <w:r w:rsidRPr="00EC4919">
        <w:rPr>
          <w:rFonts w:ascii="Arial" w:eastAsia="MS Mincho" w:hAnsi="Arial" w:cs="Arial"/>
          <w:color w:val="000000"/>
          <w:sz w:val="18"/>
          <w:szCs w:val="20"/>
          <w:lang w:eastAsia="en-US"/>
        </w:rPr>
        <w:t xml:space="preserve">, four days after the arrest of Houshmand </w:t>
      </w:r>
      <w:proofErr w:type="spellStart"/>
      <w:r w:rsidRPr="00EC4919">
        <w:rPr>
          <w:rFonts w:ascii="Arial" w:eastAsia="MS Mincho" w:hAnsi="Arial" w:cs="Arial"/>
          <w:color w:val="000000"/>
          <w:sz w:val="18"/>
          <w:szCs w:val="20"/>
          <w:lang w:eastAsia="en-US"/>
        </w:rPr>
        <w:t>Alipour</w:t>
      </w:r>
      <w:proofErr w:type="spellEnd"/>
      <w:r w:rsidRPr="00EC4919">
        <w:rPr>
          <w:rFonts w:ascii="Arial" w:eastAsia="MS Mincho" w:hAnsi="Arial" w:cs="Arial"/>
          <w:color w:val="000000"/>
          <w:sz w:val="18"/>
          <w:szCs w:val="20"/>
          <w:lang w:eastAsia="en-US"/>
        </w:rPr>
        <w:t xml:space="preserve"> and Mohammad </w:t>
      </w:r>
      <w:proofErr w:type="spellStart"/>
      <w:r w:rsidRPr="00EC4919">
        <w:rPr>
          <w:rFonts w:ascii="Arial" w:eastAsia="MS Mincho" w:hAnsi="Arial" w:cs="Arial"/>
          <w:color w:val="000000"/>
          <w:sz w:val="18"/>
          <w:szCs w:val="20"/>
          <w:lang w:eastAsia="en-US"/>
        </w:rPr>
        <w:t>Ostadghader</w:t>
      </w:r>
      <w:proofErr w:type="spellEnd"/>
      <w:r w:rsidRPr="00EC4919">
        <w:rPr>
          <w:rFonts w:ascii="Arial" w:eastAsia="MS Mincho" w:hAnsi="Arial" w:cs="Arial"/>
          <w:color w:val="000000"/>
          <w:sz w:val="18"/>
          <w:szCs w:val="20"/>
          <w:lang w:eastAsia="en-US"/>
        </w:rPr>
        <w:t xml:space="preserve">, the Ministry of Intelligence claimed it had arrested members of “separatist and Takfiri” groups that had attacked a security base in </w:t>
      </w:r>
      <w:proofErr w:type="spellStart"/>
      <w:r w:rsidRPr="00EC4919">
        <w:rPr>
          <w:rFonts w:ascii="Arial" w:eastAsia="MS Mincho" w:hAnsi="Arial" w:cs="Arial"/>
          <w:color w:val="000000"/>
          <w:sz w:val="18"/>
          <w:szCs w:val="20"/>
          <w:lang w:eastAsia="en-US"/>
        </w:rPr>
        <w:t>Saqqez</w:t>
      </w:r>
      <w:proofErr w:type="spellEnd"/>
      <w:r w:rsidRPr="00EC4919">
        <w:rPr>
          <w:rFonts w:ascii="Arial" w:eastAsia="MS Mincho" w:hAnsi="Arial" w:cs="Arial"/>
          <w:color w:val="000000"/>
          <w:sz w:val="18"/>
          <w:szCs w:val="20"/>
          <w:lang w:eastAsia="en-US"/>
        </w:rPr>
        <w:t>. On 9 August 2018, the Kurdistan Freedom Party (PAK)</w:t>
      </w:r>
      <w:r w:rsidR="00D3555E">
        <w:rPr>
          <w:rFonts w:ascii="Arial" w:eastAsia="MS Mincho" w:hAnsi="Arial" w:cs="Arial"/>
          <w:color w:val="000000"/>
          <w:sz w:val="18"/>
          <w:szCs w:val="20"/>
          <w:lang w:eastAsia="en-US"/>
        </w:rPr>
        <w:t xml:space="preserve"> –</w:t>
      </w:r>
      <w:r w:rsidRPr="00EC4919">
        <w:rPr>
          <w:rFonts w:ascii="Arial" w:eastAsia="MS Mincho" w:hAnsi="Arial" w:cs="Arial"/>
          <w:color w:val="000000"/>
          <w:sz w:val="18"/>
          <w:szCs w:val="20"/>
          <w:lang w:eastAsia="en-US"/>
        </w:rPr>
        <w:t xml:space="preserve"> a Kurdish opposition group based in the Kurdistan Region of Iraq that has engaged in armed activities against Iran</w:t>
      </w:r>
      <w:r w:rsidR="00D3555E">
        <w:rPr>
          <w:rFonts w:ascii="Arial" w:eastAsia="MS Mincho" w:hAnsi="Arial" w:cs="Arial"/>
          <w:color w:val="000000"/>
          <w:sz w:val="18"/>
          <w:szCs w:val="20"/>
          <w:lang w:eastAsia="en-US"/>
        </w:rPr>
        <w:t xml:space="preserve"> – </w:t>
      </w:r>
      <w:r w:rsidRPr="00EC4919">
        <w:rPr>
          <w:rFonts w:ascii="Arial" w:eastAsia="MS Mincho" w:hAnsi="Arial" w:cs="Arial"/>
          <w:color w:val="000000"/>
          <w:sz w:val="18"/>
          <w:szCs w:val="20"/>
          <w:lang w:eastAsia="en-US"/>
        </w:rPr>
        <w:t xml:space="preserve">issued a statement taking responsibility for the attack. It stated that the men were arrested after they went in to rescue injured PAK members who had taken part in the attack. Houshmand </w:t>
      </w:r>
      <w:proofErr w:type="spellStart"/>
      <w:r w:rsidRPr="00EC4919">
        <w:rPr>
          <w:rFonts w:ascii="Arial" w:eastAsia="MS Mincho" w:hAnsi="Arial" w:cs="Arial"/>
          <w:color w:val="000000"/>
          <w:sz w:val="18"/>
          <w:szCs w:val="20"/>
          <w:lang w:eastAsia="en-US"/>
        </w:rPr>
        <w:t>Alipour’s</w:t>
      </w:r>
      <w:proofErr w:type="spellEnd"/>
      <w:r w:rsidRPr="00EC4919">
        <w:rPr>
          <w:rFonts w:ascii="Arial" w:eastAsia="MS Mincho" w:hAnsi="Arial" w:cs="Arial"/>
          <w:color w:val="000000"/>
          <w:sz w:val="18"/>
          <w:szCs w:val="20"/>
          <w:lang w:eastAsia="en-US"/>
        </w:rPr>
        <w:t xml:space="preserve"> family has said both men are PAK members</w:t>
      </w:r>
      <w:r w:rsidR="00D3555E">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 xml:space="preserve"> but are not involved in armed activities against the state</w:t>
      </w:r>
      <w:r w:rsidR="00D3555E">
        <w:rPr>
          <w:rFonts w:ascii="Arial" w:eastAsia="MS Mincho" w:hAnsi="Arial" w:cs="Arial"/>
          <w:color w:val="000000"/>
          <w:sz w:val="18"/>
          <w:szCs w:val="20"/>
          <w:lang w:eastAsia="en-US"/>
        </w:rPr>
        <w:t xml:space="preserve"> of Iran,</w:t>
      </w:r>
      <w:r w:rsidRPr="00EC4919">
        <w:rPr>
          <w:rFonts w:ascii="Arial" w:eastAsia="MS Mincho" w:hAnsi="Arial" w:cs="Arial"/>
          <w:color w:val="000000"/>
          <w:sz w:val="18"/>
          <w:szCs w:val="20"/>
          <w:lang w:eastAsia="en-US"/>
        </w:rPr>
        <w:t xml:space="preserve"> and had entered Iran to engage in political activities</w:t>
      </w:r>
      <w:r w:rsidR="000419DE">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 xml:space="preserve"> such as raising awareness about PAK among Iranian Kurds. </w:t>
      </w:r>
    </w:p>
    <w:p w14:paraId="04C92654" w14:textId="3B1E55F1" w:rsidR="00EC4919" w:rsidRPr="00EC4919" w:rsidRDefault="00EC4919" w:rsidP="00EC4919">
      <w:pPr>
        <w:widowControl w:val="0"/>
        <w:suppressAutoHyphens/>
        <w:spacing w:after="246"/>
        <w:jc w:val="both"/>
        <w:rPr>
          <w:rFonts w:ascii="Arial" w:eastAsia="MS Mincho" w:hAnsi="Arial" w:cs="Arial"/>
          <w:color w:val="000000"/>
          <w:sz w:val="18"/>
          <w:szCs w:val="20"/>
          <w:lang w:eastAsia="en-US"/>
        </w:rPr>
      </w:pPr>
      <w:r w:rsidRPr="00EC4919">
        <w:rPr>
          <w:rFonts w:ascii="Arial" w:eastAsia="MS Mincho" w:hAnsi="Arial" w:cs="Arial"/>
          <w:color w:val="000000"/>
          <w:sz w:val="18"/>
          <w:szCs w:val="20"/>
          <w:lang w:eastAsia="en-US"/>
        </w:rPr>
        <w:t xml:space="preserve">In addition to Houshmand </w:t>
      </w:r>
      <w:proofErr w:type="spellStart"/>
      <w:r w:rsidRPr="00EC4919">
        <w:rPr>
          <w:rFonts w:ascii="Arial" w:eastAsia="MS Mincho" w:hAnsi="Arial" w:cs="Arial"/>
          <w:color w:val="000000"/>
          <w:sz w:val="18"/>
          <w:szCs w:val="20"/>
          <w:lang w:eastAsia="en-US"/>
        </w:rPr>
        <w:t>Alipour’s</w:t>
      </w:r>
      <w:proofErr w:type="spellEnd"/>
      <w:r w:rsidRPr="00EC4919">
        <w:rPr>
          <w:rFonts w:ascii="Arial" w:eastAsia="MS Mincho" w:hAnsi="Arial" w:cs="Arial"/>
          <w:color w:val="000000"/>
          <w:sz w:val="18"/>
          <w:szCs w:val="20"/>
          <w:lang w:eastAsia="en-US"/>
        </w:rPr>
        <w:t xml:space="preserve"> death sentence for “armed rebellion against the state”, he has been sentenced to one year in prison for “spreading propaganda against the system”, five years in prison for “membership of a group with the purpose of disrupting national security” and 10 years in prison for “carrying weapons”. Mohammad </w:t>
      </w:r>
      <w:proofErr w:type="spellStart"/>
      <w:r w:rsidRPr="00EC4919">
        <w:rPr>
          <w:rFonts w:ascii="Arial" w:eastAsia="MS Mincho" w:hAnsi="Arial" w:cs="Arial"/>
          <w:color w:val="000000"/>
          <w:sz w:val="18"/>
          <w:szCs w:val="20"/>
          <w:lang w:eastAsia="en-US"/>
        </w:rPr>
        <w:t>Ostadghader</w:t>
      </w:r>
      <w:proofErr w:type="spellEnd"/>
      <w:r w:rsidRPr="00EC4919">
        <w:rPr>
          <w:rFonts w:ascii="Arial" w:eastAsia="MS Mincho" w:hAnsi="Arial" w:cs="Arial"/>
          <w:color w:val="000000"/>
          <w:sz w:val="18"/>
          <w:szCs w:val="20"/>
          <w:lang w:eastAsia="en-US"/>
        </w:rPr>
        <w:t xml:space="preserve"> has been sentenced to one year in prison for “spreading propaganda against the system”, five years in prison for “membership of a group with the purpose of disrupting national security” and five years in prison for “carrying weapons”. Under Article 134 of the Islamic Penal Code, individuals convicted of three or more offences must serve the single harshest sentence.</w:t>
      </w:r>
    </w:p>
    <w:p w14:paraId="33D00F87" w14:textId="04097950" w:rsidR="00EC4919" w:rsidRPr="00EC4919" w:rsidRDefault="00EC4919" w:rsidP="00EC4919">
      <w:pPr>
        <w:widowControl w:val="0"/>
        <w:suppressAutoHyphens/>
        <w:spacing w:after="246"/>
        <w:jc w:val="both"/>
        <w:rPr>
          <w:rFonts w:ascii="Arial" w:eastAsia="MS Mincho" w:hAnsi="Arial" w:cs="Arial"/>
          <w:color w:val="000000"/>
          <w:sz w:val="18"/>
          <w:szCs w:val="20"/>
          <w:lang w:eastAsia="en-US"/>
        </w:rPr>
      </w:pPr>
      <w:r w:rsidRPr="00EC4919">
        <w:rPr>
          <w:rFonts w:ascii="Arial" w:eastAsia="MS Mincho" w:hAnsi="Arial" w:cs="Arial"/>
          <w:color w:val="000000"/>
          <w:sz w:val="18"/>
          <w:szCs w:val="20"/>
          <w:lang w:eastAsia="en-US"/>
        </w:rPr>
        <w:t xml:space="preserve">For years, the Iranian authorities have broadcast </w:t>
      </w:r>
      <w:r w:rsidR="004577CC">
        <w:rPr>
          <w:rFonts w:ascii="Arial" w:eastAsia="MS Mincho" w:hAnsi="Arial" w:cs="Arial"/>
          <w:color w:val="000000"/>
          <w:sz w:val="18"/>
          <w:szCs w:val="20"/>
          <w:lang w:eastAsia="en-US"/>
        </w:rPr>
        <w:t xml:space="preserve">videos of </w:t>
      </w:r>
      <w:r w:rsidRPr="00EC4919">
        <w:rPr>
          <w:rFonts w:ascii="Arial" w:eastAsia="MS Mincho" w:hAnsi="Arial" w:cs="Arial"/>
          <w:color w:val="000000"/>
          <w:sz w:val="18"/>
          <w:szCs w:val="20"/>
          <w:lang w:eastAsia="en-US"/>
        </w:rPr>
        <w:t>“confessio</w:t>
      </w:r>
      <w:r w:rsidR="004577CC">
        <w:rPr>
          <w:rFonts w:ascii="Arial" w:eastAsia="MS Mincho" w:hAnsi="Arial" w:cs="Arial"/>
          <w:color w:val="000000"/>
          <w:sz w:val="18"/>
          <w:szCs w:val="20"/>
          <w:lang w:eastAsia="en-US"/>
        </w:rPr>
        <w:t>ns”</w:t>
      </w:r>
      <w:r w:rsidRPr="00EC4919">
        <w:rPr>
          <w:rFonts w:ascii="Arial" w:eastAsia="MS Mincho" w:hAnsi="Arial" w:cs="Arial"/>
          <w:color w:val="000000"/>
          <w:sz w:val="18"/>
          <w:szCs w:val="20"/>
          <w:lang w:eastAsia="en-US"/>
        </w:rPr>
        <w:t xml:space="preserve"> on state television </w:t>
      </w:r>
      <w:proofErr w:type="gramStart"/>
      <w:r w:rsidRPr="00EC4919">
        <w:rPr>
          <w:rFonts w:ascii="Arial" w:eastAsia="MS Mincho" w:hAnsi="Arial" w:cs="Arial"/>
          <w:color w:val="000000"/>
          <w:sz w:val="18"/>
          <w:szCs w:val="20"/>
          <w:lang w:eastAsia="en-US"/>
        </w:rPr>
        <w:t>in an attempt to</w:t>
      </w:r>
      <w:proofErr w:type="gramEnd"/>
      <w:r w:rsidRPr="00EC4919">
        <w:rPr>
          <w:rFonts w:ascii="Arial" w:eastAsia="MS Mincho" w:hAnsi="Arial" w:cs="Arial"/>
          <w:color w:val="000000"/>
          <w:sz w:val="18"/>
          <w:szCs w:val="20"/>
          <w:lang w:eastAsia="en-US"/>
        </w:rPr>
        <w:t xml:space="preserve"> justify their actions and gain public</w:t>
      </w:r>
      <w:r w:rsidR="004577CC">
        <w:rPr>
          <w:rFonts w:ascii="Arial" w:eastAsia="MS Mincho" w:hAnsi="Arial" w:cs="Arial"/>
          <w:color w:val="000000"/>
          <w:sz w:val="18"/>
          <w:szCs w:val="20"/>
          <w:lang w:eastAsia="en-US"/>
        </w:rPr>
        <w:t xml:space="preserve"> support</w:t>
      </w:r>
      <w:r w:rsidRPr="00EC4919">
        <w:rPr>
          <w:rFonts w:ascii="Arial" w:eastAsia="MS Mincho" w:hAnsi="Arial" w:cs="Arial"/>
          <w:color w:val="000000"/>
          <w:sz w:val="18"/>
          <w:szCs w:val="20"/>
          <w:lang w:eastAsia="en-US"/>
        </w:rPr>
        <w:t xml:space="preserve">. “Confessions” are </w:t>
      </w:r>
      <w:r w:rsidR="004577CC" w:rsidRPr="00EC4919">
        <w:rPr>
          <w:rFonts w:ascii="Arial" w:eastAsia="MS Mincho" w:hAnsi="Arial" w:cs="Arial"/>
          <w:color w:val="000000"/>
          <w:sz w:val="18"/>
          <w:szCs w:val="20"/>
          <w:lang w:eastAsia="en-US"/>
        </w:rPr>
        <w:t>extracted,</w:t>
      </w:r>
      <w:r w:rsidRPr="00EC4919">
        <w:rPr>
          <w:rFonts w:ascii="Arial" w:eastAsia="MS Mincho" w:hAnsi="Arial" w:cs="Arial"/>
          <w:color w:val="000000"/>
          <w:sz w:val="18"/>
          <w:szCs w:val="20"/>
          <w:lang w:eastAsia="en-US"/>
        </w:rPr>
        <w:t xml:space="preserve"> and “confession” videos are made</w:t>
      </w:r>
      <w:r w:rsidR="004577CC">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 xml:space="preserve"> wh</w:t>
      </w:r>
      <w:r w:rsidR="004577CC">
        <w:rPr>
          <w:rFonts w:ascii="Arial" w:eastAsia="MS Mincho" w:hAnsi="Arial" w:cs="Arial"/>
          <w:color w:val="000000"/>
          <w:sz w:val="18"/>
          <w:szCs w:val="20"/>
          <w:lang w:eastAsia="en-US"/>
        </w:rPr>
        <w:t>en</w:t>
      </w:r>
      <w:r w:rsidRPr="00EC4919">
        <w:rPr>
          <w:rFonts w:ascii="Arial" w:eastAsia="MS Mincho" w:hAnsi="Arial" w:cs="Arial"/>
          <w:color w:val="000000"/>
          <w:sz w:val="18"/>
          <w:szCs w:val="20"/>
          <w:lang w:eastAsia="en-US"/>
        </w:rPr>
        <w:t xml:space="preserve"> detainees are at their most vulnerable – often just after </w:t>
      </w:r>
      <w:r w:rsidR="004577CC">
        <w:rPr>
          <w:rFonts w:ascii="Arial" w:eastAsia="MS Mincho" w:hAnsi="Arial" w:cs="Arial"/>
          <w:color w:val="000000"/>
          <w:sz w:val="18"/>
          <w:szCs w:val="20"/>
          <w:lang w:eastAsia="en-US"/>
        </w:rPr>
        <w:t>being</w:t>
      </w:r>
      <w:r w:rsidRPr="00EC4919">
        <w:rPr>
          <w:rFonts w:ascii="Arial" w:eastAsia="MS Mincho" w:hAnsi="Arial" w:cs="Arial"/>
          <w:color w:val="000000"/>
          <w:sz w:val="18"/>
          <w:szCs w:val="20"/>
          <w:lang w:eastAsia="en-US"/>
        </w:rPr>
        <w:t xml:space="preserve"> arrested, wh</w:t>
      </w:r>
      <w:r w:rsidR="004577CC">
        <w:rPr>
          <w:rFonts w:ascii="Arial" w:eastAsia="MS Mincho" w:hAnsi="Arial" w:cs="Arial"/>
          <w:color w:val="000000"/>
          <w:sz w:val="18"/>
          <w:szCs w:val="20"/>
          <w:lang w:eastAsia="en-US"/>
        </w:rPr>
        <w:t>ile</w:t>
      </w:r>
      <w:r w:rsidRPr="00EC4919">
        <w:rPr>
          <w:rFonts w:ascii="Arial" w:eastAsia="MS Mincho" w:hAnsi="Arial" w:cs="Arial"/>
          <w:color w:val="000000"/>
          <w:sz w:val="18"/>
          <w:szCs w:val="20"/>
          <w:lang w:eastAsia="en-US"/>
        </w:rPr>
        <w:t xml:space="preserve"> they are held incommunicado and subjected to prolonged interrogations under torture and other ill-treatment. Such videos illustrate the extent to which Iran’s intelligence and security forces go to</w:t>
      </w:r>
      <w:r w:rsidR="004577CC">
        <w:rPr>
          <w:rFonts w:ascii="Arial" w:eastAsia="MS Mincho" w:hAnsi="Arial" w:cs="Arial"/>
          <w:color w:val="000000"/>
          <w:sz w:val="18"/>
          <w:szCs w:val="20"/>
          <w:lang w:eastAsia="en-US"/>
        </w:rPr>
        <w:t>, to</w:t>
      </w:r>
      <w:r w:rsidRPr="00EC4919">
        <w:rPr>
          <w:rFonts w:ascii="Arial" w:eastAsia="MS Mincho" w:hAnsi="Arial" w:cs="Arial"/>
          <w:color w:val="000000"/>
          <w:sz w:val="18"/>
          <w:szCs w:val="20"/>
          <w:lang w:eastAsia="en-US"/>
        </w:rPr>
        <w:t xml:space="preserve"> violate </w:t>
      </w:r>
      <w:r w:rsidR="004577CC">
        <w:rPr>
          <w:rFonts w:ascii="Arial" w:eastAsia="MS Mincho" w:hAnsi="Arial" w:cs="Arial"/>
          <w:color w:val="000000"/>
          <w:sz w:val="18"/>
          <w:szCs w:val="20"/>
          <w:lang w:eastAsia="en-US"/>
        </w:rPr>
        <w:t xml:space="preserve">detainees’ rights </w:t>
      </w:r>
      <w:r w:rsidRPr="00EC4919">
        <w:rPr>
          <w:rFonts w:ascii="Arial" w:eastAsia="MS Mincho" w:hAnsi="Arial" w:cs="Arial"/>
          <w:color w:val="000000"/>
          <w:sz w:val="18"/>
          <w:szCs w:val="20"/>
          <w:lang w:eastAsia="en-US"/>
        </w:rPr>
        <w:t>to remain silent during questioning and at trial, to benefit from the presumption of innocence, not to be forced to incriminate themselves and to be free from degrading treatment. Amnesty International’s research has shown that IRIB and other state-controlled media work closely with intelligence and security officials and have been involved in the production and distribution of “confession” videos</w:t>
      </w:r>
      <w:r w:rsidR="004577CC">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 xml:space="preserve"> thereby sharing responsibility for the human rights violations committed against individuals featured in their productions.</w:t>
      </w:r>
    </w:p>
    <w:p w14:paraId="4FF06B8F" w14:textId="023FC545" w:rsidR="00EC4919" w:rsidRPr="00EC4919" w:rsidRDefault="00EC4919" w:rsidP="00EC4919">
      <w:pPr>
        <w:widowControl w:val="0"/>
        <w:suppressAutoHyphens/>
        <w:spacing w:after="246"/>
        <w:jc w:val="both"/>
        <w:rPr>
          <w:rFonts w:ascii="Arial" w:eastAsia="MS Mincho" w:hAnsi="Arial" w:cs="Arial"/>
          <w:color w:val="000000"/>
          <w:sz w:val="18"/>
          <w:szCs w:val="20"/>
          <w:lang w:eastAsia="en-US"/>
        </w:rPr>
      </w:pPr>
      <w:r w:rsidRPr="00EC4919">
        <w:rPr>
          <w:rFonts w:ascii="Arial" w:eastAsia="MS Mincho" w:hAnsi="Arial" w:cs="Arial"/>
          <w:color w:val="000000"/>
          <w:sz w:val="18"/>
          <w:szCs w:val="20"/>
          <w:lang w:eastAsia="en-US"/>
        </w:rPr>
        <w:t>Forced “confessions” that have been broadcast on Iranian state television have been used as evidence in court to convict individuals who were later executed. The most recent example is from 8 September 2018</w:t>
      </w:r>
      <w:r w:rsidR="004577CC">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 xml:space="preserve"> when cousins </w:t>
      </w:r>
      <w:proofErr w:type="spellStart"/>
      <w:r w:rsidRPr="00EC4919">
        <w:rPr>
          <w:rFonts w:ascii="Arial" w:eastAsia="MS Mincho" w:hAnsi="Arial" w:cs="Arial"/>
          <w:color w:val="000000"/>
          <w:sz w:val="18"/>
          <w:szCs w:val="20"/>
          <w:lang w:eastAsia="en-US"/>
        </w:rPr>
        <w:t>Zaniar</w:t>
      </w:r>
      <w:proofErr w:type="spellEnd"/>
      <w:r w:rsidRPr="00EC4919">
        <w:rPr>
          <w:rFonts w:ascii="Arial" w:eastAsia="MS Mincho" w:hAnsi="Arial" w:cs="Arial"/>
          <w:color w:val="000000"/>
          <w:sz w:val="18"/>
          <w:szCs w:val="20"/>
          <w:lang w:eastAsia="en-US"/>
        </w:rPr>
        <w:t xml:space="preserve"> Moradi and </w:t>
      </w:r>
      <w:proofErr w:type="spellStart"/>
      <w:r w:rsidRPr="00EC4919">
        <w:rPr>
          <w:rFonts w:ascii="Arial" w:eastAsia="MS Mincho" w:hAnsi="Arial" w:cs="Arial"/>
          <w:color w:val="000000"/>
          <w:sz w:val="18"/>
          <w:szCs w:val="20"/>
          <w:lang w:eastAsia="en-US"/>
        </w:rPr>
        <w:t>Loghman</w:t>
      </w:r>
      <w:proofErr w:type="spellEnd"/>
      <w:r w:rsidRPr="00EC4919">
        <w:rPr>
          <w:rFonts w:ascii="Arial" w:eastAsia="MS Mincho" w:hAnsi="Arial" w:cs="Arial"/>
          <w:color w:val="000000"/>
          <w:sz w:val="18"/>
          <w:szCs w:val="20"/>
          <w:lang w:eastAsia="en-US"/>
        </w:rPr>
        <w:t xml:space="preserve"> Moradi, from Iran’s Kurdish minority, were executed in </w:t>
      </w:r>
      <w:proofErr w:type="spellStart"/>
      <w:r w:rsidRPr="00EC4919">
        <w:rPr>
          <w:rFonts w:ascii="Arial" w:eastAsia="MS Mincho" w:hAnsi="Arial" w:cs="Arial"/>
          <w:color w:val="000000"/>
          <w:sz w:val="18"/>
          <w:szCs w:val="20"/>
          <w:lang w:eastAsia="en-US"/>
        </w:rPr>
        <w:t>Raja’i</w:t>
      </w:r>
      <w:proofErr w:type="spellEnd"/>
      <w:r w:rsidRPr="00EC4919">
        <w:rPr>
          <w:rFonts w:ascii="Arial" w:eastAsia="MS Mincho" w:hAnsi="Arial" w:cs="Arial"/>
          <w:color w:val="000000"/>
          <w:sz w:val="18"/>
          <w:szCs w:val="20"/>
          <w:lang w:eastAsia="en-US"/>
        </w:rPr>
        <w:t xml:space="preserve"> </w:t>
      </w:r>
      <w:proofErr w:type="spellStart"/>
      <w:r w:rsidRPr="00EC4919">
        <w:rPr>
          <w:rFonts w:ascii="Arial" w:eastAsia="MS Mincho" w:hAnsi="Arial" w:cs="Arial"/>
          <w:color w:val="000000"/>
          <w:sz w:val="18"/>
          <w:szCs w:val="20"/>
          <w:lang w:eastAsia="en-US"/>
        </w:rPr>
        <w:t>Shahr</w:t>
      </w:r>
      <w:proofErr w:type="spellEnd"/>
      <w:r w:rsidRPr="00EC4919">
        <w:rPr>
          <w:rFonts w:ascii="Arial" w:eastAsia="MS Mincho" w:hAnsi="Arial" w:cs="Arial"/>
          <w:color w:val="000000"/>
          <w:sz w:val="18"/>
          <w:szCs w:val="20"/>
          <w:lang w:eastAsia="en-US"/>
        </w:rPr>
        <w:t xml:space="preserve"> prison in the city of Karaj, north-west of Tehran. </w:t>
      </w:r>
      <w:proofErr w:type="spellStart"/>
      <w:r w:rsidRPr="00EC4919">
        <w:rPr>
          <w:rFonts w:ascii="Arial" w:eastAsia="MS Mincho" w:hAnsi="Arial" w:cs="Arial"/>
          <w:color w:val="000000"/>
          <w:sz w:val="18"/>
          <w:szCs w:val="20"/>
          <w:lang w:eastAsia="en-US"/>
        </w:rPr>
        <w:t>Zaniar</w:t>
      </w:r>
      <w:proofErr w:type="spellEnd"/>
      <w:r w:rsidRPr="00EC4919">
        <w:rPr>
          <w:rFonts w:ascii="Arial" w:eastAsia="MS Mincho" w:hAnsi="Arial" w:cs="Arial"/>
          <w:color w:val="000000"/>
          <w:sz w:val="18"/>
          <w:szCs w:val="20"/>
          <w:lang w:eastAsia="en-US"/>
        </w:rPr>
        <w:t xml:space="preserve"> Moradi and </w:t>
      </w:r>
      <w:proofErr w:type="spellStart"/>
      <w:r w:rsidRPr="00EC4919">
        <w:rPr>
          <w:rFonts w:ascii="Arial" w:eastAsia="MS Mincho" w:hAnsi="Arial" w:cs="Arial"/>
          <w:color w:val="000000"/>
          <w:sz w:val="18"/>
          <w:szCs w:val="20"/>
          <w:lang w:eastAsia="en-US"/>
        </w:rPr>
        <w:t>Loghman</w:t>
      </w:r>
      <w:proofErr w:type="spellEnd"/>
      <w:r w:rsidRPr="00EC4919">
        <w:rPr>
          <w:rFonts w:ascii="Arial" w:eastAsia="MS Mincho" w:hAnsi="Arial" w:cs="Arial"/>
          <w:color w:val="000000"/>
          <w:sz w:val="18"/>
          <w:szCs w:val="20"/>
          <w:lang w:eastAsia="en-US"/>
        </w:rPr>
        <w:t xml:space="preserve"> Moradi</w:t>
      </w:r>
      <w:r w:rsidR="004577CC">
        <w:rPr>
          <w:rFonts w:ascii="Arial" w:eastAsia="MS Mincho" w:hAnsi="Arial" w:cs="Arial"/>
          <w:color w:val="000000"/>
          <w:sz w:val="18"/>
          <w:szCs w:val="20"/>
          <w:lang w:eastAsia="en-US"/>
        </w:rPr>
        <w:t xml:space="preserve"> were</w:t>
      </w:r>
      <w:r w:rsidRPr="00EC4919">
        <w:rPr>
          <w:rFonts w:ascii="Arial" w:eastAsia="MS Mincho" w:hAnsi="Arial" w:cs="Arial"/>
          <w:color w:val="000000"/>
          <w:sz w:val="18"/>
          <w:szCs w:val="20"/>
          <w:lang w:eastAsia="en-US"/>
        </w:rPr>
        <w:t xml:space="preserve"> arrested by Ministry of Intelligence officials on 1 August 2009 and 17 October 2009</w:t>
      </w:r>
      <w:r w:rsidR="004577CC">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 xml:space="preserve"> respectively</w:t>
      </w:r>
      <w:r w:rsidR="004577CC">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 xml:space="preserve"> in the city of </w:t>
      </w:r>
      <w:proofErr w:type="spellStart"/>
      <w:r w:rsidRPr="00EC4919">
        <w:rPr>
          <w:rFonts w:ascii="Arial" w:eastAsia="MS Mincho" w:hAnsi="Arial" w:cs="Arial"/>
          <w:color w:val="000000"/>
          <w:sz w:val="18"/>
          <w:szCs w:val="20"/>
          <w:lang w:eastAsia="en-US"/>
        </w:rPr>
        <w:t>Marivan</w:t>
      </w:r>
      <w:proofErr w:type="spellEnd"/>
      <w:r w:rsidRPr="00EC4919">
        <w:rPr>
          <w:rFonts w:ascii="Arial" w:eastAsia="MS Mincho" w:hAnsi="Arial" w:cs="Arial"/>
          <w:color w:val="000000"/>
          <w:sz w:val="18"/>
          <w:szCs w:val="20"/>
          <w:lang w:eastAsia="en-US"/>
        </w:rPr>
        <w:t>, Kurdistan province</w:t>
      </w:r>
      <w:r w:rsidR="004577CC">
        <w:rPr>
          <w:rFonts w:ascii="Arial" w:eastAsia="MS Mincho" w:hAnsi="Arial" w:cs="Arial"/>
          <w:color w:val="000000"/>
          <w:sz w:val="18"/>
          <w:szCs w:val="20"/>
          <w:lang w:eastAsia="en-US"/>
        </w:rPr>
        <w:t>. They were</w:t>
      </w:r>
      <w:r w:rsidRPr="00EC4919">
        <w:rPr>
          <w:rFonts w:ascii="Arial" w:eastAsia="MS Mincho" w:hAnsi="Arial" w:cs="Arial"/>
          <w:color w:val="000000"/>
          <w:sz w:val="18"/>
          <w:szCs w:val="20"/>
          <w:lang w:eastAsia="en-US"/>
        </w:rPr>
        <w:t xml:space="preserve"> accused of the murder of the son of a senior cleric on 4 July 2009. They were held incommunicado without access to their families or lawyers by the Ministry of Intelligence for the first nine months of their detention. During this time, they said they were forced to “confess” to the murder in front of a video camera after being tortured. Their forced “confessions” were then broadcast on state television in November 2010. In December 2010, after a trial that lasted just 20</w:t>
      </w:r>
      <w:r w:rsidR="004577CC">
        <w:rPr>
          <w:rFonts w:ascii="Arial" w:eastAsia="MS Mincho" w:hAnsi="Arial" w:cs="Arial"/>
          <w:color w:val="000000"/>
          <w:sz w:val="18"/>
          <w:szCs w:val="20"/>
          <w:lang w:eastAsia="en-US"/>
        </w:rPr>
        <w:t>-</w:t>
      </w:r>
      <w:r w:rsidRPr="00EC4919">
        <w:rPr>
          <w:rFonts w:ascii="Arial" w:eastAsia="MS Mincho" w:hAnsi="Arial" w:cs="Arial"/>
          <w:color w:val="000000"/>
          <w:sz w:val="18"/>
          <w:szCs w:val="20"/>
          <w:lang w:eastAsia="en-US"/>
        </w:rPr>
        <w:t>minutes, Branch 15 of the Revolutionary Court in Tehran convicted them of “enmity against God” (</w:t>
      </w:r>
      <w:proofErr w:type="spellStart"/>
      <w:r w:rsidRPr="00EC4919">
        <w:rPr>
          <w:rFonts w:ascii="Arial" w:eastAsia="MS Mincho" w:hAnsi="Arial" w:cs="Arial"/>
          <w:i/>
          <w:iCs/>
          <w:color w:val="000000"/>
          <w:sz w:val="18"/>
          <w:szCs w:val="20"/>
          <w:lang w:eastAsia="en-US"/>
        </w:rPr>
        <w:t>moharebeh</w:t>
      </w:r>
      <w:proofErr w:type="spellEnd"/>
      <w:r w:rsidRPr="00EC4919">
        <w:rPr>
          <w:rFonts w:ascii="Arial" w:eastAsia="MS Mincho" w:hAnsi="Arial" w:cs="Arial"/>
          <w:color w:val="000000"/>
          <w:sz w:val="18"/>
          <w:szCs w:val="20"/>
          <w:lang w:eastAsia="en-US"/>
        </w:rPr>
        <w:t>) and murder. Their lawyer maintained that the only evidence against them was their forced “confessions”. Both men</w:t>
      </w:r>
      <w:r w:rsidR="004577CC">
        <w:rPr>
          <w:rFonts w:ascii="Arial" w:eastAsia="MS Mincho" w:hAnsi="Arial" w:cs="Arial"/>
          <w:color w:val="000000"/>
          <w:sz w:val="18"/>
          <w:szCs w:val="20"/>
          <w:lang w:eastAsia="en-US"/>
        </w:rPr>
        <w:t xml:space="preserve"> </w:t>
      </w:r>
      <w:r w:rsidRPr="00EC4919">
        <w:rPr>
          <w:rFonts w:ascii="Arial" w:eastAsia="MS Mincho" w:hAnsi="Arial" w:cs="Arial"/>
          <w:color w:val="000000"/>
          <w:sz w:val="18"/>
          <w:szCs w:val="20"/>
          <w:lang w:eastAsia="en-US"/>
        </w:rPr>
        <w:t xml:space="preserve">repeatedly denied the accusations against them and pleaded their innocence. </w:t>
      </w:r>
    </w:p>
    <w:p w14:paraId="555B2BA8" w14:textId="090CAC99" w:rsidR="00EC4919" w:rsidRPr="00EC4919" w:rsidRDefault="00EC4919" w:rsidP="00EC4919">
      <w:pPr>
        <w:widowControl w:val="0"/>
        <w:suppressAutoHyphens/>
        <w:spacing w:after="246"/>
        <w:jc w:val="both"/>
        <w:rPr>
          <w:rFonts w:ascii="Arial" w:eastAsia="MS Mincho" w:hAnsi="Arial" w:cs="Arial"/>
          <w:color w:val="000000"/>
          <w:sz w:val="18"/>
          <w:szCs w:val="20"/>
          <w:lang w:eastAsia="en-US"/>
        </w:rPr>
      </w:pPr>
      <w:r w:rsidRPr="00EC4919">
        <w:rPr>
          <w:rFonts w:ascii="Arial" w:eastAsia="MS Mincho" w:hAnsi="Arial" w:cs="Arial"/>
          <w:color w:val="000000"/>
          <w:sz w:val="18"/>
          <w:szCs w:val="20"/>
          <w:lang w:eastAsia="en-US"/>
        </w:rPr>
        <w:t xml:space="preserve">Broadcasting forced “confessions” extracted through torture is a denial of </w:t>
      </w:r>
      <w:r w:rsidR="00A81F63">
        <w:rPr>
          <w:rFonts w:ascii="Arial" w:eastAsia="MS Mincho" w:hAnsi="Arial" w:cs="Arial"/>
          <w:color w:val="000000"/>
          <w:sz w:val="18"/>
          <w:szCs w:val="20"/>
          <w:lang w:eastAsia="en-US"/>
        </w:rPr>
        <w:t xml:space="preserve">the </w:t>
      </w:r>
      <w:r w:rsidRPr="00EC4919">
        <w:rPr>
          <w:rFonts w:ascii="Arial" w:eastAsia="MS Mincho" w:hAnsi="Arial" w:cs="Arial"/>
          <w:color w:val="000000"/>
          <w:sz w:val="18"/>
          <w:szCs w:val="20"/>
          <w:lang w:eastAsia="en-US"/>
        </w:rPr>
        <w:t xml:space="preserve">human dignity </w:t>
      </w:r>
      <w:r w:rsidR="00A81F63">
        <w:rPr>
          <w:rFonts w:ascii="Arial" w:eastAsia="MS Mincho" w:hAnsi="Arial" w:cs="Arial"/>
          <w:color w:val="000000"/>
          <w:sz w:val="18"/>
          <w:szCs w:val="20"/>
          <w:lang w:eastAsia="en-US"/>
        </w:rPr>
        <w:t xml:space="preserve">of </w:t>
      </w:r>
      <w:r w:rsidRPr="00EC4919">
        <w:rPr>
          <w:rFonts w:ascii="Arial" w:eastAsia="MS Mincho" w:hAnsi="Arial" w:cs="Arial"/>
          <w:color w:val="000000"/>
          <w:sz w:val="18"/>
          <w:szCs w:val="20"/>
          <w:lang w:eastAsia="en-US"/>
        </w:rPr>
        <w:t xml:space="preserve">prisoners and a serious violation of their rights. </w:t>
      </w:r>
      <w:bookmarkStart w:id="3" w:name="_Hlk523852653"/>
      <w:r w:rsidRPr="00EC4919">
        <w:rPr>
          <w:rFonts w:ascii="Arial" w:eastAsia="MS Mincho" w:hAnsi="Arial" w:cs="Arial"/>
          <w:color w:val="000000"/>
          <w:sz w:val="18"/>
          <w:szCs w:val="20"/>
          <w:lang w:eastAsia="en-US"/>
        </w:rPr>
        <w:t>Under Article 14 of the International Covenant on Civil and Political Rights (ICCPR), Iran is legally obliged to respec</w:t>
      </w:r>
      <w:bookmarkStart w:id="4" w:name="_Hlk523996947"/>
      <w:r w:rsidRPr="00EC4919">
        <w:rPr>
          <w:rFonts w:ascii="Arial" w:eastAsia="MS Mincho" w:hAnsi="Arial" w:cs="Arial"/>
          <w:color w:val="000000"/>
          <w:sz w:val="18"/>
          <w:szCs w:val="20"/>
          <w:lang w:eastAsia="en-US"/>
        </w:rPr>
        <w:t>t and protect the rights of all defendants to the presumption of innocence and not to be compelled to incriminate themselves</w:t>
      </w:r>
      <w:bookmarkEnd w:id="3"/>
      <w:r w:rsidRPr="00EC4919">
        <w:rPr>
          <w:rFonts w:ascii="Arial" w:eastAsia="MS Mincho" w:hAnsi="Arial" w:cs="Arial"/>
          <w:color w:val="000000"/>
          <w:sz w:val="18"/>
          <w:szCs w:val="20"/>
          <w:lang w:eastAsia="en-US"/>
        </w:rPr>
        <w:t xml:space="preserve">. </w:t>
      </w:r>
      <w:bookmarkEnd w:id="4"/>
      <w:r w:rsidRPr="00EC4919">
        <w:rPr>
          <w:rFonts w:ascii="Arial" w:eastAsia="MS Mincho" w:hAnsi="Arial" w:cs="Arial"/>
          <w:color w:val="000000"/>
          <w:sz w:val="18"/>
          <w:szCs w:val="20"/>
          <w:lang w:eastAsia="en-US"/>
        </w:rPr>
        <w:t>Under Article 7 of the ICCPR, as well as rules of customary international law, Iran is obliged to respect and protect the right</w:t>
      </w:r>
      <w:r w:rsidR="00A81F63">
        <w:rPr>
          <w:rFonts w:ascii="Arial" w:eastAsia="MS Mincho" w:hAnsi="Arial" w:cs="Arial"/>
          <w:color w:val="000000"/>
          <w:sz w:val="18"/>
          <w:szCs w:val="20"/>
          <w:lang w:eastAsia="en-US"/>
        </w:rPr>
        <w:t>s</w:t>
      </w:r>
      <w:r w:rsidRPr="00EC4919">
        <w:rPr>
          <w:rFonts w:ascii="Arial" w:eastAsia="MS Mincho" w:hAnsi="Arial" w:cs="Arial"/>
          <w:color w:val="000000"/>
          <w:sz w:val="18"/>
          <w:szCs w:val="20"/>
          <w:lang w:eastAsia="en-US"/>
        </w:rPr>
        <w:t xml:space="preserve"> of </w:t>
      </w:r>
      <w:r w:rsidR="00A81F63">
        <w:rPr>
          <w:rFonts w:ascii="Arial" w:eastAsia="MS Mincho" w:hAnsi="Arial" w:cs="Arial"/>
          <w:color w:val="000000"/>
          <w:sz w:val="18"/>
          <w:szCs w:val="20"/>
          <w:lang w:eastAsia="en-US"/>
        </w:rPr>
        <w:t xml:space="preserve">the </w:t>
      </w:r>
      <w:r w:rsidRPr="00EC4919">
        <w:rPr>
          <w:rFonts w:ascii="Arial" w:eastAsia="MS Mincho" w:hAnsi="Arial" w:cs="Arial"/>
          <w:color w:val="000000"/>
          <w:sz w:val="18"/>
          <w:szCs w:val="20"/>
          <w:lang w:eastAsia="en-US"/>
        </w:rPr>
        <w:t>accused persons to freedom from torture and other cruel, inhuman or degrading treatment or punishment.</w:t>
      </w:r>
    </w:p>
    <w:p w14:paraId="25A6BCA7" w14:textId="0D81BB58" w:rsidR="00EC4919" w:rsidRPr="00EC4919" w:rsidRDefault="00EC4919" w:rsidP="00EC4919">
      <w:pPr>
        <w:widowControl w:val="0"/>
        <w:suppressAutoHyphens/>
        <w:spacing w:after="246"/>
        <w:jc w:val="both"/>
        <w:rPr>
          <w:rFonts w:ascii="Arial" w:eastAsia="MS Mincho" w:hAnsi="Arial" w:cs="Arial"/>
          <w:color w:val="000000"/>
          <w:sz w:val="18"/>
          <w:szCs w:val="20"/>
          <w:lang w:eastAsia="en-US"/>
        </w:rPr>
      </w:pPr>
      <w:r w:rsidRPr="00EC4919">
        <w:rPr>
          <w:rFonts w:ascii="Arial" w:eastAsia="MS Mincho" w:hAnsi="Arial" w:cs="Arial"/>
          <w:color w:val="000000"/>
          <w:sz w:val="18"/>
          <w:szCs w:val="20"/>
          <w:lang w:eastAsia="en-US"/>
        </w:rPr>
        <w:t>Amnesty International opposes the death penalty in all cases without exception regardless of the nature of the crime, the characteristics of the offender, or the method used by the state to kill the prisoner. The organi</w:t>
      </w:r>
      <w:r w:rsidR="00A81F63">
        <w:rPr>
          <w:rFonts w:ascii="Arial" w:eastAsia="MS Mincho" w:hAnsi="Arial" w:cs="Arial"/>
          <w:color w:val="000000"/>
          <w:sz w:val="18"/>
          <w:szCs w:val="20"/>
          <w:lang w:eastAsia="en-US"/>
        </w:rPr>
        <w:t>s</w:t>
      </w:r>
      <w:r w:rsidRPr="00EC4919">
        <w:rPr>
          <w:rFonts w:ascii="Arial" w:eastAsia="MS Mincho" w:hAnsi="Arial" w:cs="Arial"/>
          <w:color w:val="000000"/>
          <w:sz w:val="18"/>
          <w:szCs w:val="20"/>
          <w:lang w:eastAsia="en-US"/>
        </w:rPr>
        <w:t>ation considers the death penalty a violation of the right to life and the ultimate cruel, inhuman and degrading punishment.</w:t>
      </w:r>
    </w:p>
    <w:p w14:paraId="08A0065F" w14:textId="77777777" w:rsidR="00EC4919" w:rsidRPr="00EC4919" w:rsidRDefault="00EC4919" w:rsidP="00EC4919">
      <w:pPr>
        <w:widowControl w:val="0"/>
        <w:suppressAutoHyphens/>
        <w:rPr>
          <w:rFonts w:ascii="Arial" w:eastAsia="MS Mincho" w:hAnsi="Arial" w:cs="Arial"/>
          <w:b/>
          <w:color w:val="000000"/>
          <w:sz w:val="20"/>
          <w:szCs w:val="20"/>
          <w:lang w:eastAsia="ar-SA"/>
        </w:rPr>
      </w:pPr>
      <w:r w:rsidRPr="00EC4919">
        <w:rPr>
          <w:rFonts w:ascii="Arial" w:eastAsia="MS Mincho" w:hAnsi="Arial" w:cs="Arial"/>
          <w:b/>
          <w:color w:val="000000"/>
          <w:sz w:val="20"/>
          <w:szCs w:val="20"/>
          <w:lang w:eastAsia="ar-SA"/>
        </w:rPr>
        <w:t xml:space="preserve">PREFERRED LANGUAGE TO ADDRESS TARGET: </w:t>
      </w:r>
      <w:r w:rsidRPr="00EC4919">
        <w:rPr>
          <w:rFonts w:ascii="Arial" w:eastAsia="MS Mincho" w:hAnsi="Arial" w:cs="Arial"/>
          <w:color w:val="000000"/>
          <w:sz w:val="20"/>
          <w:szCs w:val="20"/>
          <w:lang w:eastAsia="ar-SA"/>
        </w:rPr>
        <w:t>Persian, English</w:t>
      </w:r>
    </w:p>
    <w:p w14:paraId="7E212AB9" w14:textId="77777777" w:rsidR="00EC4919" w:rsidRPr="00EC4919" w:rsidRDefault="00EC4919" w:rsidP="00EC4919">
      <w:pPr>
        <w:widowControl w:val="0"/>
        <w:suppressAutoHyphens/>
        <w:rPr>
          <w:rFonts w:ascii="Arial" w:eastAsia="MS Mincho" w:hAnsi="Arial" w:cs="Arial"/>
          <w:color w:val="0070C0"/>
          <w:sz w:val="20"/>
          <w:szCs w:val="20"/>
          <w:lang w:eastAsia="ar-SA"/>
        </w:rPr>
      </w:pPr>
      <w:r w:rsidRPr="00EC4919">
        <w:rPr>
          <w:rFonts w:ascii="Arial" w:eastAsia="MS Mincho" w:hAnsi="Arial" w:cs="Arial"/>
          <w:color w:val="000000"/>
          <w:sz w:val="20"/>
          <w:szCs w:val="20"/>
          <w:lang w:eastAsia="ar-SA"/>
        </w:rPr>
        <w:t>You can also write in your own language.</w:t>
      </w:r>
    </w:p>
    <w:p w14:paraId="5970EE98" w14:textId="77777777" w:rsidR="00EC4919" w:rsidRPr="00EC4919" w:rsidRDefault="00EC4919" w:rsidP="00EC4919">
      <w:pPr>
        <w:widowControl w:val="0"/>
        <w:suppressAutoHyphens/>
        <w:rPr>
          <w:rFonts w:ascii="Arial" w:eastAsia="MS Mincho" w:hAnsi="Arial" w:cs="Arial"/>
          <w:color w:val="0070C0"/>
          <w:sz w:val="20"/>
          <w:szCs w:val="20"/>
          <w:lang w:eastAsia="ar-SA"/>
        </w:rPr>
      </w:pPr>
    </w:p>
    <w:p w14:paraId="5C7E32EE" w14:textId="2E12A18B" w:rsidR="00EC4919" w:rsidRPr="00EC4919" w:rsidRDefault="00EC4919" w:rsidP="00EC4919">
      <w:pPr>
        <w:widowControl w:val="0"/>
        <w:suppressAutoHyphens/>
        <w:rPr>
          <w:rFonts w:ascii="Arial" w:eastAsia="MS Mincho" w:hAnsi="Arial" w:cs="Arial"/>
          <w:color w:val="000000"/>
          <w:sz w:val="20"/>
          <w:szCs w:val="20"/>
          <w:lang w:eastAsia="ar-SA"/>
        </w:rPr>
      </w:pPr>
      <w:r w:rsidRPr="00EC4919">
        <w:rPr>
          <w:rFonts w:ascii="Arial" w:eastAsia="MS Mincho" w:hAnsi="Arial" w:cs="Arial"/>
          <w:b/>
          <w:color w:val="000000"/>
          <w:sz w:val="20"/>
          <w:szCs w:val="20"/>
          <w:lang w:eastAsia="ar-SA"/>
        </w:rPr>
        <w:t xml:space="preserve">PLEASE TAKE ACTION AS SOON AS POSSIBLE UNTIL: </w:t>
      </w:r>
      <w:r w:rsidR="006A4E12">
        <w:rPr>
          <w:rFonts w:ascii="Arial" w:eastAsia="MS Mincho" w:hAnsi="Arial" w:cs="Arial"/>
          <w:color w:val="000000"/>
          <w:sz w:val="20"/>
          <w:szCs w:val="20"/>
          <w:lang w:eastAsia="ar-SA"/>
        </w:rPr>
        <w:t>05</w:t>
      </w:r>
      <w:r w:rsidRPr="00EC4919">
        <w:rPr>
          <w:rFonts w:ascii="Arial" w:eastAsia="MS Mincho" w:hAnsi="Arial" w:cs="Arial"/>
          <w:color w:val="000000"/>
          <w:sz w:val="20"/>
          <w:szCs w:val="20"/>
          <w:lang w:eastAsia="ar-SA"/>
        </w:rPr>
        <w:t xml:space="preserve"> March 2020 </w:t>
      </w:r>
    </w:p>
    <w:p w14:paraId="7074BC02" w14:textId="77777777" w:rsidR="00EC4919" w:rsidRPr="00EC4919" w:rsidRDefault="00EC4919" w:rsidP="00EC4919">
      <w:pPr>
        <w:widowControl w:val="0"/>
        <w:suppressAutoHyphens/>
        <w:rPr>
          <w:rFonts w:ascii="Arial" w:eastAsia="MS Mincho" w:hAnsi="Arial" w:cs="Arial"/>
          <w:color w:val="000000"/>
          <w:sz w:val="20"/>
          <w:szCs w:val="20"/>
          <w:lang w:eastAsia="ar-SA"/>
        </w:rPr>
      </w:pPr>
      <w:r w:rsidRPr="00EC4919">
        <w:rPr>
          <w:rFonts w:ascii="Arial" w:eastAsia="MS Mincho" w:hAnsi="Arial" w:cs="Arial"/>
          <w:color w:val="000000"/>
          <w:sz w:val="20"/>
          <w:szCs w:val="20"/>
          <w:lang w:eastAsia="ar-SA"/>
        </w:rPr>
        <w:t>Please check with the Amnesty office in your country if you wish to send appeals after the deadline.</w:t>
      </w:r>
    </w:p>
    <w:p w14:paraId="495D99FA" w14:textId="77777777" w:rsidR="00EC4919" w:rsidRPr="00EC4919" w:rsidRDefault="00EC4919" w:rsidP="00EC4919">
      <w:pPr>
        <w:widowControl w:val="0"/>
        <w:suppressAutoHyphens/>
        <w:rPr>
          <w:rFonts w:ascii="Arial" w:eastAsia="MS Mincho" w:hAnsi="Arial" w:cs="Arial"/>
          <w:b/>
          <w:color w:val="000000"/>
          <w:sz w:val="20"/>
          <w:szCs w:val="20"/>
          <w:lang w:eastAsia="ar-SA"/>
        </w:rPr>
      </w:pPr>
    </w:p>
    <w:p w14:paraId="26E8F266" w14:textId="5C537E18" w:rsidR="00EC4919" w:rsidRDefault="00EC4919" w:rsidP="00EC4919">
      <w:pPr>
        <w:widowControl w:val="0"/>
        <w:suppressAutoHyphens/>
        <w:rPr>
          <w:rFonts w:ascii="Arial" w:eastAsia="MS Mincho" w:hAnsi="Arial" w:cs="Arial"/>
          <w:color w:val="000000"/>
          <w:sz w:val="20"/>
          <w:szCs w:val="20"/>
          <w:lang w:eastAsia="ar-SA"/>
        </w:rPr>
      </w:pPr>
      <w:r w:rsidRPr="00EC4919">
        <w:rPr>
          <w:rFonts w:ascii="Arial" w:eastAsia="MS Mincho" w:hAnsi="Arial" w:cs="Arial"/>
          <w:b/>
          <w:color w:val="000000"/>
          <w:sz w:val="20"/>
          <w:szCs w:val="20"/>
          <w:lang w:eastAsia="ar-SA"/>
        </w:rPr>
        <w:t xml:space="preserve">NAME AND PREFFERED PRONOUN: Houshmand </w:t>
      </w:r>
      <w:proofErr w:type="spellStart"/>
      <w:r w:rsidRPr="00EC4919">
        <w:rPr>
          <w:rFonts w:ascii="Arial" w:eastAsia="MS Mincho" w:hAnsi="Arial" w:cs="Arial"/>
          <w:b/>
          <w:color w:val="000000"/>
          <w:sz w:val="20"/>
          <w:szCs w:val="20"/>
          <w:lang w:eastAsia="ar-SA"/>
        </w:rPr>
        <w:t>Alipour</w:t>
      </w:r>
      <w:proofErr w:type="spellEnd"/>
      <w:r w:rsidRPr="00EC4919">
        <w:rPr>
          <w:rFonts w:ascii="Arial" w:eastAsia="MS Mincho" w:hAnsi="Arial" w:cs="Arial"/>
          <w:b/>
          <w:color w:val="000000"/>
          <w:sz w:val="20"/>
          <w:szCs w:val="20"/>
          <w:lang w:eastAsia="ar-SA"/>
        </w:rPr>
        <w:t xml:space="preserve"> </w:t>
      </w:r>
      <w:r w:rsidRPr="00EC4919">
        <w:rPr>
          <w:rFonts w:ascii="Arial" w:eastAsia="MS Mincho" w:hAnsi="Arial" w:cs="Arial"/>
          <w:color w:val="000000"/>
          <w:sz w:val="20"/>
          <w:szCs w:val="20"/>
          <w:lang w:eastAsia="ar-SA"/>
        </w:rPr>
        <w:t>(he</w:t>
      </w:r>
      <w:r w:rsidR="00A81F63">
        <w:rPr>
          <w:rFonts w:ascii="Arial" w:eastAsia="MS Mincho" w:hAnsi="Arial" w:cs="Arial"/>
          <w:color w:val="000000"/>
          <w:sz w:val="20"/>
          <w:szCs w:val="20"/>
          <w:lang w:eastAsia="ar-SA"/>
        </w:rPr>
        <w:t>,</w:t>
      </w:r>
      <w:r w:rsidRPr="00EC4919">
        <w:rPr>
          <w:rFonts w:ascii="Arial" w:eastAsia="MS Mincho" w:hAnsi="Arial" w:cs="Arial"/>
          <w:color w:val="000000"/>
          <w:sz w:val="20"/>
          <w:szCs w:val="20"/>
          <w:lang w:eastAsia="ar-SA"/>
        </w:rPr>
        <w:t xml:space="preserve"> him); </w:t>
      </w:r>
      <w:r w:rsidRPr="00EC4919">
        <w:rPr>
          <w:rFonts w:ascii="Arial" w:eastAsia="MS Mincho" w:hAnsi="Arial" w:cs="Arial"/>
          <w:b/>
          <w:bCs/>
          <w:color w:val="000000"/>
          <w:sz w:val="20"/>
          <w:szCs w:val="20"/>
          <w:lang w:eastAsia="ar-SA"/>
        </w:rPr>
        <w:t xml:space="preserve">Mohammad </w:t>
      </w:r>
      <w:proofErr w:type="spellStart"/>
      <w:r w:rsidRPr="00EC4919">
        <w:rPr>
          <w:rFonts w:ascii="Arial" w:eastAsia="MS Mincho" w:hAnsi="Arial" w:cs="Arial"/>
          <w:b/>
          <w:bCs/>
          <w:color w:val="000000"/>
          <w:sz w:val="20"/>
          <w:szCs w:val="20"/>
          <w:lang w:eastAsia="ar-SA"/>
        </w:rPr>
        <w:t>Ostadghader</w:t>
      </w:r>
      <w:proofErr w:type="spellEnd"/>
      <w:r w:rsidRPr="00EC4919">
        <w:rPr>
          <w:rFonts w:ascii="Arial" w:eastAsia="MS Mincho" w:hAnsi="Arial" w:cs="Arial"/>
          <w:color w:val="000000"/>
          <w:sz w:val="20"/>
          <w:szCs w:val="20"/>
          <w:lang w:eastAsia="ar-SA"/>
        </w:rPr>
        <w:t xml:space="preserve"> (he</w:t>
      </w:r>
      <w:r w:rsidR="00A81F63">
        <w:rPr>
          <w:rFonts w:ascii="Arial" w:eastAsia="MS Mincho" w:hAnsi="Arial" w:cs="Arial"/>
          <w:color w:val="000000"/>
          <w:sz w:val="20"/>
          <w:szCs w:val="20"/>
          <w:lang w:eastAsia="ar-SA"/>
        </w:rPr>
        <w:t>,</w:t>
      </w:r>
      <w:r w:rsidRPr="00EC4919">
        <w:rPr>
          <w:rFonts w:ascii="Arial" w:eastAsia="MS Mincho" w:hAnsi="Arial" w:cs="Arial"/>
          <w:color w:val="000000"/>
          <w:sz w:val="20"/>
          <w:szCs w:val="20"/>
          <w:lang w:eastAsia="ar-SA"/>
        </w:rPr>
        <w:t xml:space="preserve"> him)</w:t>
      </w:r>
    </w:p>
    <w:p w14:paraId="348F1527" w14:textId="702B4AC3" w:rsidR="00A81F63" w:rsidRDefault="00A81F63" w:rsidP="00EC4919">
      <w:pPr>
        <w:widowControl w:val="0"/>
        <w:suppressAutoHyphens/>
        <w:rPr>
          <w:rFonts w:ascii="Arial" w:eastAsia="MS Mincho" w:hAnsi="Arial" w:cs="Arial"/>
          <w:color w:val="000000"/>
          <w:sz w:val="20"/>
          <w:szCs w:val="20"/>
          <w:lang w:eastAsia="ar-SA"/>
        </w:rPr>
      </w:pPr>
    </w:p>
    <w:p w14:paraId="47E013A0" w14:textId="4C0C445F" w:rsidR="00A81F63" w:rsidRPr="00EC4919" w:rsidRDefault="00A81F63" w:rsidP="00EC4919">
      <w:pPr>
        <w:widowControl w:val="0"/>
        <w:suppressAutoHyphens/>
        <w:rPr>
          <w:rFonts w:ascii="Amnesty Trade Gothic Light" w:eastAsia="MS Mincho" w:hAnsi="Amnesty Trade Gothic Light" w:cs="Arial"/>
          <w:b/>
          <w:color w:val="000000"/>
          <w:sz w:val="20"/>
          <w:szCs w:val="20"/>
          <w:lang w:eastAsia="ar-SA"/>
        </w:rPr>
      </w:pPr>
      <w:r w:rsidRPr="00A81F63">
        <w:rPr>
          <w:rFonts w:ascii="Arial" w:eastAsia="MS Mincho" w:hAnsi="Arial" w:cs="Arial"/>
          <w:b/>
          <w:bCs/>
          <w:color w:val="000000"/>
          <w:sz w:val="20"/>
          <w:szCs w:val="20"/>
          <w:lang w:eastAsia="ar-SA"/>
        </w:rPr>
        <w:t>ADDITIONAL TARGETS:</w:t>
      </w:r>
      <w:r>
        <w:rPr>
          <w:rFonts w:ascii="Arial" w:eastAsia="MS Mincho" w:hAnsi="Arial" w:cs="Arial"/>
          <w:color w:val="000000"/>
          <w:sz w:val="20"/>
          <w:szCs w:val="20"/>
          <w:lang w:eastAsia="ar-SA"/>
        </w:rPr>
        <w:t xml:space="preserve"> Embassy of the Islamic Republic of Iran, </w:t>
      </w:r>
      <w:r w:rsidRPr="00A81F63">
        <w:rPr>
          <w:rFonts w:ascii="Arial" w:eastAsia="MS Mincho" w:hAnsi="Arial" w:cs="Arial"/>
          <w:color w:val="000000"/>
          <w:sz w:val="20"/>
          <w:szCs w:val="20"/>
          <w:lang w:eastAsia="ar-SA"/>
        </w:rPr>
        <w:t>16 Princes Gate, Knightsbridge, London SW7 1PT</w:t>
      </w:r>
    </w:p>
    <w:p w14:paraId="51A80015" w14:textId="77777777" w:rsidR="00EC4919" w:rsidRPr="00EC4919" w:rsidRDefault="00EC4919" w:rsidP="00EC4919">
      <w:pPr>
        <w:widowControl w:val="0"/>
        <w:suppressAutoHyphens/>
        <w:rPr>
          <w:rFonts w:ascii="Arial" w:eastAsia="MS Mincho" w:hAnsi="Arial" w:cs="Arial"/>
          <w:b/>
          <w:color w:val="000000"/>
          <w:sz w:val="20"/>
          <w:szCs w:val="20"/>
          <w:lang w:eastAsia="ar-SA"/>
        </w:rPr>
      </w:pPr>
    </w:p>
    <w:p w14:paraId="3517F4FB" w14:textId="77777777" w:rsidR="00EC4919" w:rsidRPr="00EC4919" w:rsidRDefault="00EC4919" w:rsidP="00EC4919">
      <w:pPr>
        <w:widowControl w:val="0"/>
        <w:suppressAutoHyphens/>
        <w:rPr>
          <w:rFonts w:ascii="Amnesty Trade Gothic Light" w:eastAsia="MS Mincho" w:hAnsi="Amnesty Trade Gothic Light" w:cs="Arial"/>
          <w:color w:val="000000"/>
          <w:sz w:val="20"/>
          <w:szCs w:val="20"/>
          <w:lang w:eastAsia="ar-SA"/>
        </w:rPr>
      </w:pPr>
      <w:r w:rsidRPr="00EC4919">
        <w:rPr>
          <w:rFonts w:ascii="Arial" w:eastAsia="MS Mincho" w:hAnsi="Arial" w:cs="Arial"/>
          <w:b/>
          <w:color w:val="000000"/>
          <w:sz w:val="20"/>
          <w:szCs w:val="20"/>
          <w:lang w:eastAsia="ar-SA"/>
        </w:rPr>
        <w:t xml:space="preserve">LINK TO PREVIOUS UA: </w:t>
      </w:r>
      <w:hyperlink r:id="rId8" w:history="1">
        <w:r w:rsidRPr="00EC4919">
          <w:rPr>
            <w:rFonts w:ascii="Arial" w:eastAsia="MS Mincho" w:hAnsi="Arial" w:cs="Arial"/>
            <w:color w:val="0000FF"/>
            <w:sz w:val="20"/>
            <w:szCs w:val="20"/>
            <w:u w:val="single"/>
            <w:lang w:eastAsia="ar-SA"/>
          </w:rPr>
          <w:t>https://www.amnesty.org/download/Documents/MDE1390542018ENGLISH.pdf</w:t>
        </w:r>
      </w:hyperlink>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fa">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F4B7" w14:textId="77777777" w:rsidR="00EC4919" w:rsidRDefault="00EC4919" w:rsidP="00EC4919">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5" w:name="_Hlk30683866"/>
  </w:p>
  <w:bookmarkEnd w:id="5"/>
  <w:p w14:paraId="522AB2FD" w14:textId="5CB25A66" w:rsidR="006A4E12" w:rsidRPr="00EC4919" w:rsidRDefault="006A4E12" w:rsidP="006A4E12">
    <w:pPr>
      <w:rPr>
        <w:rFonts w:ascii="Amnesty Trade Gothic" w:hAnsi="Amnesty Trade Gothic"/>
        <w:sz w:val="16"/>
        <w:szCs w:val="16"/>
      </w:rPr>
    </w:pPr>
    <w:r>
      <w:rPr>
        <w:rFonts w:ascii="Amnesty Trade Gothic" w:eastAsia="MS Mincho" w:hAnsi="Amnesty Trade Gothic"/>
        <w:color w:val="000000"/>
        <w:sz w:val="16"/>
        <w:szCs w:val="16"/>
        <w:lang w:eastAsia="ar-SA"/>
      </w:rPr>
      <w:t>Second</w:t>
    </w:r>
    <w:r w:rsidRPr="00EC4919">
      <w:rPr>
        <w:rFonts w:ascii="Amnesty Trade Gothic" w:eastAsia="MS Mincho" w:hAnsi="Amnesty Trade Gothic"/>
        <w:color w:val="000000"/>
        <w:sz w:val="16"/>
        <w:szCs w:val="16"/>
        <w:lang w:eastAsia="ar-SA"/>
      </w:rPr>
      <w:t xml:space="preserve"> </w:t>
    </w:r>
    <w:r w:rsidRPr="00EC4919">
      <w:rPr>
        <w:rFonts w:ascii="Amnesty Trade Gothic" w:hAnsi="Amnesty Trade Gothic"/>
        <w:sz w:val="16"/>
        <w:szCs w:val="16"/>
      </w:rPr>
      <w:t xml:space="preserve">UA: 166/18 Index: MDE 13/1690/2020 Iran </w:t>
    </w:r>
    <w:r w:rsidRPr="00EC4919">
      <w:rPr>
        <w:rFonts w:ascii="Amnesty Trade Gothic" w:hAnsi="Amnesty Trade Gothic"/>
        <w:sz w:val="16"/>
        <w:szCs w:val="16"/>
      </w:rPr>
      <w:tab/>
    </w:r>
    <w:r w:rsidRPr="00EC491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EC4919">
      <w:rPr>
        <w:rFonts w:ascii="Amnesty Trade Gothic" w:hAnsi="Amnesty Trade Gothic"/>
        <w:sz w:val="16"/>
        <w:szCs w:val="16"/>
      </w:rPr>
      <w:t>Date: 23 January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1CFD071" w14:textId="595A2DBE" w:rsidR="00EC4919" w:rsidRPr="00EC4919" w:rsidRDefault="00686B3F" w:rsidP="00EC4919">
    <w:pPr>
      <w:rPr>
        <w:rFonts w:ascii="Amnesty Trade Gothic" w:hAnsi="Amnesty Trade Gothic"/>
        <w:sz w:val="16"/>
        <w:szCs w:val="16"/>
      </w:rPr>
    </w:pPr>
    <w:bookmarkStart w:id="6" w:name="_Hlk30684312"/>
    <w:r>
      <w:rPr>
        <w:rFonts w:ascii="Amnesty Trade Gothic" w:eastAsia="MS Mincho" w:hAnsi="Amnesty Trade Gothic"/>
        <w:color w:val="000000"/>
        <w:sz w:val="16"/>
        <w:szCs w:val="16"/>
        <w:lang w:eastAsia="ar-SA"/>
      </w:rPr>
      <w:t>First update on</w:t>
    </w:r>
    <w:r w:rsidR="006A4E12" w:rsidRPr="00EC4919">
      <w:rPr>
        <w:rFonts w:ascii="Amnesty Trade Gothic" w:eastAsia="MS Mincho" w:hAnsi="Amnesty Trade Gothic"/>
        <w:color w:val="000000"/>
        <w:sz w:val="16"/>
        <w:szCs w:val="16"/>
        <w:lang w:eastAsia="ar-SA"/>
      </w:rPr>
      <w:t xml:space="preserve"> </w:t>
    </w:r>
    <w:r w:rsidR="00EC4919" w:rsidRPr="00EC4919">
      <w:rPr>
        <w:rFonts w:ascii="Amnesty Trade Gothic" w:hAnsi="Amnesty Trade Gothic"/>
        <w:sz w:val="16"/>
        <w:szCs w:val="16"/>
      </w:rPr>
      <w:t xml:space="preserve">UA: 166/18 Index: MDE 13/1690/2020 Iran </w:t>
    </w:r>
    <w:r w:rsidR="00EC4919" w:rsidRPr="00EC4919">
      <w:rPr>
        <w:rFonts w:ascii="Amnesty Trade Gothic" w:hAnsi="Amnesty Trade Gothic"/>
        <w:sz w:val="16"/>
        <w:szCs w:val="16"/>
      </w:rPr>
      <w:tab/>
    </w:r>
    <w:r w:rsidR="00EC4919" w:rsidRPr="00EC4919">
      <w:rPr>
        <w:rFonts w:ascii="Amnesty Trade Gothic" w:hAnsi="Amnesty Trade Gothic"/>
        <w:sz w:val="16"/>
        <w:szCs w:val="16"/>
      </w:rPr>
      <w:tab/>
    </w:r>
    <w:r w:rsidR="006A4E12">
      <w:rPr>
        <w:rFonts w:ascii="Amnesty Trade Gothic" w:hAnsi="Amnesty Trade Gothic"/>
        <w:sz w:val="16"/>
        <w:szCs w:val="16"/>
      </w:rPr>
      <w:tab/>
    </w:r>
    <w:r w:rsidR="006A4E12">
      <w:rPr>
        <w:rFonts w:ascii="Amnesty Trade Gothic" w:hAnsi="Amnesty Trade Gothic"/>
        <w:sz w:val="16"/>
        <w:szCs w:val="16"/>
      </w:rPr>
      <w:tab/>
    </w:r>
    <w:r w:rsidR="006A4E12">
      <w:rPr>
        <w:rFonts w:ascii="Amnesty Trade Gothic" w:hAnsi="Amnesty Trade Gothic"/>
        <w:sz w:val="16"/>
        <w:szCs w:val="16"/>
      </w:rPr>
      <w:tab/>
    </w:r>
    <w:r w:rsidR="006A4E12">
      <w:rPr>
        <w:rFonts w:ascii="Amnesty Trade Gothic" w:hAnsi="Amnesty Trade Gothic"/>
        <w:sz w:val="16"/>
        <w:szCs w:val="16"/>
      </w:rPr>
      <w:tab/>
      <w:t xml:space="preserve">            </w:t>
    </w:r>
    <w:r w:rsidR="00EC4919" w:rsidRPr="00EC4919">
      <w:rPr>
        <w:rFonts w:ascii="Amnesty Trade Gothic" w:hAnsi="Amnesty Trade Gothic"/>
        <w:sz w:val="16"/>
        <w:szCs w:val="16"/>
      </w:rPr>
      <w:t>Date: 23 January 2020</w:t>
    </w:r>
  </w:p>
  <w:bookmarkEnd w:id="6"/>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65BD"/>
    <w:rsid w:val="000419DE"/>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577CC"/>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398D"/>
    <w:rsid w:val="006814D6"/>
    <w:rsid w:val="00681FB0"/>
    <w:rsid w:val="006820E8"/>
    <w:rsid w:val="00685C2C"/>
    <w:rsid w:val="00686B3F"/>
    <w:rsid w:val="006966F6"/>
    <w:rsid w:val="006A4E1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579CE"/>
    <w:rsid w:val="00A7073D"/>
    <w:rsid w:val="00A76D99"/>
    <w:rsid w:val="00A81F63"/>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555E"/>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C4919"/>
    <w:rsid w:val="00ED61F1"/>
    <w:rsid w:val="00F20743"/>
    <w:rsid w:val="00F25545"/>
    <w:rsid w:val="00F4572A"/>
    <w:rsid w:val="00F54365"/>
    <w:rsid w:val="00F7781E"/>
    <w:rsid w:val="00F95961"/>
    <w:rsid w:val="00F97D51"/>
    <w:rsid w:val="00FB2BDA"/>
    <w:rsid w:val="00FB3CEC"/>
    <w:rsid w:val="00FC2116"/>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12"/>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1390542018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AD73B-BAF8-40E3-8427-6BE4E452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1625</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cp:lastPrinted>2020-01-23T13:06:00Z</cp:lastPrinted>
  <dcterms:created xsi:type="dcterms:W3CDTF">2020-01-29T10:53:00Z</dcterms:created>
  <dcterms:modified xsi:type="dcterms:W3CDTF">2020-01-29T10:53:00Z</dcterms:modified>
</cp:coreProperties>
</file>