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:rsidR="005D2C37" w:rsidRPr="001F76E5" w:rsidRDefault="005D2C37" w:rsidP="00980425">
      <w:pPr>
        <w:pStyle w:val="Default"/>
        <w:ind w:left="-283"/>
        <w:rPr>
          <w:b/>
          <w:sz w:val="28"/>
          <w:szCs w:val="28"/>
        </w:rPr>
      </w:pPr>
    </w:p>
    <w:p w:rsidR="001123FA" w:rsidRPr="00403E28" w:rsidRDefault="00A42B3D" w:rsidP="00EA68CE">
      <w:pPr>
        <w:spacing w:after="0"/>
        <w:ind w:left="-283"/>
        <w:rPr>
          <w:rFonts w:ascii="Arial" w:hAnsi="Arial" w:cs="Arial"/>
          <w:b/>
          <w:sz w:val="36"/>
          <w:szCs w:val="36"/>
          <w:lang w:eastAsia="es-MX"/>
        </w:rPr>
      </w:pPr>
      <w:r>
        <w:rPr>
          <w:rFonts w:ascii="Arial" w:hAnsi="Arial" w:cs="Arial"/>
          <w:b/>
          <w:sz w:val="36"/>
          <w:szCs w:val="36"/>
          <w:lang w:eastAsia="es-MX"/>
        </w:rPr>
        <w:t>HUMAN RIGHTS DEFENDER</w:t>
      </w:r>
      <w:r w:rsidR="00E336DE">
        <w:rPr>
          <w:rFonts w:ascii="Arial" w:hAnsi="Arial" w:cs="Arial"/>
          <w:b/>
          <w:sz w:val="36"/>
          <w:szCs w:val="36"/>
          <w:lang w:eastAsia="es-MX"/>
        </w:rPr>
        <w:t>S MUST BE RELEASED</w:t>
      </w:r>
    </w:p>
    <w:p w:rsidR="00DE5E48" w:rsidRDefault="00DE5E48" w:rsidP="00EA68CE">
      <w:pPr>
        <w:spacing w:after="0"/>
        <w:ind w:left="-283"/>
        <w:rPr>
          <w:rFonts w:ascii="Arial" w:hAnsi="Arial" w:cs="Arial"/>
          <w:b/>
          <w:i/>
          <w:sz w:val="36"/>
          <w:lang w:eastAsia="es-MX"/>
        </w:rPr>
      </w:pPr>
    </w:p>
    <w:p w:rsidR="00B43877" w:rsidRPr="00403E28" w:rsidRDefault="00EB5549" w:rsidP="00B43877">
      <w:pPr>
        <w:spacing w:after="0"/>
        <w:ind w:left="-283"/>
        <w:jc w:val="both"/>
        <w:rPr>
          <w:rFonts w:ascii="Arial" w:hAnsi="Arial" w:cs="Arial"/>
          <w:b/>
          <w:sz w:val="24"/>
          <w:lang w:eastAsia="es-MX"/>
        </w:rPr>
      </w:pPr>
      <w:r>
        <w:rPr>
          <w:rFonts w:ascii="Arial" w:hAnsi="Arial" w:cs="Arial"/>
          <w:b/>
          <w:sz w:val="24"/>
          <w:lang w:eastAsia="es-MX"/>
        </w:rPr>
        <w:t xml:space="preserve">Nigerian authorities have continued to detain human rights defenders </w:t>
      </w:r>
      <w:r w:rsidR="00A42B3D">
        <w:rPr>
          <w:rFonts w:ascii="Arial" w:hAnsi="Arial" w:cs="Arial"/>
          <w:b/>
          <w:sz w:val="24"/>
          <w:lang w:eastAsia="es-MX"/>
        </w:rPr>
        <w:t>Omoyele Sowore</w:t>
      </w:r>
      <w:r w:rsidR="00AA4BAB">
        <w:rPr>
          <w:rFonts w:ascii="Arial" w:hAnsi="Arial" w:cs="Arial"/>
          <w:b/>
          <w:sz w:val="24"/>
          <w:lang w:eastAsia="es-MX"/>
        </w:rPr>
        <w:t xml:space="preserve"> and</w:t>
      </w:r>
      <w:r>
        <w:rPr>
          <w:rFonts w:ascii="Arial" w:hAnsi="Arial" w:cs="Arial"/>
          <w:b/>
          <w:sz w:val="24"/>
          <w:lang w:eastAsia="es-MX"/>
        </w:rPr>
        <w:t xml:space="preserve"> </w:t>
      </w:r>
      <w:r w:rsidRPr="00EB5549">
        <w:rPr>
          <w:rFonts w:ascii="Arial" w:hAnsi="Arial" w:cs="Arial"/>
          <w:b/>
          <w:sz w:val="24"/>
          <w:lang w:eastAsia="es-MX"/>
        </w:rPr>
        <w:t xml:space="preserve">Olawale Bakare </w:t>
      </w:r>
      <w:r w:rsidR="001B0AB0">
        <w:rPr>
          <w:rFonts w:ascii="Arial" w:hAnsi="Arial" w:cs="Arial"/>
          <w:b/>
          <w:sz w:val="24"/>
          <w:lang w:eastAsia="es-MX"/>
        </w:rPr>
        <w:t xml:space="preserve">at the Department of State Services </w:t>
      </w:r>
      <w:r w:rsidR="00E336DE">
        <w:rPr>
          <w:rFonts w:ascii="Arial" w:hAnsi="Arial" w:cs="Arial"/>
          <w:b/>
          <w:sz w:val="24"/>
          <w:lang w:eastAsia="es-MX"/>
        </w:rPr>
        <w:t xml:space="preserve">in </w:t>
      </w:r>
      <w:r w:rsidR="001B0AB0">
        <w:rPr>
          <w:rFonts w:ascii="Arial" w:hAnsi="Arial" w:cs="Arial"/>
          <w:b/>
          <w:sz w:val="24"/>
          <w:lang w:eastAsia="es-MX"/>
        </w:rPr>
        <w:t>Abuja</w:t>
      </w:r>
      <w:r w:rsidR="00471AAC">
        <w:rPr>
          <w:rFonts w:ascii="Arial" w:hAnsi="Arial" w:cs="Arial"/>
          <w:b/>
          <w:sz w:val="24"/>
          <w:lang w:eastAsia="es-MX"/>
        </w:rPr>
        <w:t>,</w:t>
      </w:r>
      <w:r w:rsidR="001B0AB0">
        <w:rPr>
          <w:rFonts w:ascii="Arial" w:hAnsi="Arial" w:cs="Arial"/>
          <w:b/>
          <w:sz w:val="24"/>
          <w:lang w:eastAsia="es-MX"/>
        </w:rPr>
        <w:t xml:space="preserve"> </w:t>
      </w:r>
      <w:r>
        <w:rPr>
          <w:rFonts w:ascii="Arial" w:hAnsi="Arial" w:cs="Arial"/>
          <w:b/>
          <w:sz w:val="24"/>
          <w:lang w:eastAsia="es-MX"/>
        </w:rPr>
        <w:t xml:space="preserve">and </w:t>
      </w:r>
      <w:proofErr w:type="spellStart"/>
      <w:r>
        <w:rPr>
          <w:rFonts w:ascii="Arial" w:hAnsi="Arial" w:cs="Arial"/>
          <w:b/>
          <w:sz w:val="24"/>
          <w:lang w:eastAsia="es-MX"/>
        </w:rPr>
        <w:t>Agba</w:t>
      </w:r>
      <w:proofErr w:type="spellEnd"/>
      <w:r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>
        <w:rPr>
          <w:rFonts w:ascii="Arial" w:hAnsi="Arial" w:cs="Arial"/>
          <w:b/>
          <w:sz w:val="24"/>
          <w:lang w:eastAsia="es-MX"/>
        </w:rPr>
        <w:t>Jalingo</w:t>
      </w:r>
      <w:proofErr w:type="spellEnd"/>
      <w:r w:rsidR="00D0083A">
        <w:rPr>
          <w:rFonts w:ascii="Arial" w:hAnsi="Arial" w:cs="Arial"/>
          <w:b/>
          <w:sz w:val="24"/>
          <w:lang w:eastAsia="es-MX"/>
        </w:rPr>
        <w:t xml:space="preserve"> </w:t>
      </w:r>
      <w:r w:rsidR="001B0AB0">
        <w:rPr>
          <w:rFonts w:ascii="Arial" w:hAnsi="Arial" w:cs="Arial"/>
          <w:b/>
          <w:sz w:val="24"/>
          <w:lang w:eastAsia="es-MX"/>
        </w:rPr>
        <w:t>in Calabar prison</w:t>
      </w:r>
      <w:r w:rsidR="00E336DE">
        <w:rPr>
          <w:rFonts w:ascii="Arial" w:hAnsi="Arial" w:cs="Arial"/>
          <w:b/>
          <w:sz w:val="24"/>
          <w:lang w:eastAsia="es-MX"/>
        </w:rPr>
        <w:t>, southern Nigeria,</w:t>
      </w:r>
      <w:r w:rsidR="001B0AB0">
        <w:rPr>
          <w:rFonts w:ascii="Arial" w:hAnsi="Arial" w:cs="Arial"/>
          <w:b/>
          <w:sz w:val="24"/>
          <w:lang w:eastAsia="es-MX"/>
        </w:rPr>
        <w:t xml:space="preserve"> </w:t>
      </w:r>
      <w:r w:rsidR="00D0083A">
        <w:rPr>
          <w:rFonts w:ascii="Arial" w:hAnsi="Arial" w:cs="Arial"/>
          <w:b/>
          <w:sz w:val="24"/>
          <w:lang w:eastAsia="es-MX"/>
        </w:rPr>
        <w:t>since their arrests in August</w:t>
      </w:r>
      <w:r>
        <w:rPr>
          <w:rFonts w:ascii="Arial" w:hAnsi="Arial" w:cs="Arial"/>
          <w:b/>
          <w:sz w:val="24"/>
          <w:lang w:eastAsia="es-MX"/>
        </w:rPr>
        <w:t>. They are facing trumped-up charges of treason</w:t>
      </w:r>
      <w:r w:rsidR="00FD0C62">
        <w:rPr>
          <w:rFonts w:ascii="Arial" w:hAnsi="Arial" w:cs="Arial"/>
          <w:b/>
          <w:sz w:val="24"/>
          <w:lang w:eastAsia="es-MX"/>
        </w:rPr>
        <w:t>,</w:t>
      </w:r>
      <w:r w:rsidR="007A4B41">
        <w:rPr>
          <w:rFonts w:ascii="Arial" w:hAnsi="Arial" w:cs="Arial"/>
          <w:b/>
          <w:sz w:val="24"/>
          <w:lang w:eastAsia="es-MX"/>
        </w:rPr>
        <w:t xml:space="preserve"> </w:t>
      </w:r>
      <w:r w:rsidR="00AC51A6">
        <w:rPr>
          <w:rFonts w:ascii="Arial" w:hAnsi="Arial" w:cs="Arial"/>
          <w:b/>
          <w:sz w:val="24"/>
          <w:lang w:eastAsia="es-MX"/>
        </w:rPr>
        <w:t>because they</w:t>
      </w:r>
      <w:r w:rsidR="007A4B41">
        <w:rPr>
          <w:rFonts w:ascii="Arial" w:hAnsi="Arial" w:cs="Arial"/>
          <w:b/>
          <w:sz w:val="24"/>
          <w:lang w:eastAsia="es-MX"/>
        </w:rPr>
        <w:t xml:space="preserve"> </w:t>
      </w:r>
      <w:r w:rsidR="00AC51A6">
        <w:rPr>
          <w:rFonts w:ascii="Arial" w:hAnsi="Arial" w:cs="Arial"/>
          <w:b/>
          <w:sz w:val="24"/>
          <w:lang w:eastAsia="es-MX"/>
        </w:rPr>
        <w:t xml:space="preserve">demanded </w:t>
      </w:r>
      <w:r w:rsidR="00A008C8">
        <w:rPr>
          <w:rFonts w:ascii="Arial" w:hAnsi="Arial" w:cs="Arial"/>
          <w:b/>
          <w:sz w:val="24"/>
          <w:lang w:eastAsia="es-MX"/>
        </w:rPr>
        <w:t>government accountability</w:t>
      </w:r>
      <w:r w:rsidR="00072974">
        <w:rPr>
          <w:rFonts w:ascii="Arial" w:hAnsi="Arial" w:cs="Arial"/>
          <w:b/>
          <w:sz w:val="24"/>
          <w:lang w:eastAsia="es-MX"/>
        </w:rPr>
        <w:t>.</w:t>
      </w:r>
      <w:r w:rsidR="002B2290">
        <w:rPr>
          <w:rFonts w:ascii="Arial" w:hAnsi="Arial" w:cs="Arial"/>
          <w:b/>
          <w:sz w:val="24"/>
          <w:lang w:eastAsia="es-MX"/>
        </w:rPr>
        <w:t xml:space="preserve"> </w:t>
      </w:r>
      <w:r w:rsidR="00A008C8">
        <w:rPr>
          <w:rFonts w:ascii="Arial" w:hAnsi="Arial" w:cs="Arial"/>
          <w:b/>
          <w:sz w:val="24"/>
          <w:lang w:eastAsia="es-MX"/>
        </w:rPr>
        <w:t xml:space="preserve">The </w:t>
      </w:r>
      <w:r w:rsidR="00AC51A6">
        <w:rPr>
          <w:rFonts w:ascii="Arial" w:hAnsi="Arial" w:cs="Arial"/>
          <w:b/>
          <w:sz w:val="24"/>
          <w:lang w:eastAsia="es-MX"/>
        </w:rPr>
        <w:t xml:space="preserve">maximum penalty for the offence of treason is the death penalty. </w:t>
      </w:r>
      <w:r w:rsidR="00072974">
        <w:rPr>
          <w:rFonts w:ascii="Arial" w:hAnsi="Arial" w:cs="Arial"/>
          <w:b/>
          <w:sz w:val="24"/>
          <w:lang w:eastAsia="es-MX"/>
        </w:rPr>
        <w:t>They</w:t>
      </w:r>
      <w:r w:rsidR="00072974" w:rsidRPr="00AC51A6">
        <w:rPr>
          <w:rFonts w:ascii="Arial" w:hAnsi="Arial" w:cs="Arial"/>
          <w:b/>
          <w:sz w:val="24"/>
          <w:lang w:eastAsia="es-MX"/>
        </w:rPr>
        <w:t xml:space="preserve"> </w:t>
      </w:r>
      <w:r w:rsidR="00072974">
        <w:rPr>
          <w:rFonts w:ascii="Arial" w:hAnsi="Arial" w:cs="Arial"/>
          <w:b/>
          <w:sz w:val="24"/>
          <w:lang w:eastAsia="es-MX"/>
        </w:rPr>
        <w:t>must be released immediately and unconditionally.</w:t>
      </w:r>
    </w:p>
    <w:p w:rsidR="005D2C37" w:rsidRDefault="005D2C37" w:rsidP="00403E28">
      <w:pPr>
        <w:spacing w:after="0" w:line="240" w:lineRule="auto"/>
        <w:rPr>
          <w:rFonts w:ascii="Arial" w:hAnsi="Arial" w:cs="Arial"/>
          <w:b/>
          <w:lang w:eastAsia="es-MX"/>
        </w:rPr>
      </w:pPr>
    </w:p>
    <w:p w:rsidR="005D2C37" w:rsidRDefault="005D2C37" w:rsidP="00403E28">
      <w:pPr>
        <w:spacing w:after="0" w:line="240" w:lineRule="auto"/>
        <w:ind w:left="-283"/>
        <w:rPr>
          <w:rFonts w:ascii="Arial" w:hAnsi="Arial" w:cs="Arial"/>
          <w:b/>
          <w:sz w:val="20"/>
          <w:szCs w:val="20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:rsidR="005D2C37" w:rsidRPr="000106EF" w:rsidRDefault="005D2C37" w:rsidP="00980425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:rsidR="00E21704" w:rsidRDefault="00E21704" w:rsidP="00980425">
      <w:pPr>
        <w:spacing w:after="0" w:line="240" w:lineRule="auto"/>
        <w:ind w:left="-283"/>
        <w:jc w:val="right"/>
        <w:rPr>
          <w:rFonts w:ascii="Arial" w:hAnsi="Arial" w:cs="Arial"/>
          <w:b/>
          <w:i/>
          <w:sz w:val="20"/>
          <w:szCs w:val="20"/>
        </w:rPr>
      </w:pPr>
    </w:p>
    <w:p w:rsidR="000677CC" w:rsidRPr="00072974" w:rsidRDefault="000677CC">
      <w:pPr>
        <w:spacing w:after="0" w:line="240" w:lineRule="auto"/>
        <w:ind w:left="-283"/>
        <w:jc w:val="right"/>
        <w:rPr>
          <w:rFonts w:ascii="Arial" w:hAnsi="Arial" w:cs="Arial"/>
          <w:b/>
          <w:i/>
          <w:sz w:val="20"/>
          <w:szCs w:val="20"/>
        </w:rPr>
      </w:pPr>
      <w:r w:rsidRPr="00072974">
        <w:rPr>
          <w:rFonts w:ascii="Arial" w:hAnsi="Arial" w:cs="Arial"/>
          <w:b/>
          <w:i/>
          <w:sz w:val="20"/>
          <w:szCs w:val="20"/>
        </w:rPr>
        <w:t>Muhammadu Buhari</w:t>
      </w:r>
    </w:p>
    <w:p w:rsidR="000677CC" w:rsidRPr="00072974" w:rsidRDefault="000677CC">
      <w:pPr>
        <w:spacing w:after="0" w:line="240" w:lineRule="auto"/>
        <w:ind w:left="-283"/>
        <w:jc w:val="right"/>
        <w:rPr>
          <w:rFonts w:ascii="Arial" w:hAnsi="Arial" w:cs="Arial"/>
          <w:i/>
          <w:sz w:val="20"/>
          <w:szCs w:val="20"/>
        </w:rPr>
      </w:pPr>
      <w:r w:rsidRPr="00072974">
        <w:rPr>
          <w:rFonts w:ascii="Arial" w:hAnsi="Arial" w:cs="Arial"/>
          <w:i/>
          <w:sz w:val="20"/>
          <w:szCs w:val="20"/>
        </w:rPr>
        <w:t xml:space="preserve">Nigerian Presidential Complex </w:t>
      </w:r>
    </w:p>
    <w:p w:rsidR="000677CC" w:rsidRPr="00072974" w:rsidRDefault="000677CC">
      <w:pPr>
        <w:spacing w:after="0" w:line="240" w:lineRule="auto"/>
        <w:ind w:left="-283"/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072974">
        <w:rPr>
          <w:rFonts w:ascii="Arial" w:hAnsi="Arial" w:cs="Arial"/>
          <w:i/>
          <w:sz w:val="20"/>
          <w:szCs w:val="20"/>
        </w:rPr>
        <w:t>Aso</w:t>
      </w:r>
      <w:proofErr w:type="spellEnd"/>
      <w:r w:rsidRPr="00072974">
        <w:rPr>
          <w:rFonts w:ascii="Arial" w:hAnsi="Arial" w:cs="Arial"/>
          <w:i/>
          <w:sz w:val="20"/>
          <w:szCs w:val="20"/>
        </w:rPr>
        <w:t xml:space="preserve"> Rock Presidential Villa</w:t>
      </w:r>
    </w:p>
    <w:p w:rsidR="000677CC" w:rsidRPr="00072974" w:rsidRDefault="000677CC">
      <w:pPr>
        <w:spacing w:after="0" w:line="240" w:lineRule="auto"/>
        <w:ind w:left="-283"/>
        <w:jc w:val="right"/>
        <w:rPr>
          <w:rFonts w:ascii="Arial" w:hAnsi="Arial" w:cs="Arial"/>
          <w:i/>
          <w:sz w:val="20"/>
          <w:szCs w:val="20"/>
          <w:lang w:val="es-ES"/>
        </w:rPr>
      </w:pPr>
      <w:r w:rsidRPr="00072974">
        <w:rPr>
          <w:rFonts w:ascii="Arial" w:hAnsi="Arial" w:cs="Arial"/>
          <w:i/>
          <w:sz w:val="20"/>
          <w:szCs w:val="20"/>
          <w:lang w:val="es-ES"/>
        </w:rPr>
        <w:t xml:space="preserve">Federal Capital </w:t>
      </w:r>
      <w:proofErr w:type="spellStart"/>
      <w:r w:rsidRPr="00072974">
        <w:rPr>
          <w:rFonts w:ascii="Arial" w:hAnsi="Arial" w:cs="Arial"/>
          <w:i/>
          <w:sz w:val="20"/>
          <w:szCs w:val="20"/>
          <w:lang w:val="es-ES"/>
        </w:rPr>
        <w:t>Territory</w:t>
      </w:r>
      <w:proofErr w:type="spellEnd"/>
    </w:p>
    <w:p w:rsidR="000677CC" w:rsidRPr="00072974" w:rsidRDefault="000677CC">
      <w:pPr>
        <w:spacing w:after="0" w:line="240" w:lineRule="auto"/>
        <w:ind w:left="-283"/>
        <w:jc w:val="right"/>
        <w:rPr>
          <w:rFonts w:ascii="Arial" w:hAnsi="Arial" w:cs="Arial"/>
          <w:i/>
          <w:sz w:val="20"/>
          <w:szCs w:val="20"/>
          <w:lang w:val="es-ES"/>
        </w:rPr>
      </w:pPr>
      <w:r w:rsidRPr="00072974">
        <w:rPr>
          <w:rFonts w:ascii="Arial" w:hAnsi="Arial" w:cs="Arial"/>
          <w:i/>
          <w:sz w:val="20"/>
          <w:szCs w:val="20"/>
          <w:lang w:val="es-ES"/>
        </w:rPr>
        <w:t>Abuja</w:t>
      </w:r>
    </w:p>
    <w:p w:rsidR="000677CC" w:rsidRPr="00072974" w:rsidRDefault="000677CC">
      <w:pPr>
        <w:spacing w:after="0" w:line="240" w:lineRule="auto"/>
        <w:ind w:left="-283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  <w:r w:rsidRPr="00072974">
        <w:rPr>
          <w:rFonts w:ascii="Arial" w:hAnsi="Arial" w:cs="Arial"/>
          <w:i/>
          <w:sz w:val="20"/>
          <w:szCs w:val="20"/>
          <w:lang w:val="es-ES"/>
        </w:rPr>
        <w:t>Nigeria</w:t>
      </w:r>
    </w:p>
    <w:p w:rsidR="008A29ED" w:rsidRPr="00AC51A6" w:rsidRDefault="008A29ED" w:rsidP="0098042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  <w:lang w:val="es-ES"/>
        </w:rPr>
      </w:pPr>
    </w:p>
    <w:p w:rsidR="007367AD" w:rsidRPr="00AC51A6" w:rsidRDefault="005D2C37" w:rsidP="0098042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  <w:lang w:val="es-ES"/>
        </w:rPr>
      </w:pPr>
      <w:proofErr w:type="spellStart"/>
      <w:r w:rsidRPr="00AC51A6">
        <w:rPr>
          <w:rFonts w:ascii="Arial" w:hAnsi="Arial" w:cs="Arial"/>
          <w:i/>
          <w:sz w:val="20"/>
          <w:szCs w:val="20"/>
          <w:lang w:val="es-ES"/>
        </w:rPr>
        <w:t>Dear</w:t>
      </w:r>
      <w:proofErr w:type="spellEnd"/>
      <w:r w:rsidRPr="00AC51A6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486B10" w:rsidRPr="00AC51A6">
        <w:rPr>
          <w:rFonts w:ascii="Arial" w:hAnsi="Arial" w:cs="Arial"/>
          <w:i/>
          <w:sz w:val="20"/>
          <w:szCs w:val="20"/>
          <w:lang w:val="es-ES"/>
        </w:rPr>
        <w:t>Sir</w:t>
      </w:r>
      <w:r w:rsidRPr="00AC51A6">
        <w:rPr>
          <w:rFonts w:ascii="Arial" w:hAnsi="Arial" w:cs="Arial"/>
          <w:i/>
          <w:sz w:val="20"/>
          <w:szCs w:val="20"/>
          <w:lang w:val="es-ES"/>
        </w:rPr>
        <w:t>,</w:t>
      </w:r>
    </w:p>
    <w:p w:rsidR="007367AD" w:rsidRPr="00AC51A6" w:rsidRDefault="007367AD" w:rsidP="0098042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  <w:lang w:val="es-ES"/>
        </w:rPr>
      </w:pPr>
    </w:p>
    <w:p w:rsidR="001B0AB0" w:rsidRDefault="00FD0C62" w:rsidP="00471AAC">
      <w:pPr>
        <w:spacing w:after="0" w:line="240" w:lineRule="auto"/>
        <w:ind w:left="-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 am writing</w:t>
      </w:r>
      <w:r w:rsidR="00107A51" w:rsidRPr="00403E28">
        <w:rPr>
          <w:rFonts w:ascii="Arial" w:hAnsi="Arial" w:cs="Arial"/>
          <w:i/>
          <w:sz w:val="20"/>
          <w:szCs w:val="20"/>
        </w:rPr>
        <w:t xml:space="preserve"> to ex</w:t>
      </w:r>
      <w:r w:rsidR="00B66158" w:rsidRPr="00403E28">
        <w:rPr>
          <w:rFonts w:ascii="Arial" w:hAnsi="Arial" w:cs="Arial"/>
          <w:i/>
          <w:sz w:val="20"/>
          <w:szCs w:val="20"/>
        </w:rPr>
        <w:t xml:space="preserve">press my concern </w:t>
      </w:r>
      <w:r w:rsidR="00A400AE" w:rsidRPr="00403E28">
        <w:rPr>
          <w:rFonts w:ascii="Arial" w:hAnsi="Arial" w:cs="Arial"/>
          <w:i/>
          <w:sz w:val="20"/>
          <w:szCs w:val="20"/>
        </w:rPr>
        <w:t xml:space="preserve">for </w:t>
      </w:r>
      <w:r w:rsidR="00610D1D">
        <w:rPr>
          <w:rFonts w:ascii="Arial" w:hAnsi="Arial" w:cs="Arial"/>
          <w:i/>
          <w:sz w:val="20"/>
          <w:szCs w:val="20"/>
        </w:rPr>
        <w:t xml:space="preserve">human rights defenders </w:t>
      </w:r>
      <w:r w:rsidR="00800157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 xml:space="preserve">moyele </w:t>
      </w:r>
      <w:proofErr w:type="spellStart"/>
      <w:r>
        <w:rPr>
          <w:rFonts w:ascii="Arial" w:hAnsi="Arial" w:cs="Arial"/>
          <w:i/>
          <w:sz w:val="20"/>
          <w:szCs w:val="20"/>
        </w:rPr>
        <w:t>Sowore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  <w:r w:rsidR="007367AD">
        <w:rPr>
          <w:rFonts w:ascii="Arial" w:hAnsi="Arial" w:cs="Arial"/>
          <w:i/>
          <w:sz w:val="20"/>
          <w:szCs w:val="20"/>
        </w:rPr>
        <w:t xml:space="preserve"> Olawale Bakare (</w:t>
      </w:r>
      <w:r w:rsidR="00800157">
        <w:rPr>
          <w:rFonts w:ascii="Arial" w:hAnsi="Arial" w:cs="Arial"/>
          <w:i/>
          <w:sz w:val="20"/>
          <w:szCs w:val="20"/>
        </w:rPr>
        <w:t>Mandate)</w:t>
      </w:r>
      <w:r w:rsidR="002B2290">
        <w:rPr>
          <w:rFonts w:ascii="Arial" w:hAnsi="Arial" w:cs="Arial"/>
          <w:i/>
          <w:sz w:val="20"/>
          <w:szCs w:val="20"/>
        </w:rPr>
        <w:t xml:space="preserve">, </w:t>
      </w:r>
      <w:r w:rsidR="00A11A51">
        <w:rPr>
          <w:rFonts w:ascii="Arial" w:hAnsi="Arial" w:cs="Arial"/>
          <w:i/>
          <w:sz w:val="20"/>
          <w:szCs w:val="20"/>
        </w:rPr>
        <w:t>who are</w:t>
      </w:r>
      <w:r w:rsidR="00A400AE" w:rsidRPr="00403E28">
        <w:rPr>
          <w:rFonts w:ascii="Arial" w:hAnsi="Arial" w:cs="Arial"/>
          <w:i/>
          <w:sz w:val="20"/>
          <w:szCs w:val="20"/>
        </w:rPr>
        <w:t xml:space="preserve"> currently </w:t>
      </w:r>
      <w:r w:rsidR="007367AD">
        <w:rPr>
          <w:rFonts w:ascii="Arial" w:hAnsi="Arial" w:cs="Arial"/>
          <w:i/>
          <w:sz w:val="20"/>
          <w:szCs w:val="20"/>
        </w:rPr>
        <w:t>detained by Nigerian authorities</w:t>
      </w:r>
      <w:r w:rsidR="00B12198">
        <w:rPr>
          <w:rFonts w:ascii="Arial" w:hAnsi="Arial" w:cs="Arial"/>
          <w:i/>
          <w:sz w:val="20"/>
          <w:szCs w:val="20"/>
        </w:rPr>
        <w:t xml:space="preserve"> in </w:t>
      </w:r>
      <w:r w:rsidR="00AC51A6">
        <w:rPr>
          <w:rFonts w:ascii="Arial" w:hAnsi="Arial" w:cs="Arial"/>
          <w:i/>
          <w:sz w:val="20"/>
          <w:szCs w:val="20"/>
        </w:rPr>
        <w:t xml:space="preserve">the </w:t>
      </w:r>
      <w:r w:rsidR="00B12198">
        <w:rPr>
          <w:rFonts w:ascii="Arial" w:hAnsi="Arial" w:cs="Arial"/>
          <w:i/>
          <w:sz w:val="20"/>
          <w:szCs w:val="20"/>
        </w:rPr>
        <w:t>Department of State Security Service</w:t>
      </w:r>
      <w:r w:rsidR="002B2290">
        <w:rPr>
          <w:rFonts w:ascii="Arial" w:hAnsi="Arial" w:cs="Arial"/>
          <w:i/>
          <w:sz w:val="20"/>
          <w:szCs w:val="20"/>
        </w:rPr>
        <w:t>,</w:t>
      </w:r>
      <w:r w:rsidR="002C634D">
        <w:rPr>
          <w:rFonts w:ascii="Arial" w:hAnsi="Arial" w:cs="Arial"/>
          <w:i/>
          <w:sz w:val="20"/>
          <w:szCs w:val="20"/>
        </w:rPr>
        <w:t xml:space="preserve"> </w:t>
      </w:r>
      <w:r w:rsidR="002B2290">
        <w:rPr>
          <w:rFonts w:ascii="Arial" w:hAnsi="Arial" w:cs="Arial"/>
          <w:i/>
          <w:sz w:val="20"/>
          <w:szCs w:val="20"/>
        </w:rPr>
        <w:t xml:space="preserve">and </w:t>
      </w:r>
      <w:proofErr w:type="spellStart"/>
      <w:r w:rsidR="002B2290">
        <w:rPr>
          <w:rFonts w:ascii="Arial" w:hAnsi="Arial" w:cs="Arial"/>
          <w:i/>
          <w:sz w:val="20"/>
          <w:szCs w:val="20"/>
        </w:rPr>
        <w:t>Agba</w:t>
      </w:r>
      <w:proofErr w:type="spellEnd"/>
      <w:r w:rsidR="002B22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B2290">
        <w:rPr>
          <w:rFonts w:ascii="Arial" w:hAnsi="Arial" w:cs="Arial"/>
          <w:i/>
          <w:sz w:val="20"/>
          <w:szCs w:val="20"/>
        </w:rPr>
        <w:t>Jalingo</w:t>
      </w:r>
      <w:proofErr w:type="spellEnd"/>
      <w:r w:rsidR="002B2290">
        <w:rPr>
          <w:rFonts w:ascii="Arial" w:hAnsi="Arial" w:cs="Arial"/>
          <w:i/>
          <w:sz w:val="20"/>
          <w:szCs w:val="20"/>
        </w:rPr>
        <w:t>, who is detained in</w:t>
      </w:r>
      <w:r w:rsidR="00B12198">
        <w:rPr>
          <w:rFonts w:ascii="Arial" w:hAnsi="Arial" w:cs="Arial"/>
          <w:i/>
          <w:sz w:val="20"/>
          <w:szCs w:val="20"/>
        </w:rPr>
        <w:t xml:space="preserve"> Calabar Prison.</w:t>
      </w:r>
    </w:p>
    <w:p w:rsidR="001F714A" w:rsidRDefault="001F714A" w:rsidP="00471AAC">
      <w:pPr>
        <w:spacing w:after="0" w:line="240" w:lineRule="auto"/>
        <w:ind w:left="-283"/>
        <w:jc w:val="both"/>
        <w:rPr>
          <w:rFonts w:ascii="Arial" w:hAnsi="Arial" w:cs="Arial"/>
          <w:i/>
          <w:sz w:val="20"/>
          <w:szCs w:val="20"/>
        </w:rPr>
      </w:pPr>
    </w:p>
    <w:p w:rsidR="001F714A" w:rsidRDefault="00B46051" w:rsidP="00471AAC">
      <w:pPr>
        <w:spacing w:after="0" w:line="240" w:lineRule="auto"/>
        <w:ind w:left="-283"/>
        <w:jc w:val="both"/>
        <w:rPr>
          <w:rFonts w:ascii="Arial" w:hAnsi="Arial" w:cs="Arial"/>
          <w:i/>
          <w:sz w:val="20"/>
          <w:szCs w:val="20"/>
          <w:lang w:eastAsia="es-MX"/>
        </w:rPr>
      </w:pPr>
      <w:r w:rsidRPr="00B46051">
        <w:rPr>
          <w:rFonts w:ascii="Arial" w:hAnsi="Arial" w:cs="Arial"/>
          <w:i/>
          <w:sz w:val="20"/>
          <w:szCs w:val="20"/>
          <w:lang w:eastAsia="es-MX"/>
        </w:rPr>
        <w:t>On 3 August 2019, armed officials from Nigeria’s Department of Security Services arrested Omoyele Sowore</w:t>
      </w:r>
      <w:r w:rsidR="00365647">
        <w:rPr>
          <w:rFonts w:ascii="Arial" w:hAnsi="Arial" w:cs="Arial"/>
          <w:i/>
          <w:sz w:val="20"/>
          <w:szCs w:val="20"/>
          <w:lang w:eastAsia="es-MX"/>
        </w:rPr>
        <w:t>,</w:t>
      </w:r>
      <w:r w:rsidR="002B2290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r w:rsidR="00AC51A6">
        <w:rPr>
          <w:rFonts w:ascii="Arial" w:hAnsi="Arial" w:cs="Arial"/>
          <w:i/>
          <w:sz w:val="20"/>
          <w:szCs w:val="20"/>
          <w:lang w:eastAsia="es-MX"/>
        </w:rPr>
        <w:t>a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r w:rsidR="00882D3F" w:rsidRPr="00B46051">
        <w:rPr>
          <w:rFonts w:ascii="Arial" w:hAnsi="Arial" w:cs="Arial"/>
          <w:i/>
          <w:sz w:val="20"/>
          <w:szCs w:val="20"/>
          <w:lang w:eastAsia="es-MX"/>
        </w:rPr>
        <w:t xml:space="preserve">human rights activist </w:t>
      </w:r>
      <w:r w:rsidR="00882D3F">
        <w:rPr>
          <w:rFonts w:ascii="Arial" w:hAnsi="Arial" w:cs="Arial"/>
          <w:i/>
          <w:sz w:val="20"/>
          <w:szCs w:val="20"/>
          <w:lang w:eastAsia="es-MX"/>
        </w:rPr>
        <w:t xml:space="preserve">and 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publisher </w:t>
      </w:r>
      <w:r w:rsidR="00AC51A6">
        <w:rPr>
          <w:rFonts w:ascii="Arial" w:hAnsi="Arial" w:cs="Arial"/>
          <w:i/>
          <w:sz w:val="20"/>
          <w:szCs w:val="20"/>
          <w:lang w:eastAsia="es-MX"/>
        </w:rPr>
        <w:t>for the</w:t>
      </w:r>
      <w:r w:rsidR="00AC51A6" w:rsidRPr="00B46051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r w:rsidR="00882D3F">
        <w:rPr>
          <w:rFonts w:ascii="Arial" w:hAnsi="Arial" w:cs="Arial"/>
          <w:i/>
          <w:sz w:val="20"/>
          <w:szCs w:val="20"/>
          <w:lang w:eastAsia="es-MX"/>
        </w:rPr>
        <w:t xml:space="preserve">online news agency </w:t>
      </w:r>
      <w:r w:rsidR="00376756" w:rsidRPr="00E336DE">
        <w:rPr>
          <w:rFonts w:ascii="Arial" w:hAnsi="Arial" w:cs="Arial"/>
          <w:i/>
          <w:sz w:val="20"/>
          <w:szCs w:val="20"/>
          <w:lang w:eastAsia="es-MX"/>
        </w:rPr>
        <w:t>Sahara Reporters</w:t>
      </w:r>
      <w:r w:rsidR="00365647">
        <w:rPr>
          <w:rFonts w:ascii="Arial" w:hAnsi="Arial" w:cs="Arial"/>
          <w:i/>
          <w:sz w:val="20"/>
          <w:szCs w:val="20"/>
          <w:lang w:eastAsia="es-MX"/>
        </w:rPr>
        <w:t>,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for planning a protest</w:t>
      </w:r>
      <w:r w:rsidR="00AC51A6">
        <w:rPr>
          <w:rFonts w:ascii="Arial" w:hAnsi="Arial" w:cs="Arial"/>
          <w:i/>
          <w:sz w:val="20"/>
          <w:szCs w:val="20"/>
          <w:lang w:eastAsia="es-MX"/>
        </w:rPr>
        <w:t>,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r w:rsidR="00AC51A6" w:rsidRPr="00B46051">
        <w:rPr>
          <w:rFonts w:ascii="Arial" w:hAnsi="Arial" w:cs="Arial"/>
          <w:i/>
          <w:sz w:val="20"/>
          <w:szCs w:val="20"/>
          <w:lang w:eastAsia="es-MX"/>
        </w:rPr>
        <w:t>tagged #RevolutionNow</w:t>
      </w:r>
      <w:r w:rsidR="00AC51A6">
        <w:rPr>
          <w:rFonts w:ascii="Arial" w:hAnsi="Arial" w:cs="Arial"/>
          <w:i/>
          <w:sz w:val="20"/>
          <w:szCs w:val="20"/>
          <w:lang w:eastAsia="es-MX"/>
        </w:rPr>
        <w:t xml:space="preserve">, </w:t>
      </w:r>
      <w:r w:rsidR="00FD0C62">
        <w:rPr>
          <w:rFonts w:ascii="Arial" w:hAnsi="Arial" w:cs="Arial"/>
          <w:i/>
          <w:sz w:val="20"/>
          <w:szCs w:val="20"/>
          <w:lang w:eastAsia="es-MX"/>
        </w:rPr>
        <w:t>demanding</w:t>
      </w:r>
      <w:r w:rsidR="009F4B06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>good governance in Nigeria</w:t>
      </w:r>
      <w:r w:rsidR="00FD0C62">
        <w:rPr>
          <w:rFonts w:ascii="Arial" w:hAnsi="Arial" w:cs="Arial"/>
          <w:i/>
          <w:sz w:val="20"/>
          <w:szCs w:val="20"/>
          <w:lang w:eastAsia="es-MX"/>
        </w:rPr>
        <w:t>;</w:t>
      </w:r>
      <w:r w:rsidR="00365647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r w:rsidR="00B12198">
        <w:rPr>
          <w:rFonts w:ascii="Arial" w:hAnsi="Arial" w:cs="Arial"/>
          <w:i/>
          <w:sz w:val="20"/>
          <w:szCs w:val="20"/>
          <w:lang w:eastAsia="es-MX"/>
        </w:rPr>
        <w:t>which is considered by the government as an act of treason</w:t>
      </w:r>
      <w:r w:rsidR="00FD0C62">
        <w:rPr>
          <w:rFonts w:ascii="Arial" w:hAnsi="Arial" w:cs="Arial"/>
          <w:i/>
          <w:sz w:val="20"/>
          <w:szCs w:val="20"/>
          <w:lang w:eastAsia="es-MX"/>
        </w:rPr>
        <w:t>,</w:t>
      </w:r>
      <w:r w:rsidR="00B12198">
        <w:rPr>
          <w:rFonts w:ascii="Arial" w:hAnsi="Arial" w:cs="Arial"/>
          <w:i/>
          <w:sz w:val="20"/>
          <w:szCs w:val="20"/>
          <w:lang w:eastAsia="es-MX"/>
        </w:rPr>
        <w:t xml:space="preserve"> and a call for an undemocratic overthrow of government.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</w:t>
      </w:r>
    </w:p>
    <w:p w:rsidR="001F714A" w:rsidRDefault="001F714A" w:rsidP="00471AAC">
      <w:pPr>
        <w:spacing w:after="0" w:line="240" w:lineRule="auto"/>
        <w:ind w:left="-283"/>
        <w:jc w:val="both"/>
        <w:rPr>
          <w:rFonts w:ascii="Arial" w:hAnsi="Arial" w:cs="Arial"/>
          <w:i/>
          <w:sz w:val="20"/>
          <w:szCs w:val="20"/>
          <w:lang w:eastAsia="es-MX"/>
        </w:rPr>
      </w:pPr>
    </w:p>
    <w:p w:rsidR="001F714A" w:rsidRDefault="00B46051" w:rsidP="00471AAC">
      <w:pPr>
        <w:spacing w:after="0" w:line="240" w:lineRule="auto"/>
        <w:ind w:left="-283"/>
        <w:jc w:val="both"/>
        <w:rPr>
          <w:rFonts w:ascii="Arial" w:hAnsi="Arial" w:cs="Arial"/>
          <w:i/>
          <w:sz w:val="20"/>
          <w:szCs w:val="20"/>
          <w:lang w:eastAsia="es-MX"/>
        </w:rPr>
      </w:pPr>
      <w:r w:rsidRPr="00B46051">
        <w:rPr>
          <w:rFonts w:ascii="Arial" w:hAnsi="Arial" w:cs="Arial"/>
          <w:i/>
          <w:sz w:val="20"/>
          <w:szCs w:val="20"/>
          <w:lang w:eastAsia="es-MX"/>
        </w:rPr>
        <w:t>On 30 September</w:t>
      </w:r>
      <w:r w:rsidR="00072974">
        <w:rPr>
          <w:rFonts w:ascii="Arial" w:hAnsi="Arial" w:cs="Arial"/>
          <w:i/>
          <w:sz w:val="20"/>
          <w:szCs w:val="20"/>
          <w:lang w:eastAsia="es-MX"/>
        </w:rPr>
        <w:t xml:space="preserve"> 2019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>, Sowore was arraigned in court alongside Olawale Bakare, a 21-year-old student arrested during a #RevolutionNow protest in Osun state on 5 August</w:t>
      </w:r>
      <w:r w:rsidR="00072974">
        <w:rPr>
          <w:rFonts w:ascii="Arial" w:hAnsi="Arial" w:cs="Arial"/>
          <w:i/>
          <w:sz w:val="20"/>
          <w:szCs w:val="20"/>
          <w:lang w:eastAsia="es-MX"/>
        </w:rPr>
        <w:t xml:space="preserve"> 2019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>. Nigerian authorities have continued to disregard</w:t>
      </w:r>
      <w:r w:rsidR="009F4B06">
        <w:rPr>
          <w:rFonts w:ascii="Arial" w:hAnsi="Arial" w:cs="Arial"/>
          <w:i/>
          <w:sz w:val="20"/>
          <w:szCs w:val="20"/>
          <w:lang w:eastAsia="es-MX"/>
        </w:rPr>
        <w:t xml:space="preserve"> a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court order for the release of Sowore and Olawale</w:t>
      </w:r>
      <w:r w:rsidR="009F4B06">
        <w:rPr>
          <w:rFonts w:ascii="Arial" w:hAnsi="Arial" w:cs="Arial"/>
          <w:i/>
          <w:sz w:val="20"/>
          <w:szCs w:val="20"/>
          <w:lang w:eastAsia="es-MX"/>
        </w:rPr>
        <w:t>,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even after their bail conditions had been fulfilled</w:t>
      </w:r>
      <w:r w:rsidR="00A11A51">
        <w:rPr>
          <w:rFonts w:ascii="Arial" w:hAnsi="Arial" w:cs="Arial"/>
          <w:i/>
          <w:sz w:val="20"/>
          <w:szCs w:val="20"/>
          <w:lang w:eastAsia="es-MX"/>
        </w:rPr>
        <w:t>.</w:t>
      </w:r>
    </w:p>
    <w:p w:rsidR="00B46051" w:rsidRPr="00B46051" w:rsidRDefault="00B46051" w:rsidP="001F714A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  <w:lang w:eastAsia="es-MX"/>
        </w:rPr>
      </w:pP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</w:t>
      </w:r>
    </w:p>
    <w:p w:rsidR="00B46051" w:rsidRDefault="00B46051" w:rsidP="00B46051">
      <w:pPr>
        <w:spacing w:after="0" w:line="240" w:lineRule="auto"/>
        <w:ind w:left="-283"/>
        <w:jc w:val="both"/>
        <w:rPr>
          <w:rFonts w:ascii="Arial" w:hAnsi="Arial" w:cs="Arial"/>
          <w:i/>
          <w:sz w:val="20"/>
          <w:szCs w:val="20"/>
          <w:lang w:eastAsia="es-MX"/>
        </w:rPr>
      </w:pPr>
      <w:r w:rsidRPr="00B46051">
        <w:rPr>
          <w:rFonts w:ascii="Arial" w:hAnsi="Arial" w:cs="Arial"/>
          <w:i/>
          <w:sz w:val="20"/>
          <w:szCs w:val="20"/>
          <w:lang w:eastAsia="es-MX"/>
        </w:rPr>
        <w:t>On 22 August</w:t>
      </w:r>
      <w:r w:rsidR="00B06A03">
        <w:rPr>
          <w:rFonts w:ascii="Arial" w:hAnsi="Arial" w:cs="Arial"/>
          <w:i/>
          <w:sz w:val="20"/>
          <w:szCs w:val="20"/>
          <w:lang w:eastAsia="es-MX"/>
        </w:rPr>
        <w:t xml:space="preserve"> 2019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, police officials arrested </w:t>
      </w:r>
      <w:proofErr w:type="spellStart"/>
      <w:r w:rsidRPr="00B46051">
        <w:rPr>
          <w:rFonts w:ascii="Arial" w:hAnsi="Arial" w:cs="Arial"/>
          <w:i/>
          <w:sz w:val="20"/>
          <w:szCs w:val="20"/>
          <w:lang w:eastAsia="es-MX"/>
        </w:rPr>
        <w:t>Agba</w:t>
      </w:r>
      <w:proofErr w:type="spellEnd"/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proofErr w:type="spellStart"/>
      <w:r w:rsidRPr="00B46051">
        <w:rPr>
          <w:rFonts w:ascii="Arial" w:hAnsi="Arial" w:cs="Arial"/>
          <w:i/>
          <w:sz w:val="20"/>
          <w:szCs w:val="20"/>
          <w:lang w:eastAsia="es-MX"/>
        </w:rPr>
        <w:t>Jalingo</w:t>
      </w:r>
      <w:proofErr w:type="spellEnd"/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, a journalist with </w:t>
      </w:r>
      <w:proofErr w:type="spellStart"/>
      <w:r w:rsidRPr="00B46051">
        <w:rPr>
          <w:rFonts w:ascii="Arial" w:hAnsi="Arial" w:cs="Arial"/>
          <w:i/>
          <w:sz w:val="20"/>
          <w:szCs w:val="20"/>
          <w:lang w:eastAsia="es-MX"/>
        </w:rPr>
        <w:t>CrossRiverWatch</w:t>
      </w:r>
      <w:proofErr w:type="spellEnd"/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news website</w:t>
      </w:r>
      <w:r w:rsidR="009F4B06">
        <w:rPr>
          <w:rFonts w:ascii="Arial" w:hAnsi="Arial" w:cs="Arial"/>
          <w:i/>
          <w:sz w:val="20"/>
          <w:szCs w:val="20"/>
          <w:lang w:eastAsia="es-MX"/>
        </w:rPr>
        <w:t>,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for publishing an article </w:t>
      </w:r>
      <w:r w:rsidR="00C1197F">
        <w:rPr>
          <w:rFonts w:ascii="Arial" w:hAnsi="Arial" w:cs="Arial"/>
          <w:i/>
          <w:sz w:val="20"/>
          <w:szCs w:val="20"/>
          <w:lang w:eastAsia="es-MX"/>
        </w:rPr>
        <w:t>demanding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the Cross River State government be</w:t>
      </w:r>
      <w:r w:rsidR="00C1197F">
        <w:rPr>
          <w:rFonts w:ascii="Arial" w:hAnsi="Arial" w:cs="Arial"/>
          <w:i/>
          <w:sz w:val="20"/>
          <w:szCs w:val="20"/>
          <w:lang w:eastAsia="es-MX"/>
        </w:rPr>
        <w:t xml:space="preserve"> accountable for the 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500 million </w:t>
      </w:r>
      <w:r w:rsidR="00840342">
        <w:rPr>
          <w:rFonts w:ascii="Arial" w:hAnsi="Arial" w:cs="Arial"/>
          <w:i/>
          <w:sz w:val="20"/>
          <w:szCs w:val="20"/>
          <w:lang w:eastAsia="es-MX"/>
        </w:rPr>
        <w:t>naira (</w:t>
      </w:r>
      <w:r w:rsidR="00365647">
        <w:rPr>
          <w:rFonts w:ascii="Arial" w:hAnsi="Arial" w:cs="Arial"/>
          <w:i/>
          <w:sz w:val="20"/>
          <w:szCs w:val="20"/>
          <w:lang w:eastAsia="es-MX"/>
        </w:rPr>
        <w:t xml:space="preserve">equivalent to </w:t>
      </w:r>
      <w:r w:rsidR="00E20B44">
        <w:rPr>
          <w:rFonts w:ascii="Arial" w:hAnsi="Arial" w:cs="Arial"/>
          <w:i/>
          <w:sz w:val="20"/>
          <w:szCs w:val="20"/>
          <w:lang w:eastAsia="es-MX"/>
        </w:rPr>
        <w:t>1.4</w:t>
      </w:r>
      <w:r w:rsidR="00365647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r w:rsidR="00E20B44">
        <w:rPr>
          <w:rFonts w:ascii="Arial" w:hAnsi="Arial" w:cs="Arial"/>
          <w:i/>
          <w:sz w:val="20"/>
          <w:szCs w:val="20"/>
          <w:lang w:eastAsia="es-MX"/>
        </w:rPr>
        <w:t>million United States Dollars)</w:t>
      </w:r>
      <w:r w:rsidR="00840342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>approved and released for the floating o</w:t>
      </w:r>
      <w:r w:rsidR="00C1197F">
        <w:rPr>
          <w:rFonts w:ascii="Arial" w:hAnsi="Arial" w:cs="Arial"/>
          <w:i/>
          <w:sz w:val="20"/>
          <w:szCs w:val="20"/>
          <w:lang w:eastAsia="es-MX"/>
        </w:rPr>
        <w:t>f the Cross River Microfinance B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ank. </w:t>
      </w:r>
      <w:proofErr w:type="spellStart"/>
      <w:r w:rsidRPr="00B46051">
        <w:rPr>
          <w:rFonts w:ascii="Arial" w:hAnsi="Arial" w:cs="Arial"/>
          <w:i/>
          <w:sz w:val="20"/>
          <w:szCs w:val="20"/>
          <w:lang w:eastAsia="es-MX"/>
        </w:rPr>
        <w:t>Agba</w:t>
      </w:r>
      <w:proofErr w:type="spellEnd"/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spent 33 days in police custody without trial or access to his lawyer and family. He was thereafter charged w</w:t>
      </w:r>
      <w:r w:rsidR="00840342">
        <w:rPr>
          <w:rFonts w:ascii="Arial" w:hAnsi="Arial" w:cs="Arial"/>
          <w:i/>
          <w:sz w:val="20"/>
          <w:szCs w:val="20"/>
          <w:lang w:eastAsia="es-MX"/>
        </w:rPr>
        <w:t>ith committing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r w:rsidR="00365647">
        <w:rPr>
          <w:rFonts w:ascii="Arial" w:hAnsi="Arial" w:cs="Arial"/>
          <w:i/>
          <w:sz w:val="20"/>
          <w:szCs w:val="20"/>
          <w:lang w:eastAsia="es-MX"/>
        </w:rPr>
        <w:t>a</w:t>
      </w:r>
      <w:r w:rsidR="00840342">
        <w:rPr>
          <w:rFonts w:ascii="Arial" w:hAnsi="Arial" w:cs="Arial"/>
          <w:i/>
          <w:sz w:val="20"/>
          <w:szCs w:val="20"/>
          <w:lang w:eastAsia="es-MX"/>
        </w:rPr>
        <w:t>cts of treason, treasonable felony, publishing false information</w:t>
      </w:r>
      <w:r w:rsidR="00C1197F">
        <w:rPr>
          <w:rFonts w:ascii="Arial" w:hAnsi="Arial" w:cs="Arial"/>
          <w:i/>
          <w:sz w:val="20"/>
          <w:szCs w:val="20"/>
          <w:lang w:eastAsia="es-MX"/>
        </w:rPr>
        <w:t>,</w:t>
      </w:r>
      <w:r w:rsidR="00840342">
        <w:rPr>
          <w:rFonts w:ascii="Arial" w:hAnsi="Arial" w:cs="Arial"/>
          <w:i/>
          <w:sz w:val="20"/>
          <w:szCs w:val="20"/>
          <w:lang w:eastAsia="es-MX"/>
        </w:rPr>
        <w:t xml:space="preserve"> and instigating terrorism. He 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is currently undergoing a secret trial at Calabar division of the Federal High court. </w:t>
      </w:r>
    </w:p>
    <w:p w:rsidR="009F4B06" w:rsidRPr="00B46051" w:rsidRDefault="009F4B06" w:rsidP="00B46051">
      <w:pPr>
        <w:spacing w:after="0" w:line="240" w:lineRule="auto"/>
        <w:ind w:left="-283"/>
        <w:jc w:val="both"/>
        <w:rPr>
          <w:rFonts w:ascii="Arial" w:hAnsi="Arial" w:cs="Arial"/>
          <w:i/>
          <w:sz w:val="20"/>
          <w:szCs w:val="20"/>
          <w:lang w:eastAsia="es-MX"/>
        </w:rPr>
      </w:pPr>
    </w:p>
    <w:p w:rsidR="00B46051" w:rsidRPr="00B46051" w:rsidRDefault="00B46051" w:rsidP="00B46051">
      <w:pPr>
        <w:spacing w:after="0" w:line="240" w:lineRule="auto"/>
        <w:ind w:left="-283"/>
        <w:jc w:val="both"/>
        <w:rPr>
          <w:rFonts w:ascii="Arial" w:hAnsi="Arial" w:cs="Arial"/>
          <w:i/>
          <w:sz w:val="20"/>
          <w:szCs w:val="20"/>
          <w:lang w:eastAsia="es-MX"/>
        </w:rPr>
      </w:pPr>
      <w:r>
        <w:rPr>
          <w:rFonts w:ascii="Arial" w:hAnsi="Arial" w:cs="Arial"/>
          <w:i/>
          <w:sz w:val="20"/>
          <w:szCs w:val="20"/>
          <w:lang w:eastAsia="es-MX"/>
        </w:rPr>
        <w:t xml:space="preserve">I believe that the charges against </w:t>
      </w:r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Omoyele Sowore, Olawale Bakare (Mandate) and </w:t>
      </w:r>
      <w:proofErr w:type="spellStart"/>
      <w:r w:rsidRPr="00B46051">
        <w:rPr>
          <w:rFonts w:ascii="Arial" w:hAnsi="Arial" w:cs="Arial"/>
          <w:i/>
          <w:sz w:val="20"/>
          <w:szCs w:val="20"/>
          <w:lang w:eastAsia="es-MX"/>
        </w:rPr>
        <w:t>Agba</w:t>
      </w:r>
      <w:proofErr w:type="spellEnd"/>
      <w:r w:rsidRPr="00B46051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proofErr w:type="spellStart"/>
      <w:r w:rsidRPr="00B46051">
        <w:rPr>
          <w:rFonts w:ascii="Arial" w:hAnsi="Arial" w:cs="Arial"/>
          <w:i/>
          <w:sz w:val="20"/>
          <w:szCs w:val="20"/>
          <w:lang w:eastAsia="es-MX"/>
        </w:rPr>
        <w:t>Jalingo</w:t>
      </w:r>
      <w:proofErr w:type="spellEnd"/>
      <w:r>
        <w:rPr>
          <w:rFonts w:ascii="Arial" w:hAnsi="Arial" w:cs="Arial"/>
          <w:i/>
          <w:sz w:val="20"/>
          <w:szCs w:val="20"/>
          <w:lang w:eastAsia="es-MX"/>
        </w:rPr>
        <w:t xml:space="preserve"> are </w:t>
      </w:r>
      <w:r w:rsidR="00034844">
        <w:rPr>
          <w:rFonts w:ascii="Arial" w:hAnsi="Arial" w:cs="Arial"/>
          <w:i/>
          <w:sz w:val="20"/>
          <w:szCs w:val="20"/>
          <w:lang w:eastAsia="es-MX"/>
        </w:rPr>
        <w:t>attempts to silence their dissenting voices.</w:t>
      </w:r>
    </w:p>
    <w:p w:rsidR="00404E41" w:rsidRPr="00403E28" w:rsidRDefault="00404E41" w:rsidP="005B20C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A68CE" w:rsidRPr="00403E28" w:rsidRDefault="00A400AE" w:rsidP="00404E41">
      <w:pPr>
        <w:spacing w:after="0" w:line="240" w:lineRule="auto"/>
        <w:ind w:left="-283"/>
        <w:jc w:val="both"/>
        <w:rPr>
          <w:rFonts w:ascii="Arial" w:hAnsi="Arial" w:cs="Arial"/>
          <w:i/>
          <w:sz w:val="20"/>
          <w:szCs w:val="20"/>
        </w:rPr>
      </w:pPr>
      <w:r w:rsidRPr="00403E28">
        <w:rPr>
          <w:rFonts w:ascii="Arial" w:hAnsi="Arial" w:cs="Arial"/>
          <w:i/>
          <w:sz w:val="20"/>
          <w:szCs w:val="20"/>
        </w:rPr>
        <w:t>I urge you</w:t>
      </w:r>
      <w:r w:rsidR="002E484A" w:rsidRPr="00403E28">
        <w:rPr>
          <w:rFonts w:ascii="Arial" w:hAnsi="Arial" w:cs="Arial"/>
          <w:i/>
          <w:sz w:val="20"/>
          <w:szCs w:val="20"/>
        </w:rPr>
        <w:t xml:space="preserve"> to </w:t>
      </w:r>
      <w:r w:rsidR="00987DA3">
        <w:rPr>
          <w:rFonts w:ascii="Arial" w:hAnsi="Arial" w:cs="Arial"/>
          <w:i/>
          <w:sz w:val="20"/>
          <w:szCs w:val="20"/>
        </w:rPr>
        <w:t xml:space="preserve">ensure that </w:t>
      </w:r>
      <w:r w:rsidR="009F4B06" w:rsidRPr="00B46051">
        <w:rPr>
          <w:rFonts w:ascii="Arial" w:hAnsi="Arial" w:cs="Arial"/>
          <w:i/>
          <w:sz w:val="20"/>
          <w:szCs w:val="20"/>
          <w:lang w:eastAsia="es-MX"/>
        </w:rPr>
        <w:t xml:space="preserve">Omoyele Sowore, Olawale Bakare (Mandate) and </w:t>
      </w:r>
      <w:proofErr w:type="spellStart"/>
      <w:r w:rsidR="009F4B06" w:rsidRPr="00B46051">
        <w:rPr>
          <w:rFonts w:ascii="Arial" w:hAnsi="Arial" w:cs="Arial"/>
          <w:i/>
          <w:sz w:val="20"/>
          <w:szCs w:val="20"/>
          <w:lang w:eastAsia="es-MX"/>
        </w:rPr>
        <w:t>Agba</w:t>
      </w:r>
      <w:proofErr w:type="spellEnd"/>
      <w:r w:rsidR="009F4B06" w:rsidRPr="00B46051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proofErr w:type="spellStart"/>
      <w:r w:rsidR="009F4B06" w:rsidRPr="00B46051">
        <w:rPr>
          <w:rFonts w:ascii="Arial" w:hAnsi="Arial" w:cs="Arial"/>
          <w:i/>
          <w:sz w:val="20"/>
          <w:szCs w:val="20"/>
          <w:lang w:eastAsia="es-MX"/>
        </w:rPr>
        <w:t>Jalingo</w:t>
      </w:r>
      <w:proofErr w:type="spellEnd"/>
      <w:r w:rsidR="009F4B06">
        <w:rPr>
          <w:rFonts w:ascii="Arial" w:hAnsi="Arial" w:cs="Arial"/>
          <w:i/>
          <w:sz w:val="20"/>
          <w:szCs w:val="20"/>
          <w:lang w:eastAsia="es-MX"/>
        </w:rPr>
        <w:t xml:space="preserve"> </w:t>
      </w:r>
      <w:r w:rsidR="00987DA3">
        <w:rPr>
          <w:rFonts w:ascii="Arial" w:hAnsi="Arial" w:cs="Arial"/>
          <w:i/>
          <w:sz w:val="20"/>
          <w:szCs w:val="20"/>
        </w:rPr>
        <w:t xml:space="preserve">are </w:t>
      </w:r>
      <w:r w:rsidR="00B35DCB">
        <w:rPr>
          <w:rFonts w:ascii="Arial" w:hAnsi="Arial" w:cs="Arial"/>
          <w:i/>
          <w:sz w:val="20"/>
          <w:szCs w:val="20"/>
        </w:rPr>
        <w:t xml:space="preserve">released immediately and </w:t>
      </w:r>
      <w:r w:rsidR="00671F25">
        <w:rPr>
          <w:rFonts w:ascii="Arial" w:hAnsi="Arial" w:cs="Arial"/>
          <w:i/>
          <w:sz w:val="20"/>
          <w:szCs w:val="20"/>
        </w:rPr>
        <w:t xml:space="preserve">unconditionally, with </w:t>
      </w:r>
      <w:r w:rsidR="007367AD">
        <w:rPr>
          <w:rFonts w:ascii="Arial" w:hAnsi="Arial" w:cs="Arial"/>
          <w:i/>
          <w:sz w:val="20"/>
          <w:szCs w:val="20"/>
        </w:rPr>
        <w:t>all charges against them dropped</w:t>
      </w:r>
      <w:r w:rsidR="00B35DCB">
        <w:rPr>
          <w:rFonts w:ascii="Arial" w:hAnsi="Arial" w:cs="Arial"/>
          <w:i/>
          <w:sz w:val="20"/>
          <w:szCs w:val="20"/>
        </w:rPr>
        <w:t xml:space="preserve">. </w:t>
      </w:r>
      <w:r w:rsidR="0038684C">
        <w:rPr>
          <w:rFonts w:ascii="Arial" w:hAnsi="Arial" w:cs="Arial"/>
          <w:i/>
          <w:sz w:val="20"/>
          <w:szCs w:val="20"/>
        </w:rPr>
        <w:t>I a</w:t>
      </w:r>
      <w:r w:rsidR="00B35DCB">
        <w:rPr>
          <w:rFonts w:ascii="Arial" w:hAnsi="Arial" w:cs="Arial"/>
          <w:i/>
          <w:sz w:val="20"/>
          <w:szCs w:val="20"/>
        </w:rPr>
        <w:t xml:space="preserve">lso </w:t>
      </w:r>
      <w:r w:rsidR="0038684C">
        <w:rPr>
          <w:rFonts w:ascii="Arial" w:hAnsi="Arial" w:cs="Arial"/>
          <w:i/>
          <w:sz w:val="20"/>
          <w:szCs w:val="20"/>
        </w:rPr>
        <w:t xml:space="preserve">urge you to </w:t>
      </w:r>
      <w:r w:rsidR="00B35DCB">
        <w:rPr>
          <w:rFonts w:ascii="Arial" w:hAnsi="Arial" w:cs="Arial"/>
          <w:i/>
          <w:sz w:val="20"/>
          <w:szCs w:val="20"/>
        </w:rPr>
        <w:t xml:space="preserve">ensure </w:t>
      </w:r>
      <w:r w:rsidR="006A4BD0">
        <w:rPr>
          <w:rFonts w:ascii="Arial" w:hAnsi="Arial" w:cs="Arial"/>
          <w:i/>
          <w:sz w:val="20"/>
          <w:szCs w:val="20"/>
        </w:rPr>
        <w:t xml:space="preserve">that </w:t>
      </w:r>
      <w:r w:rsidR="00B35DCB">
        <w:rPr>
          <w:rFonts w:ascii="Arial" w:hAnsi="Arial" w:cs="Arial"/>
          <w:i/>
          <w:sz w:val="20"/>
          <w:szCs w:val="20"/>
        </w:rPr>
        <w:t>they are</w:t>
      </w:r>
      <w:r w:rsidRPr="00403E28">
        <w:rPr>
          <w:rFonts w:ascii="Arial" w:hAnsi="Arial" w:cs="Arial"/>
          <w:i/>
          <w:sz w:val="20"/>
          <w:szCs w:val="20"/>
        </w:rPr>
        <w:t xml:space="preserve"> </w:t>
      </w:r>
      <w:r w:rsidR="005800BD" w:rsidRPr="00403E28">
        <w:rPr>
          <w:rFonts w:ascii="Arial" w:hAnsi="Arial" w:cs="Arial"/>
          <w:i/>
          <w:sz w:val="20"/>
          <w:szCs w:val="20"/>
        </w:rPr>
        <w:t xml:space="preserve">protected from </w:t>
      </w:r>
      <w:r w:rsidRPr="00403E28">
        <w:rPr>
          <w:rFonts w:ascii="Arial" w:hAnsi="Arial" w:cs="Arial"/>
          <w:i/>
          <w:sz w:val="20"/>
          <w:szCs w:val="20"/>
        </w:rPr>
        <w:t xml:space="preserve">torture and other </w:t>
      </w:r>
      <w:r w:rsidR="007367AD">
        <w:rPr>
          <w:rFonts w:ascii="Arial" w:hAnsi="Arial" w:cs="Arial"/>
          <w:i/>
          <w:sz w:val="20"/>
          <w:szCs w:val="20"/>
        </w:rPr>
        <w:t xml:space="preserve">forms of </w:t>
      </w:r>
      <w:r w:rsidRPr="00403E28">
        <w:rPr>
          <w:rFonts w:ascii="Arial" w:hAnsi="Arial" w:cs="Arial"/>
          <w:i/>
          <w:sz w:val="20"/>
          <w:szCs w:val="20"/>
        </w:rPr>
        <w:t>ill-treatment</w:t>
      </w:r>
      <w:r w:rsidR="00B35DCB">
        <w:rPr>
          <w:rFonts w:ascii="Arial" w:hAnsi="Arial" w:cs="Arial"/>
          <w:i/>
          <w:sz w:val="20"/>
          <w:szCs w:val="20"/>
        </w:rPr>
        <w:t xml:space="preserve"> while in detention. </w:t>
      </w:r>
    </w:p>
    <w:p w:rsidR="00EA68CE" w:rsidRPr="00403E28" w:rsidRDefault="00EA68CE" w:rsidP="0098042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:rsidR="005D2C37" w:rsidRDefault="005D2C37" w:rsidP="0098042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  <w:r w:rsidRPr="00403E28">
        <w:rPr>
          <w:rFonts w:ascii="Arial" w:hAnsi="Arial" w:cs="Arial"/>
          <w:i/>
          <w:sz w:val="20"/>
          <w:szCs w:val="20"/>
        </w:rPr>
        <w:t>Yours sincerely,</w:t>
      </w:r>
    </w:p>
    <w:p w:rsidR="009F4B06" w:rsidRDefault="009F4B06" w:rsidP="0098042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:rsidR="007367AD" w:rsidRPr="00403E28" w:rsidRDefault="007367AD" w:rsidP="00980425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:rsidR="00290F9C" w:rsidRPr="001F714A" w:rsidRDefault="00C457B5" w:rsidP="001A23C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  <w:r w:rsidRPr="001F714A">
        <w:rPr>
          <w:rFonts w:ascii="Arial" w:eastAsia="Times New Roman" w:hAnsi="Arial" w:cs="Arial"/>
          <w:sz w:val="20"/>
          <w:szCs w:val="20"/>
        </w:rPr>
        <w:t xml:space="preserve">On 23 October, the Federal High court granted leave for the prosecution to </w:t>
      </w:r>
      <w:r w:rsidR="00425E29">
        <w:rPr>
          <w:rFonts w:ascii="Arial" w:eastAsia="Times New Roman" w:hAnsi="Arial" w:cs="Arial"/>
          <w:sz w:val="20"/>
          <w:szCs w:val="20"/>
        </w:rPr>
        <w:t>allow witnesses</w:t>
      </w:r>
      <w:r w:rsidRPr="001F714A">
        <w:rPr>
          <w:rFonts w:ascii="Arial" w:eastAsia="Times New Roman" w:hAnsi="Arial" w:cs="Arial"/>
          <w:sz w:val="20"/>
          <w:szCs w:val="20"/>
        </w:rPr>
        <w:t xml:space="preserve"> and ordered </w:t>
      </w:r>
      <w:proofErr w:type="spellStart"/>
      <w:r w:rsidRPr="001F714A">
        <w:rPr>
          <w:rFonts w:ascii="Arial" w:eastAsia="Times New Roman" w:hAnsi="Arial" w:cs="Arial"/>
          <w:sz w:val="20"/>
          <w:szCs w:val="20"/>
        </w:rPr>
        <w:t>Agba</w:t>
      </w:r>
      <w:proofErr w:type="spellEnd"/>
      <w:r w:rsidRPr="001F71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14A">
        <w:rPr>
          <w:rFonts w:ascii="Arial" w:eastAsia="Times New Roman" w:hAnsi="Arial" w:cs="Arial"/>
          <w:sz w:val="20"/>
          <w:szCs w:val="20"/>
        </w:rPr>
        <w:t>Jalingo’s</w:t>
      </w:r>
      <w:proofErr w:type="spellEnd"/>
      <w:r w:rsidRPr="001F714A">
        <w:rPr>
          <w:rFonts w:ascii="Arial" w:eastAsia="Times New Roman" w:hAnsi="Arial" w:cs="Arial"/>
          <w:sz w:val="20"/>
          <w:szCs w:val="20"/>
        </w:rPr>
        <w:t xml:space="preserve"> trial to proceed in secret.</w:t>
      </w:r>
      <w:r w:rsidR="00D26E4F" w:rsidRPr="00D26E4F">
        <w:t xml:space="preserve"> </w:t>
      </w:r>
      <w:r w:rsidR="00D26E4F" w:rsidRPr="00D26E4F">
        <w:rPr>
          <w:rFonts w:ascii="Arial" w:eastAsia="Times New Roman" w:hAnsi="Arial" w:cs="Arial"/>
          <w:sz w:val="20"/>
          <w:szCs w:val="20"/>
        </w:rPr>
        <w:t>This implies that the public will not be allowed to observe the process</w:t>
      </w:r>
      <w:r w:rsidR="00C1197F">
        <w:rPr>
          <w:rFonts w:ascii="Arial" w:eastAsia="Times New Roman" w:hAnsi="Arial" w:cs="Arial"/>
          <w:sz w:val="20"/>
          <w:szCs w:val="20"/>
        </w:rPr>
        <w:t>,</w:t>
      </w:r>
      <w:r w:rsidR="00D26E4F" w:rsidRPr="00D26E4F">
        <w:rPr>
          <w:rFonts w:ascii="Arial" w:eastAsia="Times New Roman" w:hAnsi="Arial" w:cs="Arial"/>
          <w:sz w:val="20"/>
          <w:szCs w:val="20"/>
        </w:rPr>
        <w:t xml:space="preserve"> which raise questions around the transparency and fairness of the process.     </w:t>
      </w:r>
      <w:r w:rsidRPr="001F714A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3811" w:rsidRPr="005B20CA" w:rsidRDefault="00EB5549" w:rsidP="001A23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20CA">
        <w:rPr>
          <w:rFonts w:ascii="Arial" w:eastAsia="Times New Roman" w:hAnsi="Arial" w:cs="Arial"/>
          <w:sz w:val="20"/>
          <w:szCs w:val="20"/>
          <w:lang w:val="en-US"/>
        </w:rPr>
        <w:t>In Nigeria, c</w:t>
      </w:r>
      <w:r w:rsidR="00290F9C" w:rsidRPr="005B20CA">
        <w:rPr>
          <w:rFonts w:ascii="Arial" w:eastAsia="Times New Roman" w:hAnsi="Arial" w:cs="Arial"/>
          <w:sz w:val="20"/>
          <w:szCs w:val="20"/>
          <w:lang w:val="en-US"/>
        </w:rPr>
        <w:t xml:space="preserve">ivic space continues to shrink as </w:t>
      </w:r>
      <w:r w:rsidRPr="005B20CA">
        <w:rPr>
          <w:rFonts w:ascii="Arial" w:eastAsia="Times New Roman" w:hAnsi="Arial" w:cs="Arial"/>
          <w:sz w:val="20"/>
          <w:szCs w:val="20"/>
          <w:lang w:val="en-US"/>
        </w:rPr>
        <w:t xml:space="preserve">Nigerian authorities </w:t>
      </w:r>
      <w:r w:rsidR="009A6822" w:rsidRPr="005B20CA">
        <w:rPr>
          <w:rFonts w:ascii="Arial" w:eastAsia="Times New Roman" w:hAnsi="Arial" w:cs="Arial"/>
          <w:sz w:val="20"/>
          <w:szCs w:val="20"/>
          <w:lang w:val="en-US"/>
        </w:rPr>
        <w:t xml:space="preserve">increasingly </w:t>
      </w:r>
      <w:r w:rsidR="00290F9C" w:rsidRPr="005B20CA">
        <w:rPr>
          <w:rFonts w:ascii="Arial" w:eastAsia="Times New Roman" w:hAnsi="Arial" w:cs="Arial"/>
          <w:sz w:val="20"/>
          <w:szCs w:val="20"/>
        </w:rPr>
        <w:t xml:space="preserve">clampdown on </w:t>
      </w:r>
      <w:r w:rsidR="00671F25">
        <w:rPr>
          <w:rFonts w:ascii="Arial" w:eastAsia="Times New Roman" w:hAnsi="Arial" w:cs="Arial"/>
          <w:sz w:val="20"/>
          <w:szCs w:val="20"/>
        </w:rPr>
        <w:t xml:space="preserve">the rights to </w:t>
      </w:r>
      <w:r w:rsidR="006B6C86">
        <w:rPr>
          <w:rFonts w:ascii="Arial" w:eastAsia="Times New Roman" w:hAnsi="Arial" w:cs="Arial"/>
          <w:sz w:val="20"/>
          <w:szCs w:val="20"/>
        </w:rPr>
        <w:t xml:space="preserve">freedom </w:t>
      </w:r>
      <w:r w:rsidR="00671F25">
        <w:rPr>
          <w:rFonts w:ascii="Arial" w:eastAsia="Times New Roman" w:hAnsi="Arial" w:cs="Arial"/>
          <w:sz w:val="20"/>
          <w:szCs w:val="20"/>
        </w:rPr>
        <w:t>of expression</w:t>
      </w:r>
      <w:r w:rsidR="00290F9C" w:rsidRPr="005B20CA">
        <w:rPr>
          <w:rFonts w:ascii="Arial" w:eastAsia="Times New Roman" w:hAnsi="Arial" w:cs="Arial"/>
          <w:sz w:val="20"/>
          <w:szCs w:val="20"/>
        </w:rPr>
        <w:t xml:space="preserve"> and peaceful asse</w:t>
      </w:r>
      <w:r w:rsidR="009A6822" w:rsidRPr="005B20CA">
        <w:rPr>
          <w:rFonts w:ascii="Arial" w:eastAsia="Times New Roman" w:hAnsi="Arial" w:cs="Arial"/>
          <w:sz w:val="20"/>
          <w:szCs w:val="20"/>
        </w:rPr>
        <w:t>mbly</w:t>
      </w:r>
      <w:r w:rsidR="00290F9C" w:rsidRPr="005B20CA">
        <w:rPr>
          <w:rFonts w:ascii="Arial" w:eastAsia="Times New Roman" w:hAnsi="Arial" w:cs="Arial"/>
          <w:sz w:val="20"/>
          <w:szCs w:val="20"/>
        </w:rPr>
        <w:t xml:space="preserve">. </w:t>
      </w:r>
      <w:r w:rsidR="005518C7" w:rsidRPr="005B20CA">
        <w:rPr>
          <w:rFonts w:ascii="Arial" w:eastAsia="Times New Roman" w:hAnsi="Arial" w:cs="Arial"/>
          <w:sz w:val="20"/>
          <w:szCs w:val="20"/>
        </w:rPr>
        <w:t>Authorities h</w:t>
      </w:r>
      <w:r w:rsidR="009A6822" w:rsidRPr="005B20CA">
        <w:rPr>
          <w:rFonts w:ascii="Arial" w:eastAsia="Times New Roman" w:hAnsi="Arial" w:cs="Arial"/>
          <w:sz w:val="20"/>
          <w:szCs w:val="20"/>
        </w:rPr>
        <w:t>ave intimidated journalists, bloggers and human rights defenders</w:t>
      </w:r>
      <w:r w:rsidR="006F541D">
        <w:rPr>
          <w:rFonts w:ascii="Arial" w:eastAsia="Times New Roman" w:hAnsi="Arial" w:cs="Arial"/>
          <w:sz w:val="20"/>
          <w:szCs w:val="20"/>
        </w:rPr>
        <w:t>;</w:t>
      </w:r>
      <w:r w:rsidR="005518C7" w:rsidRPr="005B20CA">
        <w:rPr>
          <w:rFonts w:ascii="Arial" w:eastAsia="Times New Roman" w:hAnsi="Arial" w:cs="Arial"/>
          <w:sz w:val="20"/>
          <w:szCs w:val="20"/>
        </w:rPr>
        <w:t xml:space="preserve"> harassing them through verbal and physical assault,</w:t>
      </w:r>
      <w:r w:rsidR="00425E29">
        <w:rPr>
          <w:rFonts w:ascii="Arial" w:eastAsia="Times New Roman" w:hAnsi="Arial" w:cs="Arial"/>
          <w:sz w:val="20"/>
          <w:szCs w:val="20"/>
        </w:rPr>
        <w:t xml:space="preserve"> </w:t>
      </w:r>
      <w:r w:rsidR="00671F25">
        <w:rPr>
          <w:rFonts w:ascii="Arial" w:eastAsia="Times New Roman" w:hAnsi="Arial" w:cs="Arial"/>
          <w:sz w:val="20"/>
          <w:szCs w:val="20"/>
        </w:rPr>
        <w:t>arbitrary</w:t>
      </w:r>
      <w:r w:rsidR="00671F25" w:rsidRPr="005B20CA">
        <w:rPr>
          <w:rFonts w:ascii="Arial" w:eastAsia="Times New Roman" w:hAnsi="Arial" w:cs="Arial"/>
          <w:sz w:val="20"/>
          <w:szCs w:val="20"/>
        </w:rPr>
        <w:t xml:space="preserve"> </w:t>
      </w:r>
      <w:r w:rsidR="005518C7" w:rsidRPr="005B20CA">
        <w:rPr>
          <w:rFonts w:ascii="Arial" w:eastAsia="Times New Roman" w:hAnsi="Arial" w:cs="Arial"/>
          <w:sz w:val="20"/>
          <w:szCs w:val="20"/>
        </w:rPr>
        <w:t>arrest, detention</w:t>
      </w:r>
      <w:r w:rsidR="006F541D">
        <w:rPr>
          <w:rFonts w:ascii="Arial" w:eastAsia="Times New Roman" w:hAnsi="Arial" w:cs="Arial"/>
          <w:sz w:val="20"/>
          <w:szCs w:val="20"/>
        </w:rPr>
        <w:t>,</w:t>
      </w:r>
      <w:r w:rsidR="005518C7" w:rsidRPr="005B20CA">
        <w:rPr>
          <w:rFonts w:ascii="Arial" w:eastAsia="Times New Roman" w:hAnsi="Arial" w:cs="Arial"/>
          <w:sz w:val="20"/>
          <w:szCs w:val="20"/>
        </w:rPr>
        <w:t xml:space="preserve"> and prosecution through trumped-up charges and </w:t>
      </w:r>
      <w:r w:rsidR="00671F25">
        <w:rPr>
          <w:rFonts w:ascii="Arial" w:eastAsia="Times New Roman" w:hAnsi="Arial" w:cs="Arial"/>
          <w:sz w:val="20"/>
          <w:szCs w:val="20"/>
        </w:rPr>
        <w:t>misuse</w:t>
      </w:r>
      <w:r w:rsidR="00671F25" w:rsidRPr="005B20CA">
        <w:rPr>
          <w:rFonts w:ascii="Arial" w:eastAsia="Times New Roman" w:hAnsi="Arial" w:cs="Arial"/>
          <w:sz w:val="20"/>
          <w:szCs w:val="20"/>
        </w:rPr>
        <w:t xml:space="preserve"> </w:t>
      </w:r>
      <w:r w:rsidR="005518C7" w:rsidRPr="005B20CA">
        <w:rPr>
          <w:rFonts w:ascii="Arial" w:eastAsia="Times New Roman" w:hAnsi="Arial" w:cs="Arial"/>
          <w:sz w:val="20"/>
          <w:szCs w:val="20"/>
        </w:rPr>
        <w:t>of the Cybercrime and Terrorism laws</w:t>
      </w:r>
      <w:r w:rsidR="00E43811" w:rsidRPr="005B20CA">
        <w:rPr>
          <w:rFonts w:ascii="Arial" w:eastAsia="Times New Roman" w:hAnsi="Arial" w:cs="Arial"/>
          <w:sz w:val="20"/>
          <w:szCs w:val="20"/>
        </w:rPr>
        <w:t>.</w:t>
      </w:r>
    </w:p>
    <w:p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1A23C5">
        <w:rPr>
          <w:rFonts w:ascii="Arial" w:hAnsi="Arial" w:cs="Arial"/>
          <w:sz w:val="20"/>
          <w:szCs w:val="20"/>
        </w:rPr>
        <w:t>English</w:t>
      </w:r>
    </w:p>
    <w:p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D2C37" w:rsidRPr="00072974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7C75" w:rsidRPr="00607C75">
        <w:rPr>
          <w:rFonts w:ascii="Arial" w:hAnsi="Arial" w:cs="Arial"/>
          <w:sz w:val="20"/>
          <w:szCs w:val="20"/>
        </w:rPr>
        <w:t>6</w:t>
      </w:r>
      <w:r w:rsidR="00067169">
        <w:rPr>
          <w:rFonts w:ascii="Arial" w:hAnsi="Arial" w:cs="Arial"/>
          <w:sz w:val="20"/>
          <w:szCs w:val="20"/>
        </w:rPr>
        <w:t xml:space="preserve"> January 2020</w:t>
      </w:r>
      <w:r w:rsidR="00072974" w:rsidRPr="00072974">
        <w:rPr>
          <w:rFonts w:ascii="Arial" w:hAnsi="Arial" w:cs="Arial"/>
          <w:sz w:val="20"/>
          <w:szCs w:val="20"/>
        </w:rPr>
        <w:t xml:space="preserve"> </w:t>
      </w:r>
      <w:r w:rsidRPr="00072974">
        <w:rPr>
          <w:rFonts w:ascii="Arial" w:hAnsi="Arial" w:cs="Arial"/>
          <w:sz w:val="20"/>
          <w:szCs w:val="20"/>
        </w:rPr>
        <w:t xml:space="preserve"> </w:t>
      </w:r>
    </w:p>
    <w:p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2C37" w:rsidRPr="00293885" w:rsidRDefault="005D2C37" w:rsidP="00980425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Pr="0082127B">
        <w:rPr>
          <w:rFonts w:ascii="Arial" w:hAnsi="Arial" w:cs="Arial"/>
          <w:sz w:val="20"/>
          <w:szCs w:val="20"/>
        </w:rPr>
        <w:t>(</w:t>
      </w:r>
      <w:r w:rsidR="00CF605E">
        <w:rPr>
          <w:rFonts w:ascii="Arial" w:hAnsi="Arial" w:cs="Arial"/>
          <w:sz w:val="20"/>
          <w:szCs w:val="20"/>
        </w:rPr>
        <w:t>They/their</w:t>
      </w:r>
      <w:r w:rsidRPr="0082127B">
        <w:rPr>
          <w:rFonts w:ascii="Arial" w:hAnsi="Arial" w:cs="Arial"/>
          <w:sz w:val="20"/>
          <w:szCs w:val="20"/>
        </w:rPr>
        <w:t>)</w:t>
      </w:r>
    </w:p>
    <w:p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541D" w:rsidRDefault="005D2C37" w:rsidP="006F54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r w:rsidR="007666A4" w:rsidRPr="007666A4">
        <w:rPr>
          <w:rFonts w:ascii="Arial" w:hAnsi="Arial" w:cs="Arial"/>
          <w:sz w:val="20"/>
          <w:szCs w:val="20"/>
        </w:rPr>
        <w:t>[</w:t>
      </w:r>
      <w:r w:rsidR="00CF605E">
        <w:rPr>
          <w:rFonts w:ascii="Arial" w:hAnsi="Arial" w:cs="Arial"/>
          <w:sz w:val="20"/>
          <w:szCs w:val="20"/>
        </w:rPr>
        <w:t>N/A</w:t>
      </w:r>
      <w:r w:rsidR="006F541D">
        <w:rPr>
          <w:rFonts w:ascii="Arial" w:hAnsi="Arial" w:cs="Arial"/>
          <w:sz w:val="20"/>
          <w:szCs w:val="20"/>
        </w:rPr>
        <w:t>]</w:t>
      </w:r>
    </w:p>
    <w:p w:rsidR="006F541D" w:rsidRDefault="006F541D" w:rsidP="006F54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41D" w:rsidRPr="006F541D" w:rsidRDefault="006F541D" w:rsidP="006F54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541D">
        <w:rPr>
          <w:rFonts w:ascii="Arial" w:hAnsi="Arial" w:cs="Arial"/>
          <w:b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Nigerian High Commission, </w:t>
      </w:r>
      <w:r w:rsidRPr="006F541D">
        <w:rPr>
          <w:rFonts w:ascii="Arial" w:hAnsi="Arial" w:cs="Arial"/>
          <w:sz w:val="20"/>
          <w:szCs w:val="20"/>
        </w:rPr>
        <w:t>9 Northumberland Avenue</w:t>
      </w:r>
      <w:r>
        <w:rPr>
          <w:rFonts w:ascii="Arial" w:hAnsi="Arial" w:cs="Arial"/>
          <w:sz w:val="20"/>
          <w:szCs w:val="20"/>
        </w:rPr>
        <w:t xml:space="preserve">, </w:t>
      </w:r>
      <w:r w:rsidRPr="006F541D">
        <w:rPr>
          <w:rFonts w:ascii="Arial" w:hAnsi="Arial" w:cs="Arial"/>
          <w:sz w:val="20"/>
          <w:szCs w:val="20"/>
        </w:rPr>
        <w:t>Westminster</w:t>
      </w:r>
      <w:r>
        <w:rPr>
          <w:rFonts w:ascii="Arial" w:hAnsi="Arial" w:cs="Arial"/>
          <w:sz w:val="20"/>
          <w:szCs w:val="20"/>
        </w:rPr>
        <w:t xml:space="preserve">, </w:t>
      </w:r>
      <w:r w:rsidRPr="006F541D">
        <w:rPr>
          <w:rFonts w:ascii="Arial" w:hAnsi="Arial" w:cs="Arial"/>
          <w:sz w:val="20"/>
          <w:szCs w:val="20"/>
        </w:rPr>
        <w:t>WC2N 5BX</w:t>
      </w:r>
      <w:r>
        <w:rPr>
          <w:rFonts w:ascii="Arial" w:hAnsi="Arial" w:cs="Arial"/>
          <w:sz w:val="20"/>
          <w:szCs w:val="20"/>
        </w:rPr>
        <w:t xml:space="preserve">, </w:t>
      </w:r>
      <w:r w:rsidRPr="006F541D">
        <w:rPr>
          <w:rFonts w:ascii="Arial" w:hAnsi="Arial" w:cs="Arial"/>
          <w:sz w:val="20"/>
          <w:szCs w:val="20"/>
        </w:rPr>
        <w:t>London</w:t>
      </w:r>
      <w:r>
        <w:rPr>
          <w:rFonts w:ascii="Arial" w:hAnsi="Arial" w:cs="Arial"/>
          <w:sz w:val="20"/>
          <w:szCs w:val="20"/>
        </w:rPr>
        <w:t xml:space="preserve">, </w:t>
      </w:r>
      <w:r w:rsidRPr="006F541D">
        <w:rPr>
          <w:rFonts w:ascii="Arial" w:hAnsi="Arial" w:cs="Arial"/>
          <w:sz w:val="20"/>
          <w:szCs w:val="20"/>
        </w:rPr>
        <w:t>United Kingdom</w:t>
      </w:r>
    </w:p>
    <w:p w:rsidR="006F541D" w:rsidRDefault="006F541D" w:rsidP="006F541D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</w:p>
    <w:p w:rsidR="00B92AEC" w:rsidRPr="006369FE" w:rsidRDefault="00B92AEC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sectPr w:rsidR="00B92AEC" w:rsidRPr="006369FE" w:rsidSect="002B22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1D" w:rsidRDefault="006F541D">
      <w:r>
        <w:separator/>
      </w:r>
    </w:p>
  </w:endnote>
  <w:endnote w:type="continuationSeparator" w:id="0">
    <w:p w:rsidR="006F541D" w:rsidRDefault="006F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mnesty Trade Gothic Cn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95" w:rsidRDefault="00D647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95" w:rsidRDefault="00D647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95" w:rsidRDefault="00D647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1D" w:rsidRDefault="006F541D">
      <w:r>
        <w:separator/>
      </w:r>
    </w:p>
  </w:footnote>
  <w:footnote w:type="continuationSeparator" w:id="0">
    <w:p w:rsidR="006F541D" w:rsidRDefault="006F5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95" w:rsidRDefault="00D647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1D" w:rsidRDefault="006F541D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bookmarkStart w:id="0" w:name="_GoBack"/>
    <w:r>
      <w:rPr>
        <w:sz w:val="16"/>
        <w:szCs w:val="16"/>
      </w:rPr>
      <w:t xml:space="preserve">First UA: 164/19 </w:t>
    </w:r>
    <w:bookmarkEnd w:id="0"/>
    <w:r>
      <w:rPr>
        <w:sz w:val="16"/>
        <w:szCs w:val="16"/>
      </w:rPr>
      <w:t xml:space="preserve">Index: </w:t>
    </w:r>
    <w:r w:rsidRPr="009F4B06">
      <w:rPr>
        <w:sz w:val="16"/>
        <w:szCs w:val="16"/>
      </w:rPr>
      <w:t>AFR 44/1447/2019</w:t>
    </w:r>
    <w:r>
      <w:rPr>
        <w:sz w:val="16"/>
        <w:szCs w:val="16"/>
      </w:rPr>
      <w:t xml:space="preserve"> Nigeria</w:t>
    </w:r>
    <w:r>
      <w:rPr>
        <w:sz w:val="16"/>
        <w:szCs w:val="16"/>
      </w:rPr>
      <w:tab/>
    </w:r>
    <w:r>
      <w:rPr>
        <w:sz w:val="16"/>
        <w:szCs w:val="16"/>
      </w:rPr>
      <w:tab/>
      <w:t>Date: 25 November 2019</w:t>
    </w:r>
  </w:p>
  <w:p w:rsidR="006F541D" w:rsidRPr="00980425" w:rsidRDefault="006F541D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1D" w:rsidRDefault="006F541D" w:rsidP="00D35879">
    <w:pPr>
      <w:pStyle w:val="Header"/>
    </w:pPr>
  </w:p>
  <w:p w:rsidR="006F541D" w:rsidRDefault="006F541D" w:rsidP="007173E9">
    <w:pPr>
      <w:pStyle w:val="Heading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95273B"/>
    <w:multiLevelType w:val="multilevel"/>
    <w:tmpl w:val="79787F56"/>
    <w:numStyleLink w:val="AINumberedList"/>
  </w:abstractNum>
  <w:abstractNum w:abstractNumId="2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0461FB"/>
    <w:multiLevelType w:val="multilevel"/>
    <w:tmpl w:val="5B58B218"/>
    <w:numStyleLink w:val="AIBulletList"/>
  </w:abstractNum>
  <w:abstractNum w:abstractNumId="6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5309E5"/>
    <w:multiLevelType w:val="multilevel"/>
    <w:tmpl w:val="5B58B218"/>
    <w:numStyleLink w:val="AIBulletList"/>
  </w:abstractNum>
  <w:abstractNum w:abstractNumId="8">
    <w:nsid w:val="3ABD2F06"/>
    <w:multiLevelType w:val="multilevel"/>
    <w:tmpl w:val="7B1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452DF"/>
    <w:multiLevelType w:val="multilevel"/>
    <w:tmpl w:val="5B58B218"/>
    <w:numStyleLink w:val="AIBulletList"/>
  </w:abstractNum>
  <w:abstractNum w:abstractNumId="10">
    <w:nsid w:val="4A107A4C"/>
    <w:multiLevelType w:val="multilevel"/>
    <w:tmpl w:val="5B58B218"/>
    <w:numStyleLink w:val="AIBulletList"/>
  </w:abstractNum>
  <w:abstractNum w:abstractNumId="11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7C2480"/>
    <w:multiLevelType w:val="multilevel"/>
    <w:tmpl w:val="79787F56"/>
    <w:numStyleLink w:val="AINumberedList"/>
  </w:abstractNum>
  <w:abstractNum w:abstractNumId="14">
    <w:nsid w:val="620B112B"/>
    <w:multiLevelType w:val="multilevel"/>
    <w:tmpl w:val="5B58B218"/>
    <w:numStyleLink w:val="AIBulletList"/>
  </w:abstractNum>
  <w:abstractNum w:abstractNumId="15">
    <w:nsid w:val="63AE59ED"/>
    <w:multiLevelType w:val="multilevel"/>
    <w:tmpl w:val="79787F56"/>
    <w:numStyleLink w:val="AINumberedList"/>
  </w:abstractNum>
  <w:abstractNum w:abstractNumId="16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16DB6"/>
    <w:multiLevelType w:val="multilevel"/>
    <w:tmpl w:val="5B58B218"/>
    <w:numStyleLink w:val="AIBulletList"/>
  </w:abstractNum>
  <w:abstractNum w:abstractNumId="18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54555"/>
    <w:multiLevelType w:val="multilevel"/>
    <w:tmpl w:val="5B58B218"/>
    <w:numStyleLink w:val="AIBulletList"/>
  </w:abstractNum>
  <w:abstractNum w:abstractNumId="2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9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2"/>
  </w:num>
  <w:num w:numId="18">
    <w:abstractNumId w:val="4"/>
  </w:num>
  <w:num w:numId="19">
    <w:abstractNumId w:val="6"/>
  </w:num>
  <w:num w:numId="20">
    <w:abstractNumId w:val="16"/>
  </w:num>
  <w:num w:numId="21">
    <w:abstractNumId w:val="2"/>
  </w:num>
  <w:num w:numId="22">
    <w:abstractNumId w:val="22"/>
  </w:num>
  <w:num w:numId="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BC"/>
    <w:rsid w:val="00001383"/>
    <w:rsid w:val="00004D79"/>
    <w:rsid w:val="000058B2"/>
    <w:rsid w:val="00006629"/>
    <w:rsid w:val="00007D24"/>
    <w:rsid w:val="00020F65"/>
    <w:rsid w:val="0002386F"/>
    <w:rsid w:val="00024668"/>
    <w:rsid w:val="000307EB"/>
    <w:rsid w:val="00034844"/>
    <w:rsid w:val="00057A7E"/>
    <w:rsid w:val="00067169"/>
    <w:rsid w:val="000677CC"/>
    <w:rsid w:val="00072974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05AB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070E1"/>
    <w:rsid w:val="00107A51"/>
    <w:rsid w:val="00111DD9"/>
    <w:rsid w:val="00111E77"/>
    <w:rsid w:val="001123FA"/>
    <w:rsid w:val="00114556"/>
    <w:rsid w:val="001150F2"/>
    <w:rsid w:val="00122E87"/>
    <w:rsid w:val="0012544D"/>
    <w:rsid w:val="001300C3"/>
    <w:rsid w:val="00130B8A"/>
    <w:rsid w:val="00132BFB"/>
    <w:rsid w:val="0014046E"/>
    <w:rsid w:val="00145197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49C8"/>
    <w:rsid w:val="0019118D"/>
    <w:rsid w:val="00194CD5"/>
    <w:rsid w:val="001A23C5"/>
    <w:rsid w:val="001A635D"/>
    <w:rsid w:val="001A6AC9"/>
    <w:rsid w:val="001B0AB0"/>
    <w:rsid w:val="001B1214"/>
    <w:rsid w:val="001B6D10"/>
    <w:rsid w:val="001C4DDE"/>
    <w:rsid w:val="001D52A5"/>
    <w:rsid w:val="001E2045"/>
    <w:rsid w:val="001F714A"/>
    <w:rsid w:val="001F76E5"/>
    <w:rsid w:val="00201189"/>
    <w:rsid w:val="002036C0"/>
    <w:rsid w:val="0020428B"/>
    <w:rsid w:val="0020575E"/>
    <w:rsid w:val="00215C3E"/>
    <w:rsid w:val="00215E33"/>
    <w:rsid w:val="00225A11"/>
    <w:rsid w:val="00240F18"/>
    <w:rsid w:val="0024775F"/>
    <w:rsid w:val="002558D7"/>
    <w:rsid w:val="0025792F"/>
    <w:rsid w:val="00261083"/>
    <w:rsid w:val="00261CC7"/>
    <w:rsid w:val="002665C3"/>
    <w:rsid w:val="00267383"/>
    <w:rsid w:val="002703E7"/>
    <w:rsid w:val="002709C3"/>
    <w:rsid w:val="002739C9"/>
    <w:rsid w:val="00273E92"/>
    <w:rsid w:val="00273E9A"/>
    <w:rsid w:val="0028544E"/>
    <w:rsid w:val="00290F9C"/>
    <w:rsid w:val="0029529C"/>
    <w:rsid w:val="002A2F36"/>
    <w:rsid w:val="002A7534"/>
    <w:rsid w:val="002B2290"/>
    <w:rsid w:val="002B2E9B"/>
    <w:rsid w:val="002C06A6"/>
    <w:rsid w:val="002C5FE4"/>
    <w:rsid w:val="002C634D"/>
    <w:rsid w:val="002C7F1F"/>
    <w:rsid w:val="002D48CD"/>
    <w:rsid w:val="002D5454"/>
    <w:rsid w:val="002E3658"/>
    <w:rsid w:val="002E484A"/>
    <w:rsid w:val="002F3C80"/>
    <w:rsid w:val="00306BCE"/>
    <w:rsid w:val="00311FD1"/>
    <w:rsid w:val="0031230A"/>
    <w:rsid w:val="00313E8B"/>
    <w:rsid w:val="0031556A"/>
    <w:rsid w:val="00320461"/>
    <w:rsid w:val="0033316A"/>
    <w:rsid w:val="0033624A"/>
    <w:rsid w:val="003373A5"/>
    <w:rsid w:val="00337826"/>
    <w:rsid w:val="0034128A"/>
    <w:rsid w:val="0034324D"/>
    <w:rsid w:val="0035329F"/>
    <w:rsid w:val="00355617"/>
    <w:rsid w:val="00355AC8"/>
    <w:rsid w:val="00357C06"/>
    <w:rsid w:val="00363C9E"/>
    <w:rsid w:val="00365647"/>
    <w:rsid w:val="00372C66"/>
    <w:rsid w:val="00374E3C"/>
    <w:rsid w:val="00376756"/>
    <w:rsid w:val="00376EF4"/>
    <w:rsid w:val="0038684C"/>
    <w:rsid w:val="003904F0"/>
    <w:rsid w:val="003975C9"/>
    <w:rsid w:val="003B294A"/>
    <w:rsid w:val="003C205D"/>
    <w:rsid w:val="003C3210"/>
    <w:rsid w:val="003C5EEA"/>
    <w:rsid w:val="003C7CB6"/>
    <w:rsid w:val="003E0F98"/>
    <w:rsid w:val="003E435C"/>
    <w:rsid w:val="003E6368"/>
    <w:rsid w:val="003F3D5D"/>
    <w:rsid w:val="00403E28"/>
    <w:rsid w:val="00404E41"/>
    <w:rsid w:val="00410DFF"/>
    <w:rsid w:val="0042210F"/>
    <w:rsid w:val="00425E29"/>
    <w:rsid w:val="004334BF"/>
    <w:rsid w:val="004361FF"/>
    <w:rsid w:val="004408A1"/>
    <w:rsid w:val="00442626"/>
    <w:rsid w:val="00442E5B"/>
    <w:rsid w:val="0044379B"/>
    <w:rsid w:val="00445D50"/>
    <w:rsid w:val="004520C4"/>
    <w:rsid w:val="00453538"/>
    <w:rsid w:val="00456A66"/>
    <w:rsid w:val="00457541"/>
    <w:rsid w:val="004603A2"/>
    <w:rsid w:val="00471AAC"/>
    <w:rsid w:val="00486088"/>
    <w:rsid w:val="00486B10"/>
    <w:rsid w:val="004870AD"/>
    <w:rsid w:val="00487D65"/>
    <w:rsid w:val="00492FA8"/>
    <w:rsid w:val="00497050"/>
    <w:rsid w:val="00497F48"/>
    <w:rsid w:val="004A1BDD"/>
    <w:rsid w:val="004B1E15"/>
    <w:rsid w:val="004B2367"/>
    <w:rsid w:val="004B381D"/>
    <w:rsid w:val="004C265C"/>
    <w:rsid w:val="004C71F5"/>
    <w:rsid w:val="004D41DC"/>
    <w:rsid w:val="004E4D84"/>
    <w:rsid w:val="005031B0"/>
    <w:rsid w:val="00504FBC"/>
    <w:rsid w:val="0050582B"/>
    <w:rsid w:val="00517E88"/>
    <w:rsid w:val="0053346C"/>
    <w:rsid w:val="005363CA"/>
    <w:rsid w:val="00542F58"/>
    <w:rsid w:val="00545423"/>
    <w:rsid w:val="00547E71"/>
    <w:rsid w:val="00550AB3"/>
    <w:rsid w:val="005518C7"/>
    <w:rsid w:val="00560335"/>
    <w:rsid w:val="00565462"/>
    <w:rsid w:val="005668D0"/>
    <w:rsid w:val="00572CCD"/>
    <w:rsid w:val="0057440A"/>
    <w:rsid w:val="005800BD"/>
    <w:rsid w:val="00581A12"/>
    <w:rsid w:val="00592C3E"/>
    <w:rsid w:val="005963C1"/>
    <w:rsid w:val="00596449"/>
    <w:rsid w:val="005A3E28"/>
    <w:rsid w:val="005A71AD"/>
    <w:rsid w:val="005A7F1B"/>
    <w:rsid w:val="005B20CA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324E"/>
    <w:rsid w:val="00603E4A"/>
    <w:rsid w:val="00606108"/>
    <w:rsid w:val="00607C75"/>
    <w:rsid w:val="00610D1D"/>
    <w:rsid w:val="006201FC"/>
    <w:rsid w:val="00620ADD"/>
    <w:rsid w:val="006369FE"/>
    <w:rsid w:val="006403CC"/>
    <w:rsid w:val="00640EF2"/>
    <w:rsid w:val="0064718C"/>
    <w:rsid w:val="0065049B"/>
    <w:rsid w:val="00650D73"/>
    <w:rsid w:val="006558EE"/>
    <w:rsid w:val="00657231"/>
    <w:rsid w:val="00663CE5"/>
    <w:rsid w:val="00667FBC"/>
    <w:rsid w:val="00671F25"/>
    <w:rsid w:val="006723B4"/>
    <w:rsid w:val="00676BB3"/>
    <w:rsid w:val="00677DF6"/>
    <w:rsid w:val="0068076F"/>
    <w:rsid w:val="0069571A"/>
    <w:rsid w:val="006A0BB9"/>
    <w:rsid w:val="006A1403"/>
    <w:rsid w:val="006A4BD0"/>
    <w:rsid w:val="006B12FA"/>
    <w:rsid w:val="006B2A8F"/>
    <w:rsid w:val="006B461E"/>
    <w:rsid w:val="006B6C86"/>
    <w:rsid w:val="006C3C21"/>
    <w:rsid w:val="006C7A31"/>
    <w:rsid w:val="006C7B33"/>
    <w:rsid w:val="006F4C28"/>
    <w:rsid w:val="006F541D"/>
    <w:rsid w:val="0070364E"/>
    <w:rsid w:val="007104E8"/>
    <w:rsid w:val="00712433"/>
    <w:rsid w:val="007156FC"/>
    <w:rsid w:val="00716942"/>
    <w:rsid w:val="007173E9"/>
    <w:rsid w:val="00724A28"/>
    <w:rsid w:val="00727519"/>
    <w:rsid w:val="00727CA7"/>
    <w:rsid w:val="0073431C"/>
    <w:rsid w:val="007367AD"/>
    <w:rsid w:val="00744DDC"/>
    <w:rsid w:val="007656E7"/>
    <w:rsid w:val="007666A4"/>
    <w:rsid w:val="00773365"/>
    <w:rsid w:val="00781624"/>
    <w:rsid w:val="00781A1D"/>
    <w:rsid w:val="00781E3C"/>
    <w:rsid w:val="007858BA"/>
    <w:rsid w:val="00791A4F"/>
    <w:rsid w:val="007A2ABA"/>
    <w:rsid w:val="007A3AEA"/>
    <w:rsid w:val="007A4B41"/>
    <w:rsid w:val="007A6191"/>
    <w:rsid w:val="007A7F97"/>
    <w:rsid w:val="007B1457"/>
    <w:rsid w:val="007B4F3E"/>
    <w:rsid w:val="007B7197"/>
    <w:rsid w:val="007C6CD0"/>
    <w:rsid w:val="007E6223"/>
    <w:rsid w:val="007F0764"/>
    <w:rsid w:val="007F72FF"/>
    <w:rsid w:val="007F7B5E"/>
    <w:rsid w:val="00800157"/>
    <w:rsid w:val="008056E9"/>
    <w:rsid w:val="008102AC"/>
    <w:rsid w:val="0081049F"/>
    <w:rsid w:val="00814632"/>
    <w:rsid w:val="0082127B"/>
    <w:rsid w:val="0082362A"/>
    <w:rsid w:val="00827A40"/>
    <w:rsid w:val="00840342"/>
    <w:rsid w:val="00844F48"/>
    <w:rsid w:val="008455C2"/>
    <w:rsid w:val="00846E45"/>
    <w:rsid w:val="0084783D"/>
    <w:rsid w:val="00852C3C"/>
    <w:rsid w:val="00864035"/>
    <w:rsid w:val="00866873"/>
    <w:rsid w:val="008763F4"/>
    <w:rsid w:val="0087656A"/>
    <w:rsid w:val="00882D3F"/>
    <w:rsid w:val="008849EA"/>
    <w:rsid w:val="00891FE8"/>
    <w:rsid w:val="008A29ED"/>
    <w:rsid w:val="008D13FF"/>
    <w:rsid w:val="008D16ED"/>
    <w:rsid w:val="008D2A6B"/>
    <w:rsid w:val="008D3ABF"/>
    <w:rsid w:val="008D49A5"/>
    <w:rsid w:val="008E0B66"/>
    <w:rsid w:val="008E172D"/>
    <w:rsid w:val="008F724C"/>
    <w:rsid w:val="008F7656"/>
    <w:rsid w:val="009026B7"/>
    <w:rsid w:val="00902730"/>
    <w:rsid w:val="00906C9F"/>
    <w:rsid w:val="00920946"/>
    <w:rsid w:val="00921577"/>
    <w:rsid w:val="009259E1"/>
    <w:rsid w:val="009448BE"/>
    <w:rsid w:val="0095188F"/>
    <w:rsid w:val="009550A0"/>
    <w:rsid w:val="00955D71"/>
    <w:rsid w:val="00960C64"/>
    <w:rsid w:val="00963D4F"/>
    <w:rsid w:val="0097218E"/>
    <w:rsid w:val="00980425"/>
    <w:rsid w:val="00987DA3"/>
    <w:rsid w:val="00991C69"/>
    <w:rsid w:val="009923C0"/>
    <w:rsid w:val="00996ED4"/>
    <w:rsid w:val="009A6822"/>
    <w:rsid w:val="009A740F"/>
    <w:rsid w:val="009B13EC"/>
    <w:rsid w:val="009B75B7"/>
    <w:rsid w:val="009B78FE"/>
    <w:rsid w:val="009C3521"/>
    <w:rsid w:val="009C4461"/>
    <w:rsid w:val="009C6B5A"/>
    <w:rsid w:val="009D027E"/>
    <w:rsid w:val="009E097D"/>
    <w:rsid w:val="009E5A3A"/>
    <w:rsid w:val="009E7E6E"/>
    <w:rsid w:val="009F0478"/>
    <w:rsid w:val="009F4B06"/>
    <w:rsid w:val="00A008C8"/>
    <w:rsid w:val="00A02701"/>
    <w:rsid w:val="00A072A3"/>
    <w:rsid w:val="00A07E67"/>
    <w:rsid w:val="00A11A51"/>
    <w:rsid w:val="00A21144"/>
    <w:rsid w:val="00A2368A"/>
    <w:rsid w:val="00A31F72"/>
    <w:rsid w:val="00A400AE"/>
    <w:rsid w:val="00A406F5"/>
    <w:rsid w:val="00A41FC6"/>
    <w:rsid w:val="00A42B3D"/>
    <w:rsid w:val="00A44B1B"/>
    <w:rsid w:val="00A4583A"/>
    <w:rsid w:val="00A54D37"/>
    <w:rsid w:val="00A66E16"/>
    <w:rsid w:val="00A6780B"/>
    <w:rsid w:val="00A70D9D"/>
    <w:rsid w:val="00A7548F"/>
    <w:rsid w:val="00A765AF"/>
    <w:rsid w:val="00A81673"/>
    <w:rsid w:val="00A90EA6"/>
    <w:rsid w:val="00A95401"/>
    <w:rsid w:val="00A958E3"/>
    <w:rsid w:val="00A95A83"/>
    <w:rsid w:val="00AA4BAB"/>
    <w:rsid w:val="00AB5744"/>
    <w:rsid w:val="00AB5C6E"/>
    <w:rsid w:val="00AB7E5D"/>
    <w:rsid w:val="00AC15B7"/>
    <w:rsid w:val="00AC367F"/>
    <w:rsid w:val="00AC51A6"/>
    <w:rsid w:val="00AD632F"/>
    <w:rsid w:val="00AE4214"/>
    <w:rsid w:val="00AF0FCD"/>
    <w:rsid w:val="00AF2546"/>
    <w:rsid w:val="00AF5FF0"/>
    <w:rsid w:val="00AF6599"/>
    <w:rsid w:val="00B06A03"/>
    <w:rsid w:val="00B06DF4"/>
    <w:rsid w:val="00B12198"/>
    <w:rsid w:val="00B206A8"/>
    <w:rsid w:val="00B22764"/>
    <w:rsid w:val="00B27341"/>
    <w:rsid w:val="00B35DCB"/>
    <w:rsid w:val="00B408D4"/>
    <w:rsid w:val="00B43877"/>
    <w:rsid w:val="00B46051"/>
    <w:rsid w:val="00B4720E"/>
    <w:rsid w:val="00B52B01"/>
    <w:rsid w:val="00B52B8A"/>
    <w:rsid w:val="00B6161D"/>
    <w:rsid w:val="00B66158"/>
    <w:rsid w:val="00B6690B"/>
    <w:rsid w:val="00B7545C"/>
    <w:rsid w:val="00B92AEC"/>
    <w:rsid w:val="00B92D5A"/>
    <w:rsid w:val="00B9393B"/>
    <w:rsid w:val="00B957E6"/>
    <w:rsid w:val="00B97626"/>
    <w:rsid w:val="00BA0E81"/>
    <w:rsid w:val="00BA6913"/>
    <w:rsid w:val="00BB072E"/>
    <w:rsid w:val="00BB0B3B"/>
    <w:rsid w:val="00BC7111"/>
    <w:rsid w:val="00BC7325"/>
    <w:rsid w:val="00BD0B43"/>
    <w:rsid w:val="00BE0D92"/>
    <w:rsid w:val="00BE4685"/>
    <w:rsid w:val="00BE6035"/>
    <w:rsid w:val="00BF2826"/>
    <w:rsid w:val="00BF4778"/>
    <w:rsid w:val="00BF7136"/>
    <w:rsid w:val="00C1197F"/>
    <w:rsid w:val="00C162AD"/>
    <w:rsid w:val="00C17D6F"/>
    <w:rsid w:val="00C230ED"/>
    <w:rsid w:val="00C35507"/>
    <w:rsid w:val="00C359CF"/>
    <w:rsid w:val="00C370BB"/>
    <w:rsid w:val="00C402C3"/>
    <w:rsid w:val="00C415B8"/>
    <w:rsid w:val="00C457B5"/>
    <w:rsid w:val="00C460DB"/>
    <w:rsid w:val="00C50CEC"/>
    <w:rsid w:val="00C538D1"/>
    <w:rsid w:val="00C60031"/>
    <w:rsid w:val="00C607FB"/>
    <w:rsid w:val="00C76EE0"/>
    <w:rsid w:val="00C82702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E256D"/>
    <w:rsid w:val="00CF605E"/>
    <w:rsid w:val="00CF7805"/>
    <w:rsid w:val="00D007F8"/>
    <w:rsid w:val="00D0083A"/>
    <w:rsid w:val="00D030C9"/>
    <w:rsid w:val="00D05A52"/>
    <w:rsid w:val="00D05F31"/>
    <w:rsid w:val="00D114C6"/>
    <w:rsid w:val="00D142D0"/>
    <w:rsid w:val="00D23D90"/>
    <w:rsid w:val="00D26BF9"/>
    <w:rsid w:val="00D26E4F"/>
    <w:rsid w:val="00D35879"/>
    <w:rsid w:val="00D47210"/>
    <w:rsid w:val="00D52199"/>
    <w:rsid w:val="00D54217"/>
    <w:rsid w:val="00D60130"/>
    <w:rsid w:val="00D62977"/>
    <w:rsid w:val="00D635A1"/>
    <w:rsid w:val="00D6411A"/>
    <w:rsid w:val="00D64795"/>
    <w:rsid w:val="00D67ABF"/>
    <w:rsid w:val="00D749E6"/>
    <w:rsid w:val="00D82262"/>
    <w:rsid w:val="00D834E2"/>
    <w:rsid w:val="00D839E9"/>
    <w:rsid w:val="00D844EE"/>
    <w:rsid w:val="00D847F8"/>
    <w:rsid w:val="00D861E0"/>
    <w:rsid w:val="00D865A1"/>
    <w:rsid w:val="00D90465"/>
    <w:rsid w:val="00D94EA4"/>
    <w:rsid w:val="00D96D15"/>
    <w:rsid w:val="00DA7911"/>
    <w:rsid w:val="00DB081D"/>
    <w:rsid w:val="00DB7D74"/>
    <w:rsid w:val="00DC65A4"/>
    <w:rsid w:val="00DD346F"/>
    <w:rsid w:val="00DE18AA"/>
    <w:rsid w:val="00DE5E48"/>
    <w:rsid w:val="00DE7760"/>
    <w:rsid w:val="00DF1141"/>
    <w:rsid w:val="00DF3644"/>
    <w:rsid w:val="00DF3DF5"/>
    <w:rsid w:val="00DF63A6"/>
    <w:rsid w:val="00E04AF0"/>
    <w:rsid w:val="00E12FD3"/>
    <w:rsid w:val="00E20B44"/>
    <w:rsid w:val="00E21704"/>
    <w:rsid w:val="00E22AAE"/>
    <w:rsid w:val="00E26247"/>
    <w:rsid w:val="00E336DE"/>
    <w:rsid w:val="00E37B98"/>
    <w:rsid w:val="00E406B4"/>
    <w:rsid w:val="00E40EAA"/>
    <w:rsid w:val="00E43811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9412B"/>
    <w:rsid w:val="00E951D4"/>
    <w:rsid w:val="00E973DC"/>
    <w:rsid w:val="00E974CB"/>
    <w:rsid w:val="00EA0447"/>
    <w:rsid w:val="00EA1562"/>
    <w:rsid w:val="00EA68CE"/>
    <w:rsid w:val="00EB1C45"/>
    <w:rsid w:val="00EB51EB"/>
    <w:rsid w:val="00EB5549"/>
    <w:rsid w:val="00EC677A"/>
    <w:rsid w:val="00ED1827"/>
    <w:rsid w:val="00ED27C4"/>
    <w:rsid w:val="00EE2F9E"/>
    <w:rsid w:val="00EF284E"/>
    <w:rsid w:val="00F25445"/>
    <w:rsid w:val="00F317CD"/>
    <w:rsid w:val="00F322A8"/>
    <w:rsid w:val="00F3436F"/>
    <w:rsid w:val="00F45927"/>
    <w:rsid w:val="00F57976"/>
    <w:rsid w:val="00F57F72"/>
    <w:rsid w:val="00F65D4B"/>
    <w:rsid w:val="00F7577A"/>
    <w:rsid w:val="00F771BD"/>
    <w:rsid w:val="00F83EDB"/>
    <w:rsid w:val="00F87E06"/>
    <w:rsid w:val="00F91619"/>
    <w:rsid w:val="00F93094"/>
    <w:rsid w:val="00F9400E"/>
    <w:rsid w:val="00FA1C07"/>
    <w:rsid w:val="00FA48E3"/>
    <w:rsid w:val="00FA4E88"/>
    <w:rsid w:val="00FA7368"/>
    <w:rsid w:val="00FB2CBD"/>
    <w:rsid w:val="00FB50DD"/>
    <w:rsid w:val="00FB54DD"/>
    <w:rsid w:val="00FB6A97"/>
    <w:rsid w:val="00FC01A6"/>
    <w:rsid w:val="00FD0C62"/>
    <w:rsid w:val="00FF4414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504F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504F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4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0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7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9C03-63D7-4C8D-B940-A40C45C60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9321A-AFE9-4560-BF70-5953EEF14C71}">
  <ds:schemaRefs>
    <ds:schemaRef ds:uri="http://purl.org/dc/elements/1.1/"/>
    <ds:schemaRef ds:uri="http://schemas.microsoft.com/office/2006/metadata/properties"/>
    <ds:schemaRef ds:uri="http://purl.org/dc/terms/"/>
    <ds:schemaRef ds:uri="945ce527-66fa-4c78-b099-0b01490fce2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b63d1b5-ad63-4b63-9cf0-e5ddce960e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163004-E36E-4F93-A4E0-63C785D03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07405-A2C1-5D4F-A50B-B13A19C8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Macintosh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Millar</dc:creator>
  <cp:keywords/>
  <dc:description/>
  <cp:lastModifiedBy>Linsey McFadden</cp:lastModifiedBy>
  <cp:revision>2</cp:revision>
  <cp:lastPrinted>2019-08-14T10:37:00Z</cp:lastPrinted>
  <dcterms:created xsi:type="dcterms:W3CDTF">2019-11-26T10:50:00Z</dcterms:created>
  <dcterms:modified xsi:type="dcterms:W3CDTF">2019-11-26T10:50:00Z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