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3DB9F" w14:textId="77777777" w:rsidR="0026766F" w:rsidRPr="00203A02" w:rsidRDefault="0026766F" w:rsidP="005C41FB">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69BD15C9" w14:textId="539BEA18" w:rsidR="006966F6" w:rsidRDefault="006966F6" w:rsidP="006966F6">
      <w:pPr>
        <w:pStyle w:val="Default"/>
        <w:rPr>
          <w:b/>
          <w:sz w:val="28"/>
          <w:szCs w:val="28"/>
        </w:rPr>
      </w:pPr>
    </w:p>
    <w:p w14:paraId="732ABD06" w14:textId="77777777" w:rsidR="006848A6" w:rsidRPr="006848A6" w:rsidRDefault="006848A6" w:rsidP="006848A6">
      <w:pPr>
        <w:rPr>
          <w:rFonts w:ascii="Arial" w:hAnsi="Arial" w:cs="Arial"/>
          <w:b/>
          <w:color w:val="000000"/>
          <w:sz w:val="36"/>
          <w:lang w:eastAsia="es-MX"/>
        </w:rPr>
      </w:pPr>
      <w:r w:rsidRPr="006848A6">
        <w:rPr>
          <w:rFonts w:ascii="Arial" w:hAnsi="Arial" w:cs="Arial"/>
          <w:b/>
          <w:color w:val="000000"/>
          <w:sz w:val="36"/>
          <w:lang w:eastAsia="es-MX"/>
        </w:rPr>
        <w:t>EXPECTED VERDICT ON DEATH PENALTY CASE</w:t>
      </w:r>
    </w:p>
    <w:p w14:paraId="7C171D19" w14:textId="77777777" w:rsidR="00D70D29" w:rsidRDefault="00D70D29" w:rsidP="00D70D29">
      <w:pPr>
        <w:rPr>
          <w:rFonts w:ascii="Arial" w:hAnsi="Arial" w:cs="Arial"/>
          <w:b/>
          <w:color w:val="000000"/>
          <w:lang w:eastAsia="es-MX"/>
        </w:rPr>
      </w:pPr>
    </w:p>
    <w:p w14:paraId="0C55058C" w14:textId="2E14B920" w:rsidR="00E55F1F" w:rsidRPr="00E55F1F" w:rsidRDefault="00E55F1F" w:rsidP="00E55F1F">
      <w:pPr>
        <w:jc w:val="both"/>
        <w:rPr>
          <w:rFonts w:ascii="Arial" w:hAnsi="Arial" w:cs="Arial"/>
          <w:b/>
          <w:color w:val="000000"/>
          <w:lang w:eastAsia="es-MX"/>
        </w:rPr>
      </w:pPr>
      <w:r w:rsidRPr="00E55F1F">
        <w:rPr>
          <w:rFonts w:ascii="Arial" w:hAnsi="Arial" w:cs="Arial"/>
          <w:b/>
          <w:color w:val="000000"/>
          <w:lang w:eastAsia="es-MX"/>
        </w:rPr>
        <w:t xml:space="preserve">The High Criminal Court of Appeal in Bahrain has set 25 December 2019 to issue its verdict in the cases of </w:t>
      </w:r>
      <w:bookmarkStart w:id="0" w:name="_Hlk26192726"/>
      <w:r w:rsidRPr="00E55F1F">
        <w:rPr>
          <w:rFonts w:ascii="Arial" w:hAnsi="Arial" w:cs="Arial"/>
          <w:b/>
          <w:color w:val="000000"/>
          <w:lang w:eastAsia="es-MX"/>
        </w:rPr>
        <w:t xml:space="preserve">Mohamed Ramadhan Issa Ali Hussain and Hussain Ali </w:t>
      </w:r>
      <w:proofErr w:type="spellStart"/>
      <w:r w:rsidRPr="00E55F1F">
        <w:rPr>
          <w:rFonts w:ascii="Arial" w:hAnsi="Arial" w:cs="Arial"/>
          <w:b/>
          <w:color w:val="000000"/>
          <w:lang w:eastAsia="es-MX"/>
        </w:rPr>
        <w:t>Moosa</w:t>
      </w:r>
      <w:proofErr w:type="spellEnd"/>
      <w:r w:rsidRPr="00E55F1F">
        <w:rPr>
          <w:rFonts w:ascii="Arial" w:hAnsi="Arial" w:cs="Arial"/>
          <w:b/>
          <w:color w:val="000000"/>
          <w:lang w:eastAsia="es-MX"/>
        </w:rPr>
        <w:t xml:space="preserve"> Hussain Mohamed</w:t>
      </w:r>
      <w:bookmarkEnd w:id="0"/>
      <w:r w:rsidR="00FE4C50">
        <w:rPr>
          <w:rFonts w:ascii="Arial" w:hAnsi="Arial" w:cs="Arial"/>
          <w:b/>
          <w:color w:val="000000"/>
          <w:lang w:eastAsia="es-MX"/>
        </w:rPr>
        <w:t xml:space="preserve">. </w:t>
      </w:r>
      <w:r w:rsidRPr="00E55F1F">
        <w:rPr>
          <w:rFonts w:ascii="Arial" w:hAnsi="Arial" w:cs="Arial"/>
          <w:b/>
          <w:color w:val="000000"/>
          <w:lang w:eastAsia="es-MX"/>
        </w:rPr>
        <w:t>On 22 October 2018, Bahrain’s Cassation Court overturned their death sentences</w:t>
      </w:r>
      <w:r w:rsidR="005E15C9">
        <w:rPr>
          <w:rFonts w:ascii="Arial" w:hAnsi="Arial" w:cs="Arial"/>
          <w:b/>
          <w:color w:val="000000"/>
          <w:lang w:eastAsia="es-MX"/>
        </w:rPr>
        <w:t>,</w:t>
      </w:r>
      <w:r w:rsidRPr="00E55F1F">
        <w:rPr>
          <w:rFonts w:ascii="Arial" w:hAnsi="Arial" w:cs="Arial"/>
          <w:b/>
          <w:color w:val="000000"/>
          <w:lang w:eastAsia="es-MX"/>
        </w:rPr>
        <w:t xml:space="preserve"> which it had confirmed in 2015 and returned their cases to the Appeal Court for re-examination, based on new evidence. </w:t>
      </w:r>
    </w:p>
    <w:p w14:paraId="7A4CCD4D" w14:textId="6F6D0891" w:rsidR="00D70D29" w:rsidRDefault="00D70D29" w:rsidP="00D70D29">
      <w:pPr>
        <w:rPr>
          <w:rFonts w:ascii="Arial" w:hAnsi="Arial" w:cs="Arial"/>
          <w:b/>
          <w:color w:val="000000"/>
          <w:lang w:eastAsia="es-MX"/>
        </w:rPr>
      </w:pPr>
    </w:p>
    <w:p w14:paraId="44EE9DC8" w14:textId="5328AE99" w:rsidR="00D70D29" w:rsidRPr="0009123A" w:rsidRDefault="00D70D29" w:rsidP="00D70D29">
      <w:pPr>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265FD39F" w14:textId="5E4CC94C" w:rsidR="00AF1FE1" w:rsidRDefault="00AF1FE1" w:rsidP="0009123A">
      <w:pPr>
        <w:rPr>
          <w:rFonts w:ascii="Arial" w:hAnsi="Arial" w:cs="Arial"/>
          <w:b/>
          <w:sz w:val="20"/>
          <w:szCs w:val="20"/>
        </w:rPr>
      </w:pPr>
    </w:p>
    <w:p w14:paraId="5AAF6717" w14:textId="3DA90773" w:rsidR="000106EF" w:rsidRPr="000106EF" w:rsidRDefault="000106EF" w:rsidP="000106EF">
      <w:pPr>
        <w:autoSpaceDE w:val="0"/>
        <w:autoSpaceDN w:val="0"/>
        <w:adjustRightInd w:val="0"/>
        <w:rPr>
          <w:rFonts w:ascii="Arial" w:hAnsi="Arial" w:cs="Arial"/>
          <w:color w:val="000000"/>
          <w:lang w:eastAsia="es-MX"/>
        </w:rPr>
      </w:pPr>
    </w:p>
    <w:p w14:paraId="6B746411" w14:textId="77777777" w:rsidR="00E55F1F" w:rsidRPr="00E55F1F" w:rsidRDefault="00E55F1F" w:rsidP="00E55F1F">
      <w:pPr>
        <w:widowControl w:val="0"/>
        <w:suppressAutoHyphens/>
        <w:ind w:left="-283"/>
        <w:jc w:val="right"/>
        <w:rPr>
          <w:rFonts w:ascii="Amnesty Trade Gothic" w:eastAsia="MS Mincho" w:hAnsi="Amnesty Trade Gothic" w:cs="Arial"/>
          <w:b/>
          <w:i/>
          <w:color w:val="000000"/>
          <w:sz w:val="20"/>
          <w:szCs w:val="20"/>
          <w:lang w:eastAsia="ar-SA"/>
        </w:rPr>
      </w:pPr>
      <w:r w:rsidRPr="00E55F1F">
        <w:rPr>
          <w:rFonts w:ascii="Amnesty Trade Gothic" w:eastAsia="MS Mincho" w:hAnsi="Amnesty Trade Gothic" w:cs="Arial"/>
          <w:b/>
          <w:i/>
          <w:color w:val="000000"/>
          <w:sz w:val="20"/>
          <w:szCs w:val="20"/>
          <w:lang w:eastAsia="ar-SA"/>
        </w:rPr>
        <w:t>Shaikh Khalid bin Ali Al Khalifa</w:t>
      </w:r>
    </w:p>
    <w:p w14:paraId="6B2FDC41" w14:textId="77777777" w:rsidR="00E55F1F" w:rsidRPr="00E55F1F" w:rsidRDefault="00E55F1F" w:rsidP="00E55F1F">
      <w:pPr>
        <w:widowControl w:val="0"/>
        <w:suppressAutoHyphens/>
        <w:ind w:left="-283"/>
        <w:jc w:val="right"/>
        <w:rPr>
          <w:rFonts w:ascii="Amnesty Trade Gothic" w:eastAsia="MS Mincho" w:hAnsi="Amnesty Trade Gothic" w:cs="Arial"/>
          <w:bCs/>
          <w:i/>
          <w:color w:val="000000"/>
          <w:sz w:val="20"/>
          <w:szCs w:val="20"/>
          <w:lang w:eastAsia="ar-SA"/>
        </w:rPr>
      </w:pPr>
      <w:r w:rsidRPr="00E55F1F">
        <w:rPr>
          <w:rFonts w:ascii="Amnesty Trade Gothic" w:eastAsia="MS Mincho" w:hAnsi="Amnesty Trade Gothic" w:cs="Arial"/>
          <w:bCs/>
          <w:i/>
          <w:color w:val="000000"/>
          <w:sz w:val="20"/>
          <w:szCs w:val="20"/>
          <w:lang w:eastAsia="ar-SA"/>
        </w:rPr>
        <w:t>Minister of Justice and Islamic Affairs</w:t>
      </w:r>
    </w:p>
    <w:p w14:paraId="2621A206" w14:textId="77777777" w:rsidR="00E55F1F" w:rsidRPr="00E55F1F" w:rsidRDefault="00E55F1F" w:rsidP="00E55F1F">
      <w:pPr>
        <w:widowControl w:val="0"/>
        <w:suppressAutoHyphens/>
        <w:ind w:left="-283"/>
        <w:jc w:val="right"/>
        <w:rPr>
          <w:rFonts w:ascii="Amnesty Trade Gothic" w:eastAsia="MS Mincho" w:hAnsi="Amnesty Trade Gothic" w:cs="Arial"/>
          <w:bCs/>
          <w:i/>
          <w:color w:val="000000"/>
          <w:sz w:val="20"/>
          <w:szCs w:val="20"/>
          <w:lang w:eastAsia="ar-SA"/>
        </w:rPr>
      </w:pPr>
      <w:r w:rsidRPr="00E55F1F">
        <w:rPr>
          <w:rFonts w:ascii="Amnesty Trade Gothic" w:eastAsia="MS Mincho" w:hAnsi="Amnesty Trade Gothic" w:cs="Arial"/>
          <w:bCs/>
          <w:i/>
          <w:color w:val="000000"/>
          <w:sz w:val="20"/>
          <w:szCs w:val="20"/>
          <w:lang w:eastAsia="ar-SA"/>
        </w:rPr>
        <w:t xml:space="preserve">Ministry of Justice and Islamic Affairs </w:t>
      </w:r>
    </w:p>
    <w:p w14:paraId="7351961F" w14:textId="77777777" w:rsidR="00E55F1F" w:rsidRPr="00E55F1F" w:rsidRDefault="00E55F1F" w:rsidP="00E55F1F">
      <w:pPr>
        <w:widowControl w:val="0"/>
        <w:suppressAutoHyphens/>
        <w:ind w:left="-283"/>
        <w:jc w:val="right"/>
        <w:rPr>
          <w:rFonts w:ascii="Amnesty Trade Gothic" w:eastAsia="MS Mincho" w:hAnsi="Amnesty Trade Gothic" w:cs="Arial"/>
          <w:bCs/>
          <w:i/>
          <w:color w:val="000000"/>
          <w:sz w:val="20"/>
          <w:szCs w:val="20"/>
          <w:lang w:val="es-ES" w:eastAsia="ar-SA"/>
        </w:rPr>
      </w:pPr>
      <w:r w:rsidRPr="00E55F1F">
        <w:rPr>
          <w:rFonts w:ascii="Amnesty Trade Gothic" w:eastAsia="MS Mincho" w:hAnsi="Amnesty Trade Gothic" w:cs="Arial"/>
          <w:bCs/>
          <w:i/>
          <w:color w:val="000000"/>
          <w:sz w:val="20"/>
          <w:szCs w:val="20"/>
          <w:lang w:val="es-ES" w:eastAsia="ar-SA"/>
        </w:rPr>
        <w:t xml:space="preserve">P. O. Box 450, al-Manama, </w:t>
      </w:r>
      <w:proofErr w:type="spellStart"/>
      <w:r w:rsidRPr="00E55F1F">
        <w:rPr>
          <w:rFonts w:ascii="Amnesty Trade Gothic" w:eastAsia="MS Mincho" w:hAnsi="Amnesty Trade Gothic" w:cs="Arial"/>
          <w:bCs/>
          <w:i/>
          <w:color w:val="000000"/>
          <w:sz w:val="20"/>
          <w:szCs w:val="20"/>
          <w:lang w:val="es-ES" w:eastAsia="ar-SA"/>
        </w:rPr>
        <w:t>Bahrain</w:t>
      </w:r>
      <w:proofErr w:type="spellEnd"/>
      <w:r w:rsidRPr="00E55F1F">
        <w:rPr>
          <w:rFonts w:ascii="Amnesty Trade Gothic" w:eastAsia="MS Mincho" w:hAnsi="Amnesty Trade Gothic" w:cs="Arial"/>
          <w:bCs/>
          <w:i/>
          <w:color w:val="000000"/>
          <w:sz w:val="20"/>
          <w:szCs w:val="20"/>
          <w:lang w:val="es-ES" w:eastAsia="ar-SA"/>
        </w:rPr>
        <w:t xml:space="preserve"> </w:t>
      </w:r>
    </w:p>
    <w:p w14:paraId="1BF90A37" w14:textId="77777777" w:rsidR="00E55F1F" w:rsidRPr="00E55F1F" w:rsidRDefault="00E55F1F" w:rsidP="00E55F1F">
      <w:pPr>
        <w:widowControl w:val="0"/>
        <w:suppressAutoHyphens/>
        <w:ind w:left="-283"/>
        <w:jc w:val="right"/>
        <w:rPr>
          <w:rFonts w:ascii="Amnesty Trade Gothic" w:eastAsia="MS Mincho" w:hAnsi="Amnesty Trade Gothic" w:cs="Arial"/>
          <w:bCs/>
          <w:i/>
          <w:color w:val="000000"/>
          <w:sz w:val="20"/>
          <w:szCs w:val="20"/>
          <w:lang w:eastAsia="ar-SA"/>
        </w:rPr>
      </w:pPr>
      <w:r w:rsidRPr="00E55F1F">
        <w:rPr>
          <w:rFonts w:ascii="Amnesty Trade Gothic" w:eastAsia="MS Mincho" w:hAnsi="Amnesty Trade Gothic" w:cs="Arial"/>
          <w:bCs/>
          <w:i/>
          <w:color w:val="000000"/>
          <w:sz w:val="20"/>
          <w:szCs w:val="20"/>
          <w:lang w:eastAsia="ar-SA"/>
        </w:rPr>
        <w:t>Fax: +973 1753 1284</w:t>
      </w:r>
    </w:p>
    <w:p w14:paraId="1DC616AE" w14:textId="77777777" w:rsidR="00545A51" w:rsidRDefault="00E55F1F" w:rsidP="00E55F1F">
      <w:pPr>
        <w:widowControl w:val="0"/>
        <w:suppressAutoHyphens/>
        <w:ind w:left="-283"/>
        <w:jc w:val="right"/>
        <w:rPr>
          <w:rFonts w:ascii="Amnesty Trade Gothic" w:eastAsia="MS Mincho" w:hAnsi="Amnesty Trade Gothic" w:cs="Arial"/>
          <w:bCs/>
          <w:i/>
          <w:color w:val="000000"/>
          <w:sz w:val="20"/>
          <w:szCs w:val="20"/>
          <w:lang w:eastAsia="ar-SA"/>
        </w:rPr>
      </w:pPr>
      <w:r w:rsidRPr="00E55F1F">
        <w:rPr>
          <w:rFonts w:ascii="Amnesty Trade Gothic" w:eastAsia="MS Mincho" w:hAnsi="Amnesty Trade Gothic" w:cs="Arial"/>
          <w:bCs/>
          <w:i/>
          <w:color w:val="000000"/>
          <w:sz w:val="20"/>
          <w:szCs w:val="20"/>
          <w:lang w:eastAsia="ar-SA"/>
        </w:rPr>
        <w:t>Twitter: @</w:t>
      </w:r>
      <w:proofErr w:type="spellStart"/>
      <w:r w:rsidRPr="00E55F1F">
        <w:rPr>
          <w:rFonts w:ascii="Amnesty Trade Gothic" w:eastAsia="MS Mincho" w:hAnsi="Amnesty Trade Gothic" w:cs="Arial"/>
          <w:bCs/>
          <w:i/>
          <w:color w:val="000000"/>
          <w:sz w:val="20"/>
          <w:szCs w:val="20"/>
          <w:lang w:eastAsia="ar-SA"/>
        </w:rPr>
        <w:t>Khaled_Bin_Ali</w:t>
      </w:r>
      <w:proofErr w:type="spellEnd"/>
    </w:p>
    <w:p w14:paraId="3C09A9A3" w14:textId="5360C429" w:rsidR="00E55F1F" w:rsidRPr="00E55F1F" w:rsidRDefault="00E55F1F" w:rsidP="00E55F1F">
      <w:pPr>
        <w:widowControl w:val="0"/>
        <w:suppressAutoHyphens/>
        <w:ind w:left="-283"/>
        <w:jc w:val="right"/>
        <w:rPr>
          <w:rFonts w:ascii="Amnesty Trade Gothic" w:eastAsia="MS Mincho" w:hAnsi="Amnesty Trade Gothic" w:cs="Arial"/>
          <w:bCs/>
          <w:i/>
          <w:color w:val="000000"/>
          <w:sz w:val="20"/>
          <w:szCs w:val="20"/>
          <w:lang w:eastAsia="ar-SA"/>
        </w:rPr>
      </w:pPr>
    </w:p>
    <w:p w14:paraId="699D7B17" w14:textId="77777777" w:rsidR="006848A6" w:rsidRPr="006848A6" w:rsidRDefault="006848A6" w:rsidP="006848A6">
      <w:pPr>
        <w:widowControl w:val="0"/>
        <w:suppressAutoHyphens/>
        <w:jc w:val="both"/>
        <w:rPr>
          <w:rFonts w:ascii="Amnesty Trade Gothic" w:eastAsia="MS Mincho" w:hAnsi="Amnesty Trade Gothic" w:cs="Arial"/>
          <w:i/>
          <w:color w:val="000000"/>
          <w:sz w:val="20"/>
          <w:szCs w:val="20"/>
          <w:lang w:eastAsia="ar-SA"/>
        </w:rPr>
      </w:pPr>
      <w:r w:rsidRPr="006848A6">
        <w:rPr>
          <w:rFonts w:ascii="Amnesty Trade Gothic" w:eastAsia="MS Mincho" w:hAnsi="Amnesty Trade Gothic" w:cs="Arial"/>
          <w:i/>
          <w:color w:val="000000"/>
          <w:sz w:val="20"/>
          <w:szCs w:val="20"/>
          <w:lang w:eastAsia="ar-SA"/>
        </w:rPr>
        <w:t>Your Excellency,</w:t>
      </w:r>
    </w:p>
    <w:p w14:paraId="598815F1" w14:textId="77777777" w:rsidR="006848A6" w:rsidRPr="006848A6" w:rsidRDefault="006848A6" w:rsidP="006848A6">
      <w:pPr>
        <w:widowControl w:val="0"/>
        <w:suppressAutoHyphens/>
        <w:jc w:val="both"/>
        <w:rPr>
          <w:rFonts w:ascii="Amnesty Trade Gothic" w:eastAsia="MS Mincho" w:hAnsi="Amnesty Trade Gothic" w:cs="Arial"/>
          <w:i/>
          <w:color w:val="000000"/>
          <w:sz w:val="20"/>
          <w:szCs w:val="20"/>
          <w:lang w:eastAsia="ar-SA"/>
        </w:rPr>
      </w:pPr>
    </w:p>
    <w:p w14:paraId="54BEB0AA" w14:textId="77777777" w:rsidR="006848A6" w:rsidRPr="006848A6" w:rsidRDefault="006848A6" w:rsidP="006848A6">
      <w:pPr>
        <w:widowControl w:val="0"/>
        <w:suppressAutoHyphens/>
        <w:jc w:val="both"/>
        <w:rPr>
          <w:rFonts w:ascii="Amnesty Trade Gothic" w:eastAsia="MS Mincho" w:hAnsi="Amnesty Trade Gothic" w:cs="Arial"/>
          <w:i/>
          <w:color w:val="000000"/>
          <w:sz w:val="20"/>
          <w:szCs w:val="20"/>
          <w:lang w:eastAsia="ar-SA"/>
        </w:rPr>
      </w:pPr>
      <w:r w:rsidRPr="006848A6">
        <w:rPr>
          <w:rFonts w:ascii="Amnesty Trade Gothic" w:eastAsia="MS Mincho" w:hAnsi="Amnesty Trade Gothic" w:cs="Arial"/>
          <w:i/>
          <w:color w:val="000000"/>
          <w:sz w:val="20"/>
          <w:szCs w:val="20"/>
          <w:lang w:eastAsia="ar-SA"/>
        </w:rPr>
        <w:t>On 25 December 2019, the High Criminal Court of Appeal is expected to issue its verdict into the cases of</w:t>
      </w:r>
      <w:bookmarkStart w:id="1" w:name="_Hlk26197226"/>
      <w:r w:rsidRPr="006848A6">
        <w:rPr>
          <w:rFonts w:ascii="Amnesty Trade Gothic" w:eastAsia="MS Mincho" w:hAnsi="Amnesty Trade Gothic" w:cs="Arial"/>
          <w:i/>
          <w:color w:val="000000"/>
          <w:sz w:val="20"/>
          <w:szCs w:val="20"/>
          <w:lang w:eastAsia="ar-SA"/>
        </w:rPr>
        <w:t xml:space="preserve"> </w:t>
      </w:r>
      <w:r w:rsidRPr="006848A6">
        <w:rPr>
          <w:rFonts w:ascii="Amnesty Trade Gothic" w:eastAsia="MS Mincho" w:hAnsi="Amnesty Trade Gothic" w:cs="Arial"/>
          <w:b/>
          <w:bCs/>
          <w:i/>
          <w:color w:val="000000"/>
          <w:sz w:val="20"/>
          <w:szCs w:val="20"/>
          <w:lang w:eastAsia="ar-SA"/>
        </w:rPr>
        <w:t xml:space="preserve">Hussain Ali </w:t>
      </w:r>
      <w:proofErr w:type="spellStart"/>
      <w:r w:rsidRPr="006848A6">
        <w:rPr>
          <w:rFonts w:ascii="Amnesty Trade Gothic" w:eastAsia="MS Mincho" w:hAnsi="Amnesty Trade Gothic" w:cs="Arial"/>
          <w:b/>
          <w:bCs/>
          <w:i/>
          <w:color w:val="000000"/>
          <w:sz w:val="20"/>
          <w:szCs w:val="20"/>
          <w:lang w:eastAsia="ar-SA"/>
        </w:rPr>
        <w:t>Moosa</w:t>
      </w:r>
      <w:proofErr w:type="spellEnd"/>
      <w:r w:rsidRPr="006848A6">
        <w:rPr>
          <w:rFonts w:ascii="Amnesty Trade Gothic" w:eastAsia="MS Mincho" w:hAnsi="Amnesty Trade Gothic" w:cs="Arial"/>
          <w:b/>
          <w:bCs/>
          <w:i/>
          <w:color w:val="000000"/>
          <w:sz w:val="20"/>
          <w:szCs w:val="20"/>
          <w:lang w:eastAsia="ar-SA"/>
        </w:rPr>
        <w:t xml:space="preserve"> Hussain Mohamed</w:t>
      </w:r>
      <w:bookmarkEnd w:id="1"/>
      <w:r w:rsidRPr="006848A6">
        <w:rPr>
          <w:rFonts w:ascii="Amnesty Trade Gothic" w:eastAsia="MS Mincho" w:hAnsi="Amnesty Trade Gothic" w:cs="Arial"/>
          <w:i/>
          <w:color w:val="000000"/>
          <w:sz w:val="20"/>
          <w:szCs w:val="20"/>
          <w:lang w:eastAsia="ar-SA"/>
        </w:rPr>
        <w:t xml:space="preserve"> and </w:t>
      </w:r>
      <w:r w:rsidRPr="006848A6">
        <w:rPr>
          <w:rFonts w:ascii="Amnesty Trade Gothic" w:eastAsia="MS Mincho" w:hAnsi="Amnesty Trade Gothic" w:cs="Arial"/>
          <w:b/>
          <w:bCs/>
          <w:i/>
          <w:color w:val="000000"/>
          <w:sz w:val="20"/>
          <w:szCs w:val="20"/>
          <w:lang w:eastAsia="ar-SA"/>
        </w:rPr>
        <w:t>Mohamed Ramadhan Issa Ali Hussain</w:t>
      </w:r>
      <w:r w:rsidRPr="006848A6">
        <w:rPr>
          <w:rFonts w:ascii="Amnesty Trade Gothic" w:eastAsia="MS Mincho" w:hAnsi="Amnesty Trade Gothic" w:cs="Arial"/>
          <w:i/>
          <w:color w:val="000000"/>
          <w:sz w:val="20"/>
          <w:szCs w:val="20"/>
          <w:lang w:eastAsia="ar-SA"/>
        </w:rPr>
        <w:t>, who both faced death sentences following an unfair trial relying on so-called “confessions” extracted under torture. Their case is currently being reviewed following evidence of the torture they were subjected to.</w:t>
      </w:r>
    </w:p>
    <w:p w14:paraId="328C5C19" w14:textId="77777777" w:rsidR="006848A6" w:rsidRPr="006848A6" w:rsidRDefault="006848A6" w:rsidP="006848A6">
      <w:pPr>
        <w:widowControl w:val="0"/>
        <w:suppressAutoHyphens/>
        <w:jc w:val="both"/>
        <w:rPr>
          <w:rFonts w:ascii="Amnesty Trade Gothic" w:eastAsia="MS Mincho" w:hAnsi="Amnesty Trade Gothic" w:cs="Arial"/>
          <w:i/>
          <w:color w:val="000000"/>
          <w:sz w:val="20"/>
          <w:szCs w:val="20"/>
          <w:lang w:eastAsia="ar-SA"/>
        </w:rPr>
      </w:pPr>
      <w:r w:rsidRPr="006848A6">
        <w:rPr>
          <w:rFonts w:ascii="Amnesty Trade Gothic" w:eastAsia="MS Mincho" w:hAnsi="Amnesty Trade Gothic" w:cs="Arial"/>
          <w:i/>
          <w:color w:val="000000"/>
          <w:sz w:val="20"/>
          <w:szCs w:val="20"/>
          <w:lang w:eastAsia="ar-SA"/>
        </w:rPr>
        <w:t xml:space="preserve"> </w:t>
      </w:r>
    </w:p>
    <w:p w14:paraId="4DB60BF7" w14:textId="77777777" w:rsidR="006848A6" w:rsidRPr="006848A6" w:rsidRDefault="006848A6" w:rsidP="006848A6">
      <w:pPr>
        <w:widowControl w:val="0"/>
        <w:suppressAutoHyphens/>
        <w:jc w:val="both"/>
        <w:rPr>
          <w:rFonts w:ascii="Amnesty Trade Gothic" w:eastAsia="MS Mincho" w:hAnsi="Amnesty Trade Gothic" w:cs="Arial"/>
          <w:i/>
          <w:color w:val="000000"/>
          <w:sz w:val="20"/>
          <w:szCs w:val="20"/>
          <w:lang w:eastAsia="ar-SA"/>
        </w:rPr>
      </w:pPr>
      <w:r w:rsidRPr="006848A6">
        <w:rPr>
          <w:rFonts w:ascii="Amnesty Trade Gothic" w:eastAsia="MS Mincho" w:hAnsi="Amnesty Trade Gothic" w:cs="Arial"/>
          <w:i/>
          <w:color w:val="000000"/>
          <w:sz w:val="20"/>
          <w:szCs w:val="20"/>
          <w:lang w:eastAsia="ar-SA"/>
        </w:rPr>
        <w:t xml:space="preserve">In December 2014, Hussain Ali </w:t>
      </w:r>
      <w:proofErr w:type="spellStart"/>
      <w:r w:rsidRPr="006848A6">
        <w:rPr>
          <w:rFonts w:ascii="Amnesty Trade Gothic" w:eastAsia="MS Mincho" w:hAnsi="Amnesty Trade Gothic" w:cs="Arial"/>
          <w:i/>
          <w:color w:val="000000"/>
          <w:sz w:val="20"/>
          <w:szCs w:val="20"/>
          <w:lang w:eastAsia="ar-SA"/>
        </w:rPr>
        <w:t>Moosa</w:t>
      </w:r>
      <w:proofErr w:type="spellEnd"/>
      <w:r w:rsidRPr="006848A6">
        <w:rPr>
          <w:rFonts w:ascii="Amnesty Trade Gothic" w:eastAsia="MS Mincho" w:hAnsi="Amnesty Trade Gothic" w:cs="Arial"/>
          <w:i/>
          <w:color w:val="000000"/>
          <w:sz w:val="20"/>
          <w:szCs w:val="20"/>
          <w:lang w:eastAsia="ar-SA"/>
        </w:rPr>
        <w:t xml:space="preserve"> and</w:t>
      </w:r>
      <w:r w:rsidRPr="006848A6">
        <w:rPr>
          <w:rFonts w:ascii="Amnesty Trade Gothic" w:eastAsia="MS Mincho" w:hAnsi="Amnesty Trade Gothic"/>
          <w:color w:val="000000"/>
          <w:sz w:val="18"/>
          <w:lang w:eastAsia="ar-SA"/>
        </w:rPr>
        <w:t xml:space="preserve"> </w:t>
      </w:r>
      <w:r w:rsidRPr="006848A6">
        <w:rPr>
          <w:rFonts w:ascii="Amnesty Trade Gothic" w:eastAsia="MS Mincho" w:hAnsi="Amnesty Trade Gothic" w:cs="Arial"/>
          <w:i/>
          <w:color w:val="000000"/>
          <w:sz w:val="20"/>
          <w:szCs w:val="20"/>
          <w:lang w:eastAsia="ar-SA"/>
        </w:rPr>
        <w:t xml:space="preserve">Mohamed Ramadhan were sentenced to death for the killing of a policeman. During the trial, Hussain Ali </w:t>
      </w:r>
      <w:proofErr w:type="spellStart"/>
      <w:r w:rsidRPr="006848A6">
        <w:rPr>
          <w:rFonts w:ascii="Amnesty Trade Gothic" w:eastAsia="MS Mincho" w:hAnsi="Amnesty Trade Gothic" w:cs="Arial"/>
          <w:i/>
          <w:color w:val="000000"/>
          <w:sz w:val="20"/>
          <w:szCs w:val="20"/>
          <w:lang w:eastAsia="ar-SA"/>
        </w:rPr>
        <w:t>Moosa’s</w:t>
      </w:r>
      <w:proofErr w:type="spellEnd"/>
      <w:r w:rsidRPr="006848A6">
        <w:rPr>
          <w:rFonts w:ascii="Amnesty Trade Gothic" w:eastAsia="MS Mincho" w:hAnsi="Amnesty Trade Gothic" w:cs="Arial"/>
          <w:i/>
          <w:color w:val="000000"/>
          <w:sz w:val="20"/>
          <w:szCs w:val="20"/>
          <w:lang w:eastAsia="ar-SA"/>
        </w:rPr>
        <w:t xml:space="preserve"> forced “confession” was used as the main piece of evidence against him and was also used to incriminate Mohamed Ramadhan. On 16 November 2015, the Court of Cassation confirmed the death sentences. In March 2018 the Special Investigation Unit (SIU) brought forth medical reports </w:t>
      </w:r>
      <w:bookmarkStart w:id="2" w:name="_Hlk26529046"/>
      <w:r w:rsidRPr="006848A6">
        <w:rPr>
          <w:rFonts w:ascii="Amnesty Trade Gothic" w:eastAsia="MS Mincho" w:hAnsi="Amnesty Trade Gothic" w:cs="Arial"/>
          <w:i/>
          <w:color w:val="000000"/>
          <w:sz w:val="20"/>
          <w:szCs w:val="20"/>
          <w:lang w:eastAsia="ar-SA"/>
        </w:rPr>
        <w:t>by doctors affiliated to the Ministry of Interior, indicating that the two men had been tortured</w:t>
      </w:r>
      <w:bookmarkEnd w:id="2"/>
      <w:r w:rsidRPr="006848A6">
        <w:rPr>
          <w:rFonts w:ascii="Amnesty Trade Gothic" w:eastAsia="MS Mincho" w:hAnsi="Amnesty Trade Gothic" w:cs="Arial"/>
          <w:i/>
          <w:color w:val="000000"/>
          <w:sz w:val="20"/>
          <w:szCs w:val="20"/>
          <w:lang w:eastAsia="ar-SA"/>
        </w:rPr>
        <w:t xml:space="preserve">; and recommended a review of the trial. On 22 October 2018, the Bahraini Court of Cassation overturned the death sentences pending review by the High Criminal Court of Appeal under a new panel of judges. </w:t>
      </w:r>
    </w:p>
    <w:p w14:paraId="5BF5D740" w14:textId="77777777" w:rsidR="006848A6" w:rsidRPr="006848A6" w:rsidRDefault="006848A6" w:rsidP="006848A6">
      <w:pPr>
        <w:widowControl w:val="0"/>
        <w:suppressAutoHyphens/>
        <w:jc w:val="both"/>
        <w:rPr>
          <w:rFonts w:ascii="Amnesty Trade Gothic" w:eastAsia="MS Mincho" w:hAnsi="Amnesty Trade Gothic" w:cs="Arial"/>
          <w:i/>
          <w:color w:val="000000"/>
          <w:sz w:val="20"/>
          <w:szCs w:val="20"/>
          <w:lang w:eastAsia="ar-SA"/>
        </w:rPr>
      </w:pPr>
    </w:p>
    <w:p w14:paraId="11B2BF3D" w14:textId="77777777" w:rsidR="005E15C9" w:rsidRDefault="006848A6" w:rsidP="006848A6">
      <w:pPr>
        <w:widowControl w:val="0"/>
        <w:suppressAutoHyphens/>
        <w:jc w:val="both"/>
        <w:rPr>
          <w:rFonts w:ascii="Amnesty Trade Gothic" w:eastAsia="MS Mincho" w:hAnsi="Amnesty Trade Gothic" w:cs="Arial"/>
          <w:b/>
          <w:bCs/>
          <w:i/>
          <w:color w:val="000000"/>
          <w:sz w:val="20"/>
          <w:szCs w:val="20"/>
          <w:lang w:eastAsia="ar-SA"/>
        </w:rPr>
      </w:pPr>
      <w:bookmarkStart w:id="3" w:name="_Hlk26781311"/>
      <w:r w:rsidRPr="006848A6">
        <w:rPr>
          <w:rFonts w:ascii="Amnesty Trade Gothic" w:eastAsia="MS Mincho" w:hAnsi="Amnesty Trade Gothic" w:cs="Arial"/>
          <w:b/>
          <w:bCs/>
          <w:i/>
          <w:color w:val="000000"/>
          <w:sz w:val="20"/>
          <w:szCs w:val="20"/>
          <w:lang w:eastAsia="ar-SA"/>
        </w:rPr>
        <w:t>We call on</w:t>
      </w:r>
      <w:r w:rsidR="00545A51">
        <w:rPr>
          <w:rFonts w:ascii="Amnesty Trade Gothic" w:eastAsia="MS Mincho" w:hAnsi="Amnesty Trade Gothic" w:cs="Arial"/>
          <w:b/>
          <w:bCs/>
          <w:i/>
          <w:color w:val="000000"/>
          <w:sz w:val="20"/>
          <w:szCs w:val="20"/>
          <w:lang w:eastAsia="ar-SA"/>
        </w:rPr>
        <w:t xml:space="preserve"> the</w:t>
      </w:r>
      <w:r w:rsidRPr="006848A6">
        <w:rPr>
          <w:rFonts w:ascii="Amnesty Trade Gothic" w:eastAsia="MS Mincho" w:hAnsi="Amnesty Trade Gothic" w:cs="Arial"/>
          <w:b/>
          <w:bCs/>
          <w:i/>
          <w:color w:val="000000"/>
          <w:sz w:val="20"/>
          <w:szCs w:val="20"/>
          <w:lang w:eastAsia="ar-SA"/>
        </w:rPr>
        <w:t xml:space="preserve"> Bahraini authorities to </w:t>
      </w:r>
      <w:bookmarkStart w:id="4" w:name="_Hlk26779395"/>
      <w:r w:rsidRPr="006848A6">
        <w:rPr>
          <w:rFonts w:ascii="Amnesty Trade Gothic" w:eastAsia="MS Mincho" w:hAnsi="Amnesty Trade Gothic" w:cs="Arial"/>
          <w:b/>
          <w:bCs/>
          <w:i/>
          <w:color w:val="000000"/>
          <w:sz w:val="20"/>
          <w:szCs w:val="20"/>
          <w:lang w:eastAsia="ar-SA"/>
        </w:rPr>
        <w:t xml:space="preserve">ensure that the verdict in the case of Hussain Ali </w:t>
      </w:r>
      <w:proofErr w:type="spellStart"/>
      <w:r w:rsidRPr="006848A6">
        <w:rPr>
          <w:rFonts w:ascii="Amnesty Trade Gothic" w:eastAsia="MS Mincho" w:hAnsi="Amnesty Trade Gothic" w:cs="Arial"/>
          <w:b/>
          <w:bCs/>
          <w:i/>
          <w:color w:val="000000"/>
          <w:sz w:val="20"/>
          <w:szCs w:val="20"/>
          <w:lang w:eastAsia="ar-SA"/>
        </w:rPr>
        <w:t>Moosa</w:t>
      </w:r>
      <w:proofErr w:type="spellEnd"/>
      <w:r w:rsidRPr="006848A6">
        <w:rPr>
          <w:rFonts w:ascii="Amnesty Trade Gothic" w:eastAsia="MS Mincho" w:hAnsi="Amnesty Trade Gothic" w:cs="Arial"/>
          <w:b/>
          <w:bCs/>
          <w:i/>
          <w:color w:val="000000"/>
          <w:sz w:val="20"/>
          <w:szCs w:val="20"/>
          <w:lang w:eastAsia="ar-SA"/>
        </w:rPr>
        <w:t xml:space="preserve"> Hussain Mohamed and Mohamed Ramadhan Issa Ali Hussain is the fair outcome of a trial that has fully complied with international fai</w:t>
      </w:r>
      <w:r w:rsidR="005E15C9">
        <w:rPr>
          <w:rFonts w:ascii="Amnesty Trade Gothic" w:eastAsia="MS Mincho" w:hAnsi="Amnesty Trade Gothic" w:cs="Arial"/>
          <w:b/>
          <w:bCs/>
          <w:i/>
          <w:color w:val="000000"/>
          <w:sz w:val="20"/>
          <w:szCs w:val="20"/>
          <w:lang w:eastAsia="ar-SA"/>
        </w:rPr>
        <w:t>r trial standards; one which excludes</w:t>
      </w:r>
      <w:r w:rsidRPr="006848A6">
        <w:rPr>
          <w:rFonts w:ascii="Amnesty Trade Gothic" w:eastAsia="MS Mincho" w:hAnsi="Amnesty Trade Gothic" w:cs="Arial"/>
          <w:b/>
          <w:bCs/>
          <w:i/>
          <w:color w:val="000000"/>
          <w:sz w:val="20"/>
          <w:szCs w:val="20"/>
          <w:lang w:eastAsia="ar-SA"/>
        </w:rPr>
        <w:t xml:space="preserve"> evidence obtained under torture</w:t>
      </w:r>
      <w:r w:rsidR="005E15C9">
        <w:rPr>
          <w:rFonts w:ascii="Amnesty Trade Gothic" w:eastAsia="MS Mincho" w:hAnsi="Amnesty Trade Gothic" w:cs="Arial"/>
          <w:b/>
          <w:bCs/>
          <w:i/>
          <w:color w:val="000000"/>
          <w:sz w:val="20"/>
          <w:szCs w:val="20"/>
          <w:lang w:eastAsia="ar-SA"/>
        </w:rPr>
        <w:t>,</w:t>
      </w:r>
      <w:r w:rsidRPr="006848A6">
        <w:rPr>
          <w:rFonts w:ascii="Amnesty Trade Gothic" w:eastAsia="MS Mincho" w:hAnsi="Amnesty Trade Gothic" w:cs="Arial"/>
          <w:b/>
          <w:bCs/>
          <w:i/>
          <w:color w:val="000000"/>
          <w:sz w:val="20"/>
          <w:szCs w:val="20"/>
          <w:lang w:eastAsia="ar-SA"/>
        </w:rPr>
        <w:t xml:space="preserve"> and without recourse to the death penalt</w:t>
      </w:r>
      <w:r w:rsidR="005E15C9">
        <w:rPr>
          <w:rFonts w:ascii="Amnesty Trade Gothic" w:eastAsia="MS Mincho" w:hAnsi="Amnesty Trade Gothic" w:cs="Arial"/>
          <w:b/>
          <w:bCs/>
          <w:i/>
          <w:color w:val="000000"/>
          <w:sz w:val="20"/>
          <w:szCs w:val="20"/>
          <w:lang w:eastAsia="ar-SA"/>
        </w:rPr>
        <w:t xml:space="preserve">y. </w:t>
      </w:r>
      <w:r w:rsidRPr="006848A6">
        <w:rPr>
          <w:rFonts w:ascii="Amnesty Trade Gothic" w:eastAsia="MS Mincho" w:hAnsi="Amnesty Trade Gothic" w:cs="Arial"/>
          <w:b/>
          <w:bCs/>
          <w:i/>
          <w:color w:val="000000"/>
          <w:sz w:val="20"/>
          <w:szCs w:val="20"/>
          <w:lang w:eastAsia="ar-SA"/>
        </w:rPr>
        <w:t>Also, we call on your Excellency to ensure that all those suspected of the torture of the two men are held accountable and to guarantee the two men reparations</w:t>
      </w:r>
      <w:r w:rsidR="005E15C9">
        <w:rPr>
          <w:rFonts w:ascii="Amnesty Trade Gothic" w:eastAsia="MS Mincho" w:hAnsi="Amnesty Trade Gothic" w:cs="Arial"/>
          <w:b/>
          <w:bCs/>
          <w:i/>
          <w:color w:val="000000"/>
          <w:sz w:val="20"/>
          <w:szCs w:val="20"/>
          <w:lang w:eastAsia="ar-SA"/>
        </w:rPr>
        <w:t>,</w:t>
      </w:r>
      <w:r w:rsidRPr="006848A6">
        <w:rPr>
          <w:rFonts w:ascii="Amnesty Trade Gothic" w:eastAsia="MS Mincho" w:hAnsi="Amnesty Trade Gothic" w:cs="Arial"/>
          <w:b/>
          <w:bCs/>
          <w:i/>
          <w:color w:val="000000"/>
          <w:sz w:val="20"/>
          <w:szCs w:val="20"/>
          <w:lang w:eastAsia="ar-SA"/>
        </w:rPr>
        <w:t xml:space="preserve"> including restitution, compensation, rehabilitation, satisfaction and guarantees of non-repetition. </w:t>
      </w:r>
      <w:bookmarkEnd w:id="4"/>
    </w:p>
    <w:p w14:paraId="0FF15304" w14:textId="77777777" w:rsidR="005E15C9" w:rsidRDefault="005E15C9" w:rsidP="006848A6">
      <w:pPr>
        <w:widowControl w:val="0"/>
        <w:suppressAutoHyphens/>
        <w:jc w:val="both"/>
        <w:rPr>
          <w:rFonts w:ascii="Amnesty Trade Gothic" w:eastAsia="MS Mincho" w:hAnsi="Amnesty Trade Gothic" w:cs="Arial"/>
          <w:b/>
          <w:bCs/>
          <w:i/>
          <w:color w:val="000000"/>
          <w:sz w:val="20"/>
          <w:szCs w:val="20"/>
          <w:lang w:eastAsia="ar-SA"/>
        </w:rPr>
      </w:pPr>
    </w:p>
    <w:p w14:paraId="014F87E6" w14:textId="050E17A0" w:rsidR="006848A6" w:rsidRPr="006848A6" w:rsidRDefault="006848A6" w:rsidP="006848A6">
      <w:pPr>
        <w:widowControl w:val="0"/>
        <w:suppressAutoHyphens/>
        <w:jc w:val="both"/>
        <w:rPr>
          <w:rFonts w:ascii="Amnesty Trade Gothic" w:eastAsia="MS Mincho" w:hAnsi="Amnesty Trade Gothic" w:cs="Arial"/>
          <w:b/>
          <w:bCs/>
          <w:i/>
          <w:color w:val="000000"/>
          <w:sz w:val="20"/>
          <w:szCs w:val="20"/>
          <w:lang w:eastAsia="ar-SA"/>
        </w:rPr>
      </w:pPr>
      <w:r w:rsidRPr="006848A6">
        <w:rPr>
          <w:rFonts w:ascii="Amnesty Trade Gothic" w:eastAsia="MS Mincho" w:hAnsi="Amnesty Trade Gothic" w:cs="Arial"/>
          <w:b/>
          <w:bCs/>
          <w:i/>
          <w:color w:val="000000"/>
          <w:sz w:val="20"/>
          <w:szCs w:val="20"/>
          <w:lang w:eastAsia="ar-SA"/>
        </w:rPr>
        <w:t>We acknowledge the authorities’ duty to prevent crime and bring those resp</w:t>
      </w:r>
      <w:r w:rsidR="005E15C9">
        <w:rPr>
          <w:rFonts w:ascii="Amnesty Trade Gothic" w:eastAsia="MS Mincho" w:hAnsi="Amnesty Trade Gothic" w:cs="Arial"/>
          <w:b/>
          <w:bCs/>
          <w:i/>
          <w:color w:val="000000"/>
          <w:sz w:val="20"/>
          <w:szCs w:val="20"/>
          <w:lang w:eastAsia="ar-SA"/>
        </w:rPr>
        <w:t>onsible to justice, but emphasis</w:t>
      </w:r>
      <w:r w:rsidRPr="006848A6">
        <w:rPr>
          <w:rFonts w:ascii="Amnesty Trade Gothic" w:eastAsia="MS Mincho" w:hAnsi="Amnesty Trade Gothic" w:cs="Arial"/>
          <w:b/>
          <w:bCs/>
          <w:i/>
          <w:color w:val="000000"/>
          <w:sz w:val="20"/>
          <w:szCs w:val="20"/>
          <w:lang w:eastAsia="ar-SA"/>
        </w:rPr>
        <w:t xml:space="preserve">e that this should always be done in accordance with Bahrain’s international human rights obligations; and urge </w:t>
      </w:r>
      <w:r w:rsidRPr="006848A6">
        <w:rPr>
          <w:rFonts w:ascii="Amnesty Trade Gothic" w:eastAsia="MS Mincho" w:hAnsi="Amnesty Trade Gothic" w:cs="Arial"/>
          <w:b/>
          <w:bCs/>
          <w:i/>
          <w:color w:val="000000"/>
          <w:sz w:val="20"/>
          <w:szCs w:val="20"/>
          <w:lang w:eastAsia="ar-SA"/>
        </w:rPr>
        <w:lastRenderedPageBreak/>
        <w:t>Bahrain to commute all death sentences to terms of imprisonment and immediately establish an official moratorium on executions with a view to abolishing the death penalty.</w:t>
      </w:r>
    </w:p>
    <w:bookmarkEnd w:id="3"/>
    <w:p w14:paraId="631D2745" w14:textId="77777777" w:rsidR="006848A6" w:rsidRPr="006848A6" w:rsidRDefault="006848A6" w:rsidP="006848A6">
      <w:pPr>
        <w:widowControl w:val="0"/>
        <w:suppressAutoHyphens/>
        <w:jc w:val="both"/>
        <w:rPr>
          <w:rFonts w:ascii="Amnesty Trade Gothic" w:eastAsia="MS Mincho" w:hAnsi="Amnesty Trade Gothic" w:cs="Arial"/>
          <w:i/>
          <w:color w:val="000000"/>
          <w:sz w:val="20"/>
          <w:szCs w:val="20"/>
          <w:lang w:eastAsia="ar-SA"/>
        </w:rPr>
      </w:pPr>
    </w:p>
    <w:p w14:paraId="70785C0E" w14:textId="77777777" w:rsidR="006848A6" w:rsidRPr="006848A6" w:rsidRDefault="006848A6" w:rsidP="006848A6">
      <w:pPr>
        <w:widowControl w:val="0"/>
        <w:suppressAutoHyphens/>
        <w:jc w:val="both"/>
        <w:rPr>
          <w:rFonts w:ascii="Amnesty Trade Gothic" w:eastAsia="MS Mincho" w:hAnsi="Amnesty Trade Gothic" w:cs="Arial"/>
          <w:i/>
          <w:color w:val="000000"/>
          <w:sz w:val="20"/>
          <w:szCs w:val="20"/>
          <w:lang w:eastAsia="ar-SA"/>
        </w:rPr>
      </w:pPr>
      <w:r w:rsidRPr="006848A6">
        <w:rPr>
          <w:rFonts w:ascii="Amnesty Trade Gothic" w:eastAsia="MS Mincho" w:hAnsi="Amnesty Trade Gothic" w:cs="Arial"/>
          <w:i/>
          <w:color w:val="000000"/>
          <w:sz w:val="20"/>
          <w:szCs w:val="20"/>
          <w:lang w:eastAsia="ar-SA"/>
        </w:rPr>
        <w:t>Yours sincerely,</w:t>
      </w:r>
    </w:p>
    <w:p w14:paraId="2B991A09" w14:textId="6EA62B97" w:rsidR="006966F6" w:rsidRDefault="006966F6" w:rsidP="006966F6">
      <w:pPr>
        <w:rPr>
          <w:rFonts w:ascii="Amnesty Trade Gothic" w:hAnsi="Amnesty Trade Gothic" w:cs="Arial"/>
          <w:b/>
          <w:sz w:val="20"/>
          <w:szCs w:val="20"/>
        </w:rPr>
      </w:pPr>
    </w:p>
    <w:p w14:paraId="2B2C0038" w14:textId="49C60CDC" w:rsidR="00D70D29" w:rsidRDefault="00D70D29" w:rsidP="006966F6">
      <w:pPr>
        <w:rPr>
          <w:rFonts w:ascii="Amnesty Trade Gothic" w:hAnsi="Amnesty Trade Gothic" w:cs="Arial"/>
          <w:b/>
          <w:sz w:val="20"/>
          <w:szCs w:val="20"/>
        </w:rPr>
      </w:pPr>
    </w:p>
    <w:p w14:paraId="4DE835C7" w14:textId="77777777" w:rsidR="00D70D29" w:rsidRDefault="00D70D29" w:rsidP="006966F6">
      <w:pPr>
        <w:rPr>
          <w:rFonts w:ascii="Amnesty Trade Gothic" w:hAnsi="Amnesty Trade Gothic" w:cs="Arial"/>
          <w:b/>
          <w:sz w:val="20"/>
          <w:szCs w:val="20"/>
        </w:rPr>
      </w:pPr>
    </w:p>
    <w:p w14:paraId="0A23F5D1" w14:textId="5C03F406" w:rsidR="0054186C" w:rsidRPr="000C0DE5" w:rsidRDefault="0054186C" w:rsidP="0054186C">
      <w:pPr>
        <w:pStyle w:val="AIBoxHeading"/>
        <w:rPr>
          <w:rFonts w:ascii="Arial" w:hAnsi="Arial" w:cs="Arial"/>
          <w:szCs w:val="32"/>
        </w:rPr>
      </w:pPr>
      <w:r w:rsidRPr="000C0DE5">
        <w:rPr>
          <w:rFonts w:ascii="Arial" w:hAnsi="Arial" w:cs="Arial"/>
          <w:szCs w:val="32"/>
        </w:rPr>
        <w:t>Additional information</w:t>
      </w:r>
    </w:p>
    <w:p w14:paraId="6247DBF4" w14:textId="77777777" w:rsidR="0054186C" w:rsidRPr="000C0DE5" w:rsidRDefault="0054186C" w:rsidP="00203A02">
      <w:pPr>
        <w:jc w:val="both"/>
        <w:rPr>
          <w:rFonts w:ascii="Arial" w:hAnsi="Arial" w:cs="Arial"/>
        </w:rPr>
      </w:pPr>
    </w:p>
    <w:p w14:paraId="517D5303" w14:textId="77777777" w:rsidR="00AD73A4" w:rsidRDefault="00E55F1F" w:rsidP="00E55F1F">
      <w:pPr>
        <w:pStyle w:val="AIBodytext"/>
        <w:tabs>
          <w:tab w:val="clear" w:pos="567"/>
          <w:tab w:val="left" w:pos="720"/>
        </w:tabs>
        <w:jc w:val="both"/>
        <w:rPr>
          <w:rFonts w:ascii="Amnesty Trade Gothic" w:hAnsi="Amnesty Trade Gothic" w:cs="Arial"/>
          <w:sz w:val="18"/>
          <w:szCs w:val="18"/>
        </w:rPr>
      </w:pPr>
      <w:r>
        <w:rPr>
          <w:rFonts w:ascii="Amnesty Trade Gothic" w:hAnsi="Amnesty Trade Gothic" w:cs="Arial"/>
          <w:sz w:val="18"/>
          <w:szCs w:val="18"/>
        </w:rPr>
        <w:t xml:space="preserve">Security forces arrested </w:t>
      </w:r>
      <w:r>
        <w:rPr>
          <w:rStyle w:val="StyleAIBodytextAsianSimSunChar"/>
          <w:rFonts w:ascii="Amnesty Trade Gothic" w:hAnsi="Amnesty Trade Gothic"/>
          <w:b/>
          <w:bCs/>
          <w:sz w:val="18"/>
          <w:szCs w:val="18"/>
        </w:rPr>
        <w:t xml:space="preserve">Hussain Ali </w:t>
      </w:r>
      <w:proofErr w:type="spellStart"/>
      <w:r>
        <w:rPr>
          <w:rStyle w:val="StyleAIBodytextAsianSimSunChar"/>
          <w:rFonts w:ascii="Amnesty Trade Gothic" w:hAnsi="Amnesty Trade Gothic"/>
          <w:b/>
          <w:bCs/>
          <w:sz w:val="18"/>
          <w:szCs w:val="18"/>
        </w:rPr>
        <w:t>Moosa</w:t>
      </w:r>
      <w:proofErr w:type="spellEnd"/>
      <w:r>
        <w:rPr>
          <w:rStyle w:val="StyleAIBodytextAsianSimSunChar"/>
          <w:rFonts w:ascii="Amnesty Trade Gothic" w:hAnsi="Amnesty Trade Gothic"/>
          <w:b/>
          <w:bCs/>
          <w:sz w:val="18"/>
          <w:szCs w:val="18"/>
        </w:rPr>
        <w:t xml:space="preserve"> Hussain Mohamed,</w:t>
      </w:r>
      <w:r>
        <w:rPr>
          <w:rStyle w:val="StyleAIBodytextAsianSimSunChar"/>
          <w:rFonts w:ascii="Amnesty Trade Gothic" w:hAnsi="Amnesty Trade Gothic"/>
          <w:sz w:val="18"/>
          <w:szCs w:val="18"/>
        </w:rPr>
        <w:t xml:space="preserve"> a hotel employee, </w:t>
      </w:r>
      <w:r>
        <w:rPr>
          <w:rFonts w:ascii="Amnesty Trade Gothic" w:hAnsi="Amnesty Trade Gothic" w:cs="Arial"/>
          <w:sz w:val="18"/>
          <w:szCs w:val="18"/>
        </w:rPr>
        <w:t xml:space="preserve">on 21 February 2014, and </w:t>
      </w:r>
      <w:r>
        <w:rPr>
          <w:rStyle w:val="StyleAIBodytextAsianSimSunChar"/>
          <w:rFonts w:ascii="Amnesty Trade Gothic" w:hAnsi="Amnesty Trade Gothic"/>
          <w:b/>
          <w:bCs/>
          <w:sz w:val="18"/>
          <w:szCs w:val="18"/>
        </w:rPr>
        <w:t>Mohamed Ramadhan Issa Ali Hussain</w:t>
      </w:r>
      <w:r>
        <w:rPr>
          <w:rFonts w:ascii="Amnesty Trade Gothic" w:hAnsi="Amnesty Trade Gothic" w:cs="Arial"/>
          <w:sz w:val="18"/>
          <w:szCs w:val="18"/>
        </w:rPr>
        <w:t xml:space="preserve"> on 20 March 2014 at Bahrain International Airport</w:t>
      </w:r>
      <w:r w:rsidR="00AD73A4">
        <w:rPr>
          <w:rFonts w:ascii="Amnesty Trade Gothic" w:hAnsi="Amnesty Trade Gothic" w:cs="Arial"/>
          <w:sz w:val="18"/>
          <w:szCs w:val="18"/>
        </w:rPr>
        <w:t>,</w:t>
      </w:r>
      <w:r>
        <w:rPr>
          <w:rFonts w:ascii="Amnesty Trade Gothic" w:hAnsi="Amnesty Trade Gothic" w:cs="Arial"/>
          <w:sz w:val="18"/>
          <w:szCs w:val="18"/>
        </w:rPr>
        <w:t xml:space="preserve"> where he worked as a member of the security forces. The two men were taken to the Criminal Investigations Department where they were</w:t>
      </w:r>
      <w:r w:rsidR="006355AC">
        <w:rPr>
          <w:rFonts w:ascii="Amnesty Trade Gothic" w:hAnsi="Amnesty Trade Gothic" w:cs="Arial"/>
          <w:sz w:val="18"/>
          <w:szCs w:val="18"/>
        </w:rPr>
        <w:t xml:space="preserve"> tortured during interrogation. </w:t>
      </w:r>
    </w:p>
    <w:p w14:paraId="7E17F2DF" w14:textId="1678611D" w:rsidR="00E55F1F" w:rsidRDefault="00E55F1F" w:rsidP="00E55F1F">
      <w:pPr>
        <w:pStyle w:val="AIBodytext"/>
        <w:tabs>
          <w:tab w:val="clear" w:pos="567"/>
          <w:tab w:val="left" w:pos="720"/>
        </w:tabs>
        <w:jc w:val="both"/>
        <w:rPr>
          <w:rFonts w:ascii="Amnesty Trade Gothic" w:hAnsi="Amnesty Trade Gothic" w:cs="Arial"/>
          <w:sz w:val="18"/>
          <w:szCs w:val="18"/>
        </w:rPr>
      </w:pPr>
      <w:r>
        <w:rPr>
          <w:rFonts w:ascii="Amnesty Trade Gothic" w:hAnsi="Amnesty Trade Gothic" w:cs="Arial"/>
          <w:sz w:val="18"/>
          <w:szCs w:val="18"/>
        </w:rPr>
        <w:t>Mohamed Ramadhan refused to sign a “confession”</w:t>
      </w:r>
      <w:r w:rsidR="00AD73A4">
        <w:rPr>
          <w:rFonts w:ascii="Amnesty Trade Gothic" w:hAnsi="Amnesty Trade Gothic" w:cs="Arial"/>
          <w:sz w:val="18"/>
          <w:szCs w:val="18"/>
        </w:rPr>
        <w:t>,</w:t>
      </w:r>
      <w:r>
        <w:rPr>
          <w:rFonts w:ascii="Amnesty Trade Gothic" w:hAnsi="Amnesty Trade Gothic" w:cs="Arial"/>
          <w:sz w:val="18"/>
          <w:szCs w:val="18"/>
        </w:rPr>
        <w:t xml:space="preserve"> but Hussain Ali </w:t>
      </w:r>
      <w:proofErr w:type="spellStart"/>
      <w:r>
        <w:rPr>
          <w:rFonts w:ascii="Amnesty Trade Gothic" w:hAnsi="Amnesty Trade Gothic" w:cs="Arial"/>
          <w:sz w:val="18"/>
          <w:szCs w:val="18"/>
        </w:rPr>
        <w:t>Moosa</w:t>
      </w:r>
      <w:proofErr w:type="spellEnd"/>
      <w:r>
        <w:rPr>
          <w:rFonts w:ascii="Amnesty Trade Gothic" w:hAnsi="Amnesty Trade Gothic" w:cs="Arial"/>
          <w:sz w:val="18"/>
          <w:szCs w:val="18"/>
        </w:rPr>
        <w:t xml:space="preserve"> said he was coerced to confess to the crime and incriminate Mohamed </w:t>
      </w:r>
      <w:proofErr w:type="spellStart"/>
      <w:r>
        <w:rPr>
          <w:rFonts w:ascii="Amnesty Trade Gothic" w:hAnsi="Amnesty Trade Gothic" w:cs="Arial"/>
          <w:sz w:val="18"/>
          <w:szCs w:val="18"/>
        </w:rPr>
        <w:t>Ramadhan</w:t>
      </w:r>
      <w:proofErr w:type="spellEnd"/>
      <w:r w:rsidR="00AD73A4">
        <w:rPr>
          <w:rFonts w:ascii="Amnesty Trade Gothic" w:hAnsi="Amnesty Trade Gothic" w:cs="Arial"/>
          <w:sz w:val="18"/>
          <w:szCs w:val="18"/>
        </w:rPr>
        <w:t>,</w:t>
      </w:r>
      <w:r>
        <w:rPr>
          <w:rFonts w:ascii="Amnesty Trade Gothic" w:hAnsi="Amnesty Trade Gothic" w:cs="Arial"/>
          <w:sz w:val="18"/>
          <w:szCs w:val="18"/>
        </w:rPr>
        <w:t xml:space="preserve"> after being suspended by the limbs and beaten for several days. His “confession” was later used as main evidence in the trial to convict both men. Hussain Ali </w:t>
      </w:r>
      <w:proofErr w:type="spellStart"/>
      <w:r>
        <w:rPr>
          <w:rFonts w:ascii="Amnesty Trade Gothic" w:hAnsi="Amnesty Trade Gothic" w:cs="Arial"/>
          <w:sz w:val="18"/>
          <w:szCs w:val="18"/>
        </w:rPr>
        <w:t>Moosa</w:t>
      </w:r>
      <w:proofErr w:type="spellEnd"/>
      <w:r>
        <w:rPr>
          <w:rFonts w:ascii="Amnesty Trade Gothic" w:hAnsi="Amnesty Trade Gothic" w:cs="Arial"/>
          <w:sz w:val="18"/>
          <w:szCs w:val="18"/>
        </w:rPr>
        <w:t xml:space="preserve"> and Mohamed Ramadhan are </w:t>
      </w:r>
      <w:r>
        <w:rPr>
          <w:rStyle w:val="StyleAIBodytextAsianSimSunChar"/>
          <w:rFonts w:ascii="Amnesty Trade Gothic" w:hAnsi="Amnesty Trade Gothic"/>
          <w:sz w:val="18"/>
          <w:szCs w:val="18"/>
        </w:rPr>
        <w:t>held in Jaw prison in south Manama, Bahrain’s capital.</w:t>
      </w:r>
    </w:p>
    <w:p w14:paraId="77CD4062" w14:textId="23325633" w:rsidR="00E55F1F" w:rsidRDefault="00E55F1F" w:rsidP="00E55F1F">
      <w:pPr>
        <w:pStyle w:val="AIBodytext"/>
        <w:tabs>
          <w:tab w:val="clear" w:pos="567"/>
          <w:tab w:val="left" w:pos="720"/>
        </w:tabs>
        <w:jc w:val="both"/>
        <w:rPr>
          <w:rFonts w:ascii="Amnesty Trade Gothic" w:hAnsi="Amnesty Trade Gothic" w:cs="Arial"/>
          <w:sz w:val="18"/>
          <w:szCs w:val="18"/>
        </w:rPr>
      </w:pPr>
      <w:r>
        <w:rPr>
          <w:rFonts w:ascii="Amnesty Trade Gothic" w:hAnsi="Amnesty Trade Gothic" w:cs="Arial"/>
          <w:sz w:val="18"/>
          <w:szCs w:val="18"/>
        </w:rPr>
        <w:t xml:space="preserve">On 29 December 2014, a criminal court sentenced Mohamed Ramadhan and Hussain Ali </w:t>
      </w:r>
      <w:proofErr w:type="spellStart"/>
      <w:r>
        <w:rPr>
          <w:rFonts w:ascii="Amnesty Trade Gothic" w:hAnsi="Amnesty Trade Gothic" w:cs="Arial"/>
          <w:sz w:val="18"/>
          <w:szCs w:val="18"/>
        </w:rPr>
        <w:t>Moosa</w:t>
      </w:r>
      <w:proofErr w:type="spellEnd"/>
      <w:r>
        <w:rPr>
          <w:rFonts w:ascii="Amnesty Trade Gothic" w:hAnsi="Amnesty Trade Gothic" w:cs="Arial"/>
          <w:sz w:val="18"/>
          <w:szCs w:val="18"/>
        </w:rPr>
        <w:t xml:space="preserve"> to death for the killing of a policeman, who died in a bomb explosion in al-Deir, a village northeast of Manama, on 14 February 2014. The High Criminal Court of Appeal upheld their conviction and death sentences on 30 March 2015 and the Court of Cassation confirmed them on 16 November 2015. Ten people, who were sentenced in the same case</w:t>
      </w:r>
      <w:r w:rsidR="00AD73A4">
        <w:rPr>
          <w:rFonts w:ascii="Amnesty Trade Gothic" w:hAnsi="Amnesty Trade Gothic" w:cs="Arial"/>
          <w:sz w:val="18"/>
          <w:szCs w:val="18"/>
        </w:rPr>
        <w:t>,</w:t>
      </w:r>
      <w:r>
        <w:rPr>
          <w:rFonts w:ascii="Amnesty Trade Gothic" w:hAnsi="Amnesty Trade Gothic" w:cs="Arial"/>
          <w:sz w:val="18"/>
          <w:szCs w:val="18"/>
        </w:rPr>
        <w:t xml:space="preserve"> to between six years and life in prison, also had their sentences upheld. </w:t>
      </w:r>
    </w:p>
    <w:p w14:paraId="182BD4AF" w14:textId="77777777" w:rsidR="00E55F1F" w:rsidRDefault="00E55F1F" w:rsidP="00E55F1F">
      <w:pPr>
        <w:pStyle w:val="AIBodytext"/>
        <w:tabs>
          <w:tab w:val="clear" w:pos="567"/>
          <w:tab w:val="left" w:pos="720"/>
        </w:tabs>
        <w:jc w:val="both"/>
        <w:rPr>
          <w:rFonts w:ascii="Amnesty Trade Gothic" w:hAnsi="Amnesty Trade Gothic" w:cs="Arial"/>
          <w:sz w:val="18"/>
          <w:szCs w:val="18"/>
        </w:rPr>
      </w:pPr>
      <w:r>
        <w:rPr>
          <w:rFonts w:ascii="Amnesty Trade Gothic" w:hAnsi="Amnesty Trade Gothic" w:cs="Arial"/>
          <w:sz w:val="18"/>
          <w:szCs w:val="18"/>
        </w:rPr>
        <w:t xml:space="preserve">Despite receiving complaints from Mohamed Ramadhan’s wife and a US-based NGO in 2014, the Ombudsman’s office failed to investigate the allegations of torture for two years. In </w:t>
      </w:r>
      <w:hyperlink r:id="rId9" w:history="1">
        <w:r>
          <w:rPr>
            <w:rStyle w:val="Hyperlink"/>
            <w:rFonts w:ascii="Amnesty Trade Gothic" w:hAnsi="Amnesty Trade Gothic" w:cs="Arial"/>
            <w:sz w:val="18"/>
            <w:szCs w:val="18"/>
          </w:rPr>
          <w:t>April 2016</w:t>
        </w:r>
      </w:hyperlink>
      <w:r>
        <w:rPr>
          <w:rFonts w:ascii="Amnesty Trade Gothic" w:hAnsi="Amnesty Trade Gothic" w:cs="Arial"/>
          <w:sz w:val="18"/>
          <w:szCs w:val="18"/>
        </w:rPr>
        <w:t>, the Ombudsman incorrectly informed the UK government that it had received “no allegations of mistreatment or torture” in relation to Mohamed Ramadhan. Following international pressure, the Ombudsman told the UK government in July 2016 that it had committed to undertake “a full, independent investigation”, subsequently interviewing Mohamed Ramadhan’s wife and lawyer.</w:t>
      </w:r>
    </w:p>
    <w:p w14:paraId="648AF266" w14:textId="6EEA5820" w:rsidR="00E55F1F" w:rsidRDefault="00E55F1F" w:rsidP="00E55F1F">
      <w:pPr>
        <w:pStyle w:val="AIBodytext"/>
        <w:tabs>
          <w:tab w:val="clear" w:pos="567"/>
          <w:tab w:val="left" w:pos="720"/>
        </w:tabs>
        <w:jc w:val="both"/>
        <w:rPr>
          <w:rFonts w:ascii="Amnesty Trade Gothic" w:hAnsi="Amnesty Trade Gothic" w:cs="Arial"/>
          <w:sz w:val="18"/>
          <w:szCs w:val="18"/>
        </w:rPr>
      </w:pPr>
      <w:r>
        <w:rPr>
          <w:rFonts w:ascii="Amnesty Trade Gothic" w:hAnsi="Amnesty Trade Gothic" w:cs="Arial"/>
          <w:sz w:val="18"/>
          <w:szCs w:val="18"/>
        </w:rPr>
        <w:t xml:space="preserve">On 28 March 2018, the Public Prosecutor confirmed having received from the Special Investigation Unit (SIU) a memorandum on the SIU’s investigations into the complaints that Mohamed Ramadhan and Hussain Ali </w:t>
      </w:r>
      <w:proofErr w:type="spellStart"/>
      <w:r>
        <w:rPr>
          <w:rFonts w:ascii="Amnesty Trade Gothic" w:hAnsi="Amnesty Trade Gothic" w:cs="Arial"/>
          <w:sz w:val="18"/>
          <w:szCs w:val="18"/>
        </w:rPr>
        <w:t>Moosa</w:t>
      </w:r>
      <w:proofErr w:type="spellEnd"/>
      <w:r>
        <w:rPr>
          <w:rFonts w:ascii="Amnesty Trade Gothic" w:hAnsi="Amnesty Trade Gothic" w:cs="Arial"/>
          <w:sz w:val="18"/>
          <w:szCs w:val="18"/>
        </w:rPr>
        <w:t xml:space="preserve"> had lodged about their torture. Based on the SIU’s recommendations, the cases were referred to the Minister of Justice, who in early May 2018 sent an application t</w:t>
      </w:r>
      <w:r w:rsidR="0081445E">
        <w:rPr>
          <w:rFonts w:ascii="Amnesty Trade Gothic" w:hAnsi="Amnesty Trade Gothic" w:cs="Arial"/>
          <w:sz w:val="18"/>
          <w:szCs w:val="18"/>
        </w:rPr>
        <w:t>o the court of cassation for re</w:t>
      </w:r>
      <w:r>
        <w:rPr>
          <w:rFonts w:ascii="Amnesty Trade Gothic" w:hAnsi="Amnesty Trade Gothic" w:cs="Arial"/>
          <w:sz w:val="18"/>
          <w:szCs w:val="18"/>
        </w:rPr>
        <w:t>consideration of the verdicts. The SIU claimed to have uncovered medical reports by doctors of the Ministry of Interior indicating that the two men had been tortured. These reports had not been made available during the trial.</w:t>
      </w:r>
    </w:p>
    <w:p w14:paraId="41820F11" w14:textId="68D11FF0" w:rsidR="00E55F1F" w:rsidRDefault="00E55F1F" w:rsidP="00E55F1F">
      <w:pPr>
        <w:pStyle w:val="AIBodytext"/>
        <w:jc w:val="both"/>
        <w:rPr>
          <w:rFonts w:ascii="Amnesty Trade Gothic" w:eastAsia="MS Mincho" w:hAnsi="Amnesty Trade Gothic" w:cs="Arial"/>
          <w:sz w:val="18"/>
          <w:szCs w:val="18"/>
        </w:rPr>
      </w:pPr>
      <w:r>
        <w:rPr>
          <w:rStyle w:val="StyleAIBodytextAsianSimSunChar"/>
          <w:rFonts w:ascii="Amnesty Trade Gothic" w:hAnsi="Amnesty Trade Gothic"/>
          <w:sz w:val="18"/>
          <w:szCs w:val="18"/>
        </w:rPr>
        <w:t>On 22 October 2018, the Bahraini Court of Cassation overturned the death sentences imposed on the two men</w:t>
      </w:r>
      <w:r w:rsidR="00AD73A4">
        <w:rPr>
          <w:rStyle w:val="StyleAIBodytextAsianSimSunChar"/>
          <w:rFonts w:ascii="Amnesty Trade Gothic" w:hAnsi="Amnesty Trade Gothic"/>
          <w:sz w:val="18"/>
          <w:szCs w:val="18"/>
        </w:rPr>
        <w:t>,</w:t>
      </w:r>
      <w:r>
        <w:rPr>
          <w:rStyle w:val="StyleAIBodytextAsianSimSunChar"/>
          <w:rFonts w:ascii="Amnesty Trade Gothic" w:hAnsi="Amnesty Trade Gothic"/>
          <w:sz w:val="18"/>
          <w:szCs w:val="18"/>
        </w:rPr>
        <w:t xml:space="preserve"> resting on new evidence based on medical reports</w:t>
      </w:r>
      <w:r>
        <w:t xml:space="preserve"> </w:t>
      </w:r>
      <w:r>
        <w:rPr>
          <w:rStyle w:val="StyleAIBodytextAsianSimSunChar"/>
          <w:rFonts w:ascii="Amnesty Trade Gothic" w:hAnsi="Amnesty Trade Gothic"/>
          <w:sz w:val="18"/>
          <w:szCs w:val="18"/>
        </w:rPr>
        <w:t>by doctors of the Ministry of Interior</w:t>
      </w:r>
      <w:r w:rsidR="00AD73A4">
        <w:rPr>
          <w:rStyle w:val="StyleAIBodytextAsianSimSunChar"/>
          <w:rFonts w:ascii="Amnesty Trade Gothic" w:hAnsi="Amnesty Trade Gothic"/>
          <w:sz w:val="18"/>
          <w:szCs w:val="18"/>
        </w:rPr>
        <w:t xml:space="preserve">; </w:t>
      </w:r>
      <w:r>
        <w:rPr>
          <w:rStyle w:val="StyleAIBodytextAsianSimSunChar"/>
          <w:rFonts w:ascii="Amnesty Trade Gothic" w:hAnsi="Amnesty Trade Gothic"/>
          <w:sz w:val="18"/>
          <w:szCs w:val="18"/>
        </w:rPr>
        <w:t>which indicated that the two men had been tortured</w:t>
      </w:r>
      <w:r w:rsidR="00AD73A4">
        <w:rPr>
          <w:rStyle w:val="StyleAIBodytextAsianSimSunChar"/>
          <w:rFonts w:ascii="Amnesty Trade Gothic" w:hAnsi="Amnesty Trade Gothic"/>
          <w:sz w:val="18"/>
          <w:szCs w:val="18"/>
        </w:rPr>
        <w:t>,</w:t>
      </w:r>
      <w:r>
        <w:rPr>
          <w:rStyle w:val="StyleAIBodytextAsianSimSunChar"/>
          <w:rFonts w:ascii="Amnesty Trade Gothic" w:hAnsi="Amnesty Trade Gothic"/>
          <w:sz w:val="18"/>
          <w:szCs w:val="18"/>
        </w:rPr>
        <w:t xml:space="preserve"> and ordered the High Criminal Court of Appeal to re-examine the cases under a new panel of judges.</w:t>
      </w:r>
      <w:r>
        <w:rPr>
          <w:rFonts w:ascii="Amnesty Trade Gothic" w:hAnsi="Amnesty Trade Gothic" w:cs="Arial"/>
          <w:sz w:val="18"/>
          <w:szCs w:val="18"/>
        </w:rPr>
        <w:t xml:space="preserve"> </w:t>
      </w:r>
    </w:p>
    <w:p w14:paraId="3588DB1D" w14:textId="2C4CB850" w:rsidR="00E55F1F" w:rsidRDefault="00E55F1F" w:rsidP="00E55F1F">
      <w:pPr>
        <w:pStyle w:val="AIBodytext"/>
        <w:jc w:val="both"/>
        <w:rPr>
          <w:rFonts w:ascii="Amnesty Trade Gothic" w:hAnsi="Amnesty Trade Gothic" w:cs="Arial"/>
          <w:sz w:val="18"/>
          <w:szCs w:val="18"/>
        </w:rPr>
      </w:pPr>
      <w:r>
        <w:rPr>
          <w:rFonts w:ascii="Amnesty Trade Gothic" w:hAnsi="Amnesty Trade Gothic" w:cs="Arial"/>
          <w:sz w:val="18"/>
          <w:szCs w:val="18"/>
        </w:rPr>
        <w:t>Bahrain is a state party to the International Covenant on Civil and Polit</w:t>
      </w:r>
      <w:r w:rsidR="00AD73A4">
        <w:rPr>
          <w:rFonts w:ascii="Amnesty Trade Gothic" w:hAnsi="Amnesty Trade Gothic" w:cs="Arial"/>
          <w:sz w:val="18"/>
          <w:szCs w:val="18"/>
        </w:rPr>
        <w:t>ical Rights, which recognis</w:t>
      </w:r>
      <w:r>
        <w:rPr>
          <w:rFonts w:ascii="Amnesty Trade Gothic" w:hAnsi="Amnesty Trade Gothic" w:cs="Arial"/>
          <w:sz w:val="18"/>
          <w:szCs w:val="18"/>
        </w:rPr>
        <w:t xml:space="preserve">es the right to life and the right to a fair trial, which includes the right not to be compelled to testify against </w:t>
      </w:r>
      <w:r w:rsidR="00AD73A4">
        <w:rPr>
          <w:rFonts w:ascii="Amnesty Trade Gothic" w:hAnsi="Amnesty Trade Gothic" w:cs="Arial"/>
          <w:sz w:val="18"/>
          <w:szCs w:val="18"/>
        </w:rPr>
        <w:t>yourself</w:t>
      </w:r>
      <w:r>
        <w:rPr>
          <w:rFonts w:ascii="Amnesty Trade Gothic" w:hAnsi="Amnesty Trade Gothic" w:cs="Arial"/>
          <w:sz w:val="18"/>
          <w:szCs w:val="18"/>
        </w:rPr>
        <w:t xml:space="preserve"> or to confess guilt. The UN Human Rights Committee has </w:t>
      </w:r>
      <w:r w:rsidR="00AD73A4">
        <w:rPr>
          <w:rFonts w:ascii="Amnesty Trade Gothic" w:hAnsi="Amnesty Trade Gothic" w:cs="Arial"/>
          <w:sz w:val="18"/>
          <w:szCs w:val="18"/>
        </w:rPr>
        <w:t>stated</w:t>
      </w:r>
      <w:r w:rsidR="008C1C69">
        <w:rPr>
          <w:rFonts w:ascii="Amnesty Trade Gothic" w:hAnsi="Amnesty Trade Gothic" w:cs="Arial"/>
          <w:sz w:val="18"/>
          <w:szCs w:val="18"/>
        </w:rPr>
        <w:t>,</w:t>
      </w:r>
      <w:r>
        <w:rPr>
          <w:rFonts w:ascii="Amnesty Trade Gothic" w:hAnsi="Amnesty Trade Gothic" w:cs="Arial"/>
          <w:sz w:val="18"/>
          <w:szCs w:val="18"/>
        </w:rPr>
        <w:t xml:space="preserve"> "the imposition of a sentence of death upon conclusion of a trial</w:t>
      </w:r>
      <w:r w:rsidR="00AD73A4">
        <w:rPr>
          <w:rFonts w:ascii="Amnesty Trade Gothic" w:hAnsi="Amnesty Trade Gothic" w:cs="Arial"/>
          <w:sz w:val="18"/>
          <w:szCs w:val="18"/>
        </w:rPr>
        <w:t>,</w:t>
      </w:r>
      <w:r>
        <w:rPr>
          <w:rFonts w:ascii="Amnesty Trade Gothic" w:hAnsi="Amnesty Trade Gothic" w:cs="Arial"/>
          <w:sz w:val="18"/>
          <w:szCs w:val="18"/>
        </w:rPr>
        <w:t xml:space="preserve"> in which the provisions of the [International] Covenant [on Civil and Political Rights] have not been </w:t>
      </w:r>
      <w:r>
        <w:rPr>
          <w:rFonts w:ascii="Amnesty Trade Gothic" w:hAnsi="Amnesty Trade Gothic" w:cs="Arial"/>
          <w:sz w:val="18"/>
          <w:szCs w:val="18"/>
        </w:rPr>
        <w:lastRenderedPageBreak/>
        <w:t xml:space="preserve">respected constitutes a violation of article 6 of the Covenant” [right to life]. In its </w:t>
      </w:r>
      <w:hyperlink r:id="rId10" w:history="1">
        <w:r>
          <w:rPr>
            <w:rStyle w:val="Hyperlink"/>
            <w:rFonts w:ascii="Amnesty Trade Gothic" w:hAnsi="Amnesty Trade Gothic" w:cs="Arial"/>
            <w:sz w:val="18"/>
            <w:szCs w:val="18"/>
          </w:rPr>
          <w:t>2012 report</w:t>
        </w:r>
      </w:hyperlink>
      <w:r>
        <w:rPr>
          <w:rFonts w:ascii="Amnesty Trade Gothic" w:hAnsi="Amnesty Trade Gothic" w:cs="Arial"/>
          <w:sz w:val="18"/>
          <w:szCs w:val="18"/>
        </w:rPr>
        <w:t>, the UN Special Rapporteur on Extrajudicial, Summary or Arbitrary Executions has reiterated that “it is arbitrary to impose the death penalty where the proceedings do not adhere to the highest standards of fair trial.”</w:t>
      </w:r>
    </w:p>
    <w:p w14:paraId="5E4ABC81" w14:textId="6932BAA0" w:rsidR="00E55F1F" w:rsidRDefault="00E55F1F" w:rsidP="00E55F1F">
      <w:pPr>
        <w:pStyle w:val="AIBodytext"/>
        <w:jc w:val="both"/>
        <w:rPr>
          <w:rFonts w:ascii="Amnesty Trade Gothic" w:hAnsi="Amnesty Trade Gothic" w:cs="Arial"/>
          <w:sz w:val="18"/>
          <w:szCs w:val="18"/>
        </w:rPr>
      </w:pPr>
      <w:r>
        <w:rPr>
          <w:rFonts w:ascii="Amnesty Trade Gothic" w:hAnsi="Amnesty Trade Gothic" w:cs="Arial"/>
          <w:sz w:val="18"/>
          <w:szCs w:val="18"/>
        </w:rPr>
        <w:t>Amnesty International opposes the death penalty in all cases without exception</w:t>
      </w:r>
      <w:r w:rsidR="00AD73A4">
        <w:rPr>
          <w:rFonts w:ascii="Amnesty Trade Gothic" w:hAnsi="Amnesty Trade Gothic" w:cs="Arial"/>
          <w:sz w:val="18"/>
          <w:szCs w:val="18"/>
        </w:rPr>
        <w:t>,</w:t>
      </w:r>
      <w:r>
        <w:rPr>
          <w:rFonts w:ascii="Amnesty Trade Gothic" w:hAnsi="Amnesty Trade Gothic" w:cs="Arial"/>
          <w:sz w:val="18"/>
          <w:szCs w:val="18"/>
        </w:rPr>
        <w:t xml:space="preserve"> regardless of the nature or circumstances of the crime; guilt, innocence or other ch</w:t>
      </w:r>
      <w:r w:rsidR="00AD73A4">
        <w:rPr>
          <w:rFonts w:ascii="Amnesty Trade Gothic" w:hAnsi="Amnesty Trade Gothic" w:cs="Arial"/>
          <w:sz w:val="18"/>
          <w:szCs w:val="18"/>
        </w:rPr>
        <w:t>aracteristics of the individual</w:t>
      </w:r>
      <w:r>
        <w:rPr>
          <w:rFonts w:ascii="Amnesty Trade Gothic" w:hAnsi="Amnesty Trade Gothic" w:cs="Arial"/>
          <w:sz w:val="18"/>
          <w:szCs w:val="18"/>
        </w:rPr>
        <w:t xml:space="preserve"> or the method used by the state to carry out the execution.</w:t>
      </w:r>
    </w:p>
    <w:p w14:paraId="742E79F3" w14:textId="77777777" w:rsidR="00E55F1F" w:rsidRDefault="00E55F1F" w:rsidP="00E55F1F">
      <w:pPr>
        <w:pStyle w:val="AIBodytext"/>
        <w:rPr>
          <w:rFonts w:cs="Arial"/>
        </w:rPr>
      </w:pPr>
    </w:p>
    <w:p w14:paraId="2075A54C" w14:textId="77777777" w:rsidR="00E55F1F" w:rsidRDefault="00E55F1F" w:rsidP="00E55F1F">
      <w:pPr>
        <w:rPr>
          <w:rFonts w:ascii="Arial" w:eastAsia="MS Mincho" w:hAnsi="Arial" w:cs="Arial"/>
          <w:b/>
          <w:sz w:val="20"/>
          <w:szCs w:val="20"/>
        </w:rPr>
      </w:pPr>
      <w:r>
        <w:rPr>
          <w:rFonts w:ascii="Arial" w:hAnsi="Arial" w:cs="Arial"/>
          <w:b/>
          <w:sz w:val="20"/>
          <w:szCs w:val="20"/>
        </w:rPr>
        <w:t xml:space="preserve">PREFERRED LANGUAGE TO ADDRESS TARGET: </w:t>
      </w:r>
      <w:r>
        <w:rPr>
          <w:rFonts w:ascii="Arial" w:hAnsi="Arial" w:cs="Arial"/>
          <w:sz w:val="20"/>
          <w:szCs w:val="20"/>
        </w:rPr>
        <w:t>Arabic or English</w:t>
      </w:r>
    </w:p>
    <w:p w14:paraId="5C531F16" w14:textId="77777777" w:rsidR="00E55F1F" w:rsidRDefault="00E55F1F" w:rsidP="00E55F1F">
      <w:pPr>
        <w:rPr>
          <w:rFonts w:ascii="Arial" w:hAnsi="Arial" w:cs="Arial"/>
          <w:color w:val="0070C0"/>
          <w:sz w:val="20"/>
          <w:szCs w:val="20"/>
        </w:rPr>
      </w:pPr>
      <w:r>
        <w:rPr>
          <w:rFonts w:ascii="Arial" w:hAnsi="Arial" w:cs="Arial"/>
          <w:sz w:val="20"/>
          <w:szCs w:val="20"/>
        </w:rPr>
        <w:t>You can also write in your own language.</w:t>
      </w:r>
    </w:p>
    <w:p w14:paraId="7BDC7DF5" w14:textId="77777777" w:rsidR="00E55F1F" w:rsidRDefault="00E55F1F" w:rsidP="00E55F1F">
      <w:pPr>
        <w:rPr>
          <w:rFonts w:ascii="Arial" w:hAnsi="Arial" w:cs="Arial"/>
          <w:color w:val="0070C0"/>
          <w:sz w:val="20"/>
          <w:szCs w:val="20"/>
        </w:rPr>
      </w:pPr>
    </w:p>
    <w:p w14:paraId="54D92094" w14:textId="26389194" w:rsidR="00E55F1F" w:rsidRDefault="00E55F1F" w:rsidP="00E55F1F">
      <w:pPr>
        <w:rPr>
          <w:rFonts w:ascii="Arial" w:hAnsi="Arial" w:cs="Arial"/>
          <w:color w:val="000000"/>
          <w:sz w:val="20"/>
          <w:szCs w:val="20"/>
        </w:rPr>
      </w:pPr>
      <w:r>
        <w:rPr>
          <w:rFonts w:ascii="Arial" w:hAnsi="Arial" w:cs="Arial"/>
          <w:b/>
          <w:sz w:val="20"/>
          <w:szCs w:val="20"/>
        </w:rPr>
        <w:t xml:space="preserve">PLEASE TAKE ACTION AS SOON AS POSSIBLE UNTIL: </w:t>
      </w:r>
      <w:r w:rsidR="00705970">
        <w:rPr>
          <w:rFonts w:ascii="Arial" w:hAnsi="Arial" w:cs="Arial"/>
          <w:sz w:val="20"/>
          <w:szCs w:val="20"/>
        </w:rPr>
        <w:t>21 January 2020</w:t>
      </w:r>
      <w:bookmarkStart w:id="5" w:name="_GoBack"/>
      <w:bookmarkEnd w:id="5"/>
      <w:r>
        <w:rPr>
          <w:rFonts w:ascii="Arial" w:hAnsi="Arial" w:cs="Arial"/>
          <w:sz w:val="20"/>
          <w:szCs w:val="20"/>
        </w:rPr>
        <w:t xml:space="preserve"> </w:t>
      </w:r>
    </w:p>
    <w:p w14:paraId="28C3C248" w14:textId="77777777" w:rsidR="00E55F1F" w:rsidRDefault="00E55F1F" w:rsidP="00E55F1F">
      <w:pPr>
        <w:rPr>
          <w:rFonts w:ascii="Arial" w:hAnsi="Arial" w:cs="Arial"/>
          <w:sz w:val="20"/>
          <w:szCs w:val="20"/>
        </w:rPr>
      </w:pPr>
      <w:r>
        <w:rPr>
          <w:rFonts w:ascii="Arial" w:hAnsi="Arial" w:cs="Arial"/>
          <w:sz w:val="20"/>
          <w:szCs w:val="20"/>
        </w:rPr>
        <w:t>Please check with the Amnesty office in your country if you wish to send appeals after the deadline.</w:t>
      </w:r>
    </w:p>
    <w:p w14:paraId="790108F0" w14:textId="77777777" w:rsidR="00E55F1F" w:rsidRDefault="00E55F1F" w:rsidP="00E55F1F">
      <w:pPr>
        <w:rPr>
          <w:rFonts w:ascii="Arial" w:hAnsi="Arial" w:cs="Arial"/>
          <w:b/>
          <w:sz w:val="20"/>
          <w:szCs w:val="20"/>
        </w:rPr>
      </w:pPr>
    </w:p>
    <w:p w14:paraId="37C0D5A6" w14:textId="77777777" w:rsidR="00E55F1F" w:rsidRDefault="00E55F1F" w:rsidP="00E55F1F">
      <w:pPr>
        <w:rPr>
          <w:rFonts w:ascii="Amnesty Trade Gothic Light" w:hAnsi="Amnesty Trade Gothic Light" w:cs="Arial"/>
          <w:b/>
          <w:sz w:val="20"/>
          <w:szCs w:val="20"/>
        </w:rPr>
      </w:pPr>
      <w:r>
        <w:rPr>
          <w:rFonts w:ascii="Arial" w:hAnsi="Arial" w:cs="Arial"/>
          <w:b/>
          <w:sz w:val="20"/>
          <w:szCs w:val="20"/>
        </w:rPr>
        <w:t xml:space="preserve">NAME AND PREFFERED PRONOUN: Mohamed Ramadhan Issa Ali Hussain </w:t>
      </w:r>
      <w:r>
        <w:rPr>
          <w:rFonts w:ascii="Arial" w:hAnsi="Arial" w:cs="Arial"/>
          <w:sz w:val="20"/>
          <w:szCs w:val="20"/>
        </w:rPr>
        <w:t>(He/him)</w:t>
      </w:r>
      <w:r>
        <w:rPr>
          <w:rFonts w:ascii="Arial" w:hAnsi="Arial" w:cs="Arial"/>
          <w:b/>
          <w:sz w:val="20"/>
          <w:szCs w:val="20"/>
        </w:rPr>
        <w:t xml:space="preserve"> and Hussain Ali </w:t>
      </w:r>
      <w:proofErr w:type="spellStart"/>
      <w:r>
        <w:rPr>
          <w:rFonts w:ascii="Arial" w:hAnsi="Arial" w:cs="Arial"/>
          <w:b/>
          <w:sz w:val="20"/>
          <w:szCs w:val="20"/>
        </w:rPr>
        <w:t>Moosa</w:t>
      </w:r>
      <w:proofErr w:type="spellEnd"/>
      <w:r>
        <w:rPr>
          <w:rFonts w:ascii="Arial" w:hAnsi="Arial" w:cs="Arial"/>
          <w:b/>
          <w:sz w:val="20"/>
          <w:szCs w:val="20"/>
        </w:rPr>
        <w:t xml:space="preserve"> Hussain Mohamed </w:t>
      </w:r>
      <w:r>
        <w:rPr>
          <w:rFonts w:ascii="Arial" w:hAnsi="Arial" w:cs="Arial"/>
          <w:sz w:val="20"/>
          <w:szCs w:val="20"/>
        </w:rPr>
        <w:t>(He/him)</w:t>
      </w:r>
    </w:p>
    <w:p w14:paraId="7BD121E2" w14:textId="77777777" w:rsidR="00E55F1F" w:rsidRDefault="00E55F1F" w:rsidP="00E55F1F">
      <w:pPr>
        <w:rPr>
          <w:rFonts w:ascii="Arial" w:hAnsi="Arial" w:cs="Arial"/>
          <w:b/>
          <w:sz w:val="20"/>
          <w:szCs w:val="20"/>
        </w:rPr>
      </w:pPr>
    </w:p>
    <w:p w14:paraId="56019E12" w14:textId="152DFD37" w:rsidR="00AD73A4" w:rsidRDefault="00AD73A4" w:rsidP="00D11ABC">
      <w:pPr>
        <w:rPr>
          <w:rFonts w:ascii="Arial" w:hAnsi="Arial" w:cs="Arial"/>
          <w:b/>
          <w:sz w:val="20"/>
          <w:szCs w:val="20"/>
        </w:rPr>
      </w:pPr>
      <w:r>
        <w:rPr>
          <w:rFonts w:ascii="Arial" w:hAnsi="Arial" w:cs="Arial"/>
          <w:b/>
          <w:sz w:val="20"/>
          <w:szCs w:val="20"/>
        </w:rPr>
        <w:t xml:space="preserve">ADDITIONAL TARGETS: </w:t>
      </w:r>
      <w:r w:rsidRPr="00AD73A4">
        <w:rPr>
          <w:rFonts w:ascii="Arial" w:hAnsi="Arial" w:cs="Arial"/>
          <w:sz w:val="20"/>
          <w:szCs w:val="20"/>
        </w:rPr>
        <w:t xml:space="preserve">Embassy of Bahrain, 30 </w:t>
      </w:r>
      <w:proofErr w:type="spellStart"/>
      <w:r w:rsidRPr="00AD73A4">
        <w:rPr>
          <w:rFonts w:ascii="Arial" w:hAnsi="Arial" w:cs="Arial"/>
          <w:sz w:val="20"/>
          <w:szCs w:val="20"/>
        </w:rPr>
        <w:t>Belgrave</w:t>
      </w:r>
      <w:proofErr w:type="spellEnd"/>
      <w:r w:rsidRPr="00AD73A4">
        <w:rPr>
          <w:rFonts w:ascii="Arial" w:hAnsi="Arial" w:cs="Arial"/>
          <w:sz w:val="20"/>
          <w:szCs w:val="20"/>
        </w:rPr>
        <w:t xml:space="preserve"> Square, Knightsbridge, London SW1X 8QB</w:t>
      </w:r>
    </w:p>
    <w:p w14:paraId="1719EFD5" w14:textId="77777777" w:rsidR="00AD73A4" w:rsidRDefault="00AD73A4" w:rsidP="00D11ABC">
      <w:pPr>
        <w:rPr>
          <w:rFonts w:ascii="Arial" w:hAnsi="Arial" w:cs="Arial"/>
          <w:b/>
          <w:sz w:val="20"/>
          <w:szCs w:val="20"/>
        </w:rPr>
      </w:pPr>
    </w:p>
    <w:p w14:paraId="45491584" w14:textId="1FCB517B" w:rsidR="00AD73A4" w:rsidRPr="00AD73A4" w:rsidRDefault="00E55F1F" w:rsidP="00D11ABC">
      <w:pPr>
        <w:rPr>
          <w:rFonts w:ascii="Arial" w:hAnsi="Arial" w:cs="Arial"/>
          <w:color w:val="0563C1" w:themeColor="hyperlink"/>
          <w:sz w:val="20"/>
          <w:szCs w:val="20"/>
          <w:u w:val="single"/>
        </w:rPr>
      </w:pPr>
      <w:r>
        <w:rPr>
          <w:rFonts w:ascii="Arial" w:hAnsi="Arial" w:cs="Arial"/>
          <w:b/>
          <w:sz w:val="20"/>
          <w:szCs w:val="20"/>
        </w:rPr>
        <w:t xml:space="preserve">LINK TO PREVIOUS UA: </w:t>
      </w:r>
      <w:hyperlink r:id="rId11" w:history="1">
        <w:r>
          <w:rPr>
            <w:rStyle w:val="Hyperlink"/>
            <w:rFonts w:ascii="Arial" w:hAnsi="Arial" w:cs="Arial"/>
            <w:sz w:val="20"/>
            <w:szCs w:val="20"/>
          </w:rPr>
          <w:t>https://www.amnesty.org/en/documents/mde11/9347/2018/en/</w:t>
        </w:r>
      </w:hyperlink>
    </w:p>
    <w:sectPr w:rsidR="00AD73A4" w:rsidRPr="00AD73A4" w:rsidSect="0026766F">
      <w:headerReference w:type="default" r:id="rId12"/>
      <w:footerReference w:type="default" r:id="rId13"/>
      <w:headerReference w:type="first" r:id="rId14"/>
      <w:footerReference w:type="first" r:id="rId15"/>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C0CEE" w14:textId="77777777" w:rsidR="00AD73A4" w:rsidRDefault="00AD73A4">
      <w:r>
        <w:separator/>
      </w:r>
    </w:p>
  </w:endnote>
  <w:endnote w:type="continuationSeparator" w:id="0">
    <w:p w14:paraId="17EED160" w14:textId="77777777" w:rsidR="00AD73A4" w:rsidRDefault="00AD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mnesty Trade Gothic">
    <w:altName w:val="Andale Mono"/>
    <w:charset w:val="00"/>
    <w:family w:val="swiss"/>
    <w:pitch w:val="variable"/>
    <w:sig w:usb0="800000AF" w:usb1="5000204A" w:usb2="00000000" w:usb3="00000000" w:csb0="0000009B" w:csb1="00000000"/>
  </w:font>
  <w:font w:name="Calibri Light">
    <w:altName w:val="Arial"/>
    <w:charset w:val="00"/>
    <w:family w:val="swiss"/>
    <w:pitch w:val="variable"/>
    <w:sig w:usb0="E0002AFF" w:usb1="C000247B" w:usb2="00000009" w:usb3="00000000" w:csb0="000001FF" w:csb1="00000000"/>
  </w:font>
  <w:font w:name="ＭＳ ゴシック">
    <w:charset w:val="4E"/>
    <w:family w:val="auto"/>
    <w:pitch w:val="variable"/>
    <w:sig w:usb0="E00002FF" w:usb1="6AC7FDFB" w:usb2="00000012" w:usb3="00000000" w:csb0="0002009F" w:csb1="00000000"/>
  </w:font>
  <w:font w:name="Amnesty Trade Gothic Bold Cn">
    <w:altName w:val="Cambria"/>
    <w:charset w:val="00"/>
    <w:family w:val="auto"/>
    <w:pitch w:val="variable"/>
    <w:sig w:usb0="03000003" w:usb1="00000000" w:usb2="00000000" w:usb3="00000000" w:csb0="00000001" w:csb1="00000000"/>
  </w:font>
  <w:font w:name="Amnesty Trade Gothic Cn">
    <w:altName w:val="Andale Mono"/>
    <w:charset w:val="00"/>
    <w:family w:val="swiss"/>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MS Mincho">
    <w:altName w:val="ＭＳ 明朝"/>
    <w:charset w:val="80"/>
    <w:family w:val="modern"/>
    <w:pitch w:val="fixed"/>
    <w:sig w:usb0="E00002FF" w:usb1="6AC7FDFB" w:usb2="08000012" w:usb3="00000000" w:csb0="0002009F" w:csb1="00000000"/>
  </w:font>
  <w:font w:name="Amnesty Trade Gothic Light">
    <w:altName w:val="Andale Mono"/>
    <w:charset w:val="00"/>
    <w:family w:val="swiss"/>
    <w:pitch w:val="variable"/>
    <w:sig w:usb0="800000AF" w:usb1="5000204A" w:usb2="00000000" w:usb3="00000000" w:csb0="0000009B"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AEEFF" w14:textId="77777777" w:rsidR="00AD73A4" w:rsidRPr="00D0106D" w:rsidRDefault="00AD73A4"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60FAA" w14:textId="77777777" w:rsidR="00AD73A4" w:rsidRDefault="00AD73A4">
    <w:pPr>
      <w:pStyle w:val="Footer"/>
    </w:pPr>
    <w:r w:rsidRPr="009160F6">
      <w:rPr>
        <w:noProof/>
        <w:lang w:val="en-US"/>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83217" w14:textId="77777777" w:rsidR="00AD73A4" w:rsidRDefault="00AD73A4">
      <w:r>
        <w:separator/>
      </w:r>
    </w:p>
  </w:footnote>
  <w:footnote w:type="continuationSeparator" w:id="0">
    <w:p w14:paraId="05D63F9E" w14:textId="77777777" w:rsidR="00AD73A4" w:rsidRDefault="00AD73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F4A1A" w14:textId="77777777" w:rsidR="00AD73A4" w:rsidRDefault="00AD73A4" w:rsidP="00E55F1F">
    <w:pPr>
      <w:rPr>
        <w:rFonts w:ascii="Amnesty Trade Gothic" w:hAnsi="Amnesty Trade Gothic"/>
        <w:sz w:val="16"/>
        <w:szCs w:val="16"/>
      </w:rPr>
    </w:pPr>
  </w:p>
  <w:p w14:paraId="3A9D955E" w14:textId="77777777" w:rsidR="00AD73A4" w:rsidRDefault="00AD73A4" w:rsidP="00E55F1F">
    <w:pPr>
      <w:rPr>
        <w:rFonts w:ascii="Amnesty Trade Gothic" w:hAnsi="Amnesty Trade Gothic"/>
        <w:sz w:val="16"/>
        <w:szCs w:val="16"/>
      </w:rPr>
    </w:pPr>
  </w:p>
  <w:p w14:paraId="622E98A5" w14:textId="5BB41861" w:rsidR="00AD73A4" w:rsidRPr="00E55F1F" w:rsidRDefault="00BF17EA" w:rsidP="00E55F1F">
    <w:pPr>
      <w:rPr>
        <w:rFonts w:ascii="Amnesty Trade Gothic" w:hAnsi="Amnesty Trade Gothic"/>
        <w:sz w:val="16"/>
        <w:szCs w:val="16"/>
      </w:rPr>
    </w:pPr>
    <w:r>
      <w:rPr>
        <w:rFonts w:ascii="Amnesty Trade Gothic" w:hAnsi="Amnesty Trade Gothic"/>
        <w:sz w:val="16"/>
        <w:szCs w:val="16"/>
      </w:rPr>
      <w:t xml:space="preserve">Sixth update on </w:t>
    </w:r>
    <w:r w:rsidR="00AD73A4" w:rsidRPr="00E55F1F">
      <w:rPr>
        <w:rFonts w:ascii="Amnesty Trade Gothic" w:hAnsi="Amnesty Trade Gothic"/>
        <w:sz w:val="16"/>
        <w:szCs w:val="16"/>
      </w:rPr>
      <w:t>UA: 1/15 Index: MDE 11/1515/2019</w:t>
    </w:r>
    <w:r w:rsidR="00AD73A4" w:rsidRPr="00E55F1F">
      <w:rPr>
        <w:rFonts w:ascii="Amnesty Trade Gothic" w:hAnsi="Amnesty Trade Gothic"/>
        <w:b/>
        <w:bCs/>
        <w:sz w:val="16"/>
        <w:szCs w:val="16"/>
      </w:rPr>
      <w:t xml:space="preserve"> </w:t>
    </w:r>
    <w:r w:rsidR="00AD73A4" w:rsidRPr="00E55F1F">
      <w:rPr>
        <w:rFonts w:ascii="Amnesty Trade Gothic" w:hAnsi="Amnesty Trade Gothic"/>
        <w:sz w:val="16"/>
        <w:szCs w:val="16"/>
      </w:rPr>
      <w:t>Bahrain</w:t>
    </w:r>
    <w:r w:rsidR="00AD73A4" w:rsidRPr="00E55F1F">
      <w:rPr>
        <w:rFonts w:ascii="Amnesty Trade Gothic" w:hAnsi="Amnesty Trade Gothic"/>
        <w:sz w:val="16"/>
        <w:szCs w:val="16"/>
      </w:rPr>
      <w:tab/>
    </w:r>
    <w:r w:rsidR="00AD73A4" w:rsidRPr="00E55F1F">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00AD73A4" w:rsidRPr="00E55F1F">
      <w:rPr>
        <w:rFonts w:ascii="Amnesty Trade Gothic" w:hAnsi="Amnesty Trade Gothic"/>
        <w:sz w:val="16"/>
        <w:szCs w:val="16"/>
      </w:rPr>
      <w:t xml:space="preserve">Date: </w:t>
    </w:r>
    <w:r w:rsidR="00AD73A4">
      <w:rPr>
        <w:rFonts w:ascii="Amnesty Trade Gothic" w:hAnsi="Amnesty Trade Gothic"/>
        <w:sz w:val="16"/>
        <w:szCs w:val="16"/>
      </w:rPr>
      <w:t>10</w:t>
    </w:r>
    <w:r w:rsidR="00AD73A4" w:rsidRPr="00E55F1F">
      <w:rPr>
        <w:rFonts w:ascii="Amnesty Trade Gothic" w:hAnsi="Amnesty Trade Gothic"/>
        <w:sz w:val="16"/>
        <w:szCs w:val="16"/>
      </w:rPr>
      <w:t xml:space="preserve"> December 2019</w:t>
    </w:r>
  </w:p>
  <w:p w14:paraId="65644513" w14:textId="77777777" w:rsidR="00AD73A4" w:rsidRPr="00D0106D" w:rsidRDefault="00AD73A4" w:rsidP="0026766F">
    <w:pPr>
      <w:pStyle w:val="Header"/>
      <w:tabs>
        <w:tab w:val="clear" w:pos="4153"/>
        <w:tab w:val="clear" w:pos="8306"/>
      </w:tabs>
      <w:rPr>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44DCC" w14:textId="77777777" w:rsidR="00AD73A4" w:rsidRDefault="00AD73A4"/>
  <w:p w14:paraId="1C995777" w14:textId="77777777" w:rsidR="00AD73A4" w:rsidRDefault="00AD73A4"/>
  <w:p w14:paraId="2BE21523" w14:textId="684B5BFC" w:rsidR="00AD73A4" w:rsidRPr="00E55F1F" w:rsidRDefault="00AD73A4" w:rsidP="00E55F1F">
    <w:pPr>
      <w:rPr>
        <w:rFonts w:ascii="Amnesty Trade Gothic" w:hAnsi="Amnesty Trade Gothic"/>
        <w:sz w:val="16"/>
        <w:szCs w:val="16"/>
      </w:rPr>
    </w:pPr>
    <w:r w:rsidRPr="00E55F1F">
      <w:rPr>
        <w:rFonts w:ascii="Amnesty Trade Gothic" w:hAnsi="Amnesty Trade Gothic"/>
        <w:sz w:val="16"/>
        <w:szCs w:val="16"/>
      </w:rPr>
      <w:t>S</w:t>
    </w:r>
    <w:r>
      <w:rPr>
        <w:rFonts w:ascii="Amnesty Trade Gothic" w:hAnsi="Amnesty Trade Gothic"/>
        <w:sz w:val="16"/>
        <w:szCs w:val="16"/>
      </w:rPr>
      <w:t>ixth update on</w:t>
    </w:r>
    <w:r w:rsidRPr="00E55F1F">
      <w:rPr>
        <w:rFonts w:ascii="Amnesty Trade Gothic" w:hAnsi="Amnesty Trade Gothic"/>
        <w:sz w:val="16"/>
        <w:szCs w:val="16"/>
      </w:rPr>
      <w:t xml:space="preserve"> UA: 1/15 Index: MDE 11/1515/2019</w:t>
    </w:r>
    <w:r w:rsidRPr="00E55F1F">
      <w:rPr>
        <w:rFonts w:ascii="Amnesty Trade Gothic" w:hAnsi="Amnesty Trade Gothic"/>
        <w:b/>
        <w:bCs/>
        <w:sz w:val="16"/>
        <w:szCs w:val="16"/>
      </w:rPr>
      <w:t xml:space="preserve"> </w:t>
    </w:r>
    <w:r w:rsidRPr="00E55F1F">
      <w:rPr>
        <w:rFonts w:ascii="Amnesty Trade Gothic" w:hAnsi="Amnesty Trade Gothic"/>
        <w:sz w:val="16"/>
        <w:szCs w:val="16"/>
      </w:rPr>
      <w:t>Bahrain</w:t>
    </w:r>
    <w:r w:rsidRPr="00E55F1F">
      <w:rPr>
        <w:rFonts w:ascii="Amnesty Trade Gothic" w:hAnsi="Amnesty Trade Gothic"/>
        <w:sz w:val="16"/>
        <w:szCs w:val="16"/>
      </w:rPr>
      <w:tab/>
    </w:r>
    <w:r w:rsidRPr="00E55F1F">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E55F1F">
      <w:rPr>
        <w:rFonts w:ascii="Amnesty Trade Gothic" w:hAnsi="Amnesty Trade Gothic"/>
        <w:sz w:val="16"/>
        <w:szCs w:val="16"/>
      </w:rPr>
      <w:t xml:space="preserve">Date: </w:t>
    </w:r>
    <w:r>
      <w:rPr>
        <w:rFonts w:ascii="Amnesty Trade Gothic" w:hAnsi="Amnesty Trade Gothic"/>
        <w:sz w:val="16"/>
        <w:szCs w:val="16"/>
      </w:rPr>
      <w:t>10</w:t>
    </w:r>
    <w:r w:rsidRPr="00E55F1F">
      <w:rPr>
        <w:rFonts w:ascii="Amnesty Trade Gothic" w:hAnsi="Amnesty Trade Gothic"/>
        <w:sz w:val="16"/>
        <w:szCs w:val="16"/>
      </w:rPr>
      <w:t xml:space="preserve"> December 2019</w:t>
    </w:r>
  </w:p>
  <w:p w14:paraId="1096C25A" w14:textId="77777777" w:rsidR="00AD73A4" w:rsidRPr="0022665F" w:rsidRDefault="00AD73A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6C5"/>
    <w:multiLevelType w:val="multilevel"/>
    <w:tmpl w:val="A53A2BD4"/>
    <w:numStyleLink w:val="AIActionPoints"/>
  </w:abstractNum>
  <w:abstractNum w:abstractNumId="1">
    <w:nsid w:val="1EAC58D8"/>
    <w:multiLevelType w:val="hybridMultilevel"/>
    <w:tmpl w:val="73A608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23B76BA"/>
    <w:multiLevelType w:val="multilevel"/>
    <w:tmpl w:val="A53A2BD4"/>
    <w:numStyleLink w:val="AIActionPoints"/>
  </w:abstractNum>
  <w:abstractNum w:abstractNumId="3">
    <w:nsid w:val="3EE9371D"/>
    <w:multiLevelType w:val="multilevel"/>
    <w:tmpl w:val="A53A2BD4"/>
    <w:numStyleLink w:val="AIActionPoints"/>
  </w:abstractNum>
  <w:abstractNum w:abstractNumId="4">
    <w:nsid w:val="6BFE309C"/>
    <w:multiLevelType w:val="hybridMultilevel"/>
    <w:tmpl w:val="EBCC76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45A51"/>
    <w:rsid w:val="005534BC"/>
    <w:rsid w:val="00557A54"/>
    <w:rsid w:val="00582A06"/>
    <w:rsid w:val="005A0B85"/>
    <w:rsid w:val="005A5378"/>
    <w:rsid w:val="005C2CBA"/>
    <w:rsid w:val="005C41FB"/>
    <w:rsid w:val="005C5320"/>
    <w:rsid w:val="005D159E"/>
    <w:rsid w:val="005E15C9"/>
    <w:rsid w:val="005E3947"/>
    <w:rsid w:val="005F0D06"/>
    <w:rsid w:val="005F29C5"/>
    <w:rsid w:val="006000C4"/>
    <w:rsid w:val="00605B4E"/>
    <w:rsid w:val="00606C38"/>
    <w:rsid w:val="006114B4"/>
    <w:rsid w:val="00612CD0"/>
    <w:rsid w:val="006355AC"/>
    <w:rsid w:val="006814D6"/>
    <w:rsid w:val="00681FB0"/>
    <w:rsid w:val="006820E8"/>
    <w:rsid w:val="006848A6"/>
    <w:rsid w:val="00685C2C"/>
    <w:rsid w:val="006966F6"/>
    <w:rsid w:val="006B1410"/>
    <w:rsid w:val="006C2190"/>
    <w:rsid w:val="006C3DE2"/>
    <w:rsid w:val="006C522F"/>
    <w:rsid w:val="006C71C3"/>
    <w:rsid w:val="00705970"/>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445E"/>
    <w:rsid w:val="00815508"/>
    <w:rsid w:val="008224D0"/>
    <w:rsid w:val="008241AB"/>
    <w:rsid w:val="0086100E"/>
    <w:rsid w:val="0086363D"/>
    <w:rsid w:val="008709B5"/>
    <w:rsid w:val="00875E19"/>
    <w:rsid w:val="008C1C6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D73A4"/>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BF17EA"/>
    <w:rsid w:val="00C11E9F"/>
    <w:rsid w:val="00C264C5"/>
    <w:rsid w:val="00C55BEE"/>
    <w:rsid w:val="00C63763"/>
    <w:rsid w:val="00C64997"/>
    <w:rsid w:val="00CA19FC"/>
    <w:rsid w:val="00CB47CB"/>
    <w:rsid w:val="00CC73AE"/>
    <w:rsid w:val="00CE6658"/>
    <w:rsid w:val="00CF6041"/>
    <w:rsid w:val="00D0106D"/>
    <w:rsid w:val="00D03746"/>
    <w:rsid w:val="00D11ABC"/>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5F1F"/>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 w:val="00FE4C5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ACCCD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rsid w:val="00E03E62"/>
    <w:rPr>
      <w:rFonts w:cs="Times New Roman"/>
      <w:sz w:val="16"/>
      <w:szCs w:val="16"/>
    </w:rPr>
  </w:style>
  <w:style w:type="paragraph" w:styleId="CommentText">
    <w:name w:val="annotation text"/>
    <w:basedOn w:val="Normal"/>
    <w:link w:val="CommentTextChar"/>
    <w:rsid w:val="00E03E62"/>
    <w:rPr>
      <w:sz w:val="20"/>
      <w:szCs w:val="20"/>
    </w:rPr>
  </w:style>
  <w:style w:type="character" w:customStyle="1" w:styleId="CommentTextChar">
    <w:name w:val="Comment Text Char"/>
    <w:basedOn w:val="DefaultParagraphFont"/>
    <w:link w:val="CommentText"/>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E55F1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rsid w:val="00E03E62"/>
    <w:rPr>
      <w:rFonts w:cs="Times New Roman"/>
      <w:sz w:val="16"/>
      <w:szCs w:val="16"/>
    </w:rPr>
  </w:style>
  <w:style w:type="paragraph" w:styleId="CommentText">
    <w:name w:val="annotation text"/>
    <w:basedOn w:val="Normal"/>
    <w:link w:val="CommentTextChar"/>
    <w:rsid w:val="00E03E62"/>
    <w:rPr>
      <w:sz w:val="20"/>
      <w:szCs w:val="20"/>
    </w:rPr>
  </w:style>
  <w:style w:type="character" w:customStyle="1" w:styleId="CommentTextChar">
    <w:name w:val="Comment Text Char"/>
    <w:basedOn w:val="DefaultParagraphFont"/>
    <w:link w:val="CommentText"/>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E55F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84680">
      <w:bodyDiv w:val="1"/>
      <w:marLeft w:val="0"/>
      <w:marRight w:val="0"/>
      <w:marTop w:val="0"/>
      <w:marBottom w:val="0"/>
      <w:divBdr>
        <w:top w:val="none" w:sz="0" w:space="0" w:color="auto"/>
        <w:left w:val="none" w:sz="0" w:space="0" w:color="auto"/>
        <w:bottom w:val="none" w:sz="0" w:space="0" w:color="auto"/>
        <w:right w:val="none" w:sz="0" w:space="0" w:color="auto"/>
      </w:divBdr>
    </w:div>
    <w:div w:id="716661222">
      <w:bodyDiv w:val="1"/>
      <w:marLeft w:val="0"/>
      <w:marRight w:val="0"/>
      <w:marTop w:val="0"/>
      <w:marBottom w:val="0"/>
      <w:divBdr>
        <w:top w:val="none" w:sz="0" w:space="0" w:color="auto"/>
        <w:left w:val="none" w:sz="0" w:space="0" w:color="auto"/>
        <w:bottom w:val="none" w:sz="0" w:space="0" w:color="auto"/>
        <w:right w:val="none" w:sz="0" w:space="0" w:color="auto"/>
      </w:divBdr>
    </w:div>
    <w:div w:id="800876976">
      <w:bodyDiv w:val="1"/>
      <w:marLeft w:val="0"/>
      <w:marRight w:val="0"/>
      <w:marTop w:val="0"/>
      <w:marBottom w:val="0"/>
      <w:divBdr>
        <w:top w:val="none" w:sz="0" w:space="0" w:color="auto"/>
        <w:left w:val="none" w:sz="0" w:space="0" w:color="auto"/>
        <w:bottom w:val="none" w:sz="0" w:space="0" w:color="auto"/>
        <w:right w:val="none" w:sz="0" w:space="0" w:color="auto"/>
      </w:divBdr>
    </w:div>
    <w:div w:id="1005716662">
      <w:bodyDiv w:val="1"/>
      <w:marLeft w:val="0"/>
      <w:marRight w:val="0"/>
      <w:marTop w:val="0"/>
      <w:marBottom w:val="0"/>
      <w:divBdr>
        <w:top w:val="none" w:sz="0" w:space="0" w:color="auto"/>
        <w:left w:val="none" w:sz="0" w:space="0" w:color="auto"/>
        <w:bottom w:val="none" w:sz="0" w:space="0" w:color="auto"/>
        <w:right w:val="none" w:sz="0" w:space="0" w:color="auto"/>
      </w:divBdr>
    </w:div>
    <w:div w:id="1515994416">
      <w:bodyDiv w:val="1"/>
      <w:marLeft w:val="0"/>
      <w:marRight w:val="0"/>
      <w:marTop w:val="0"/>
      <w:marBottom w:val="0"/>
      <w:divBdr>
        <w:top w:val="none" w:sz="0" w:space="0" w:color="auto"/>
        <w:left w:val="none" w:sz="0" w:space="0" w:color="auto"/>
        <w:bottom w:val="none" w:sz="0" w:space="0" w:color="auto"/>
        <w:right w:val="none" w:sz="0" w:space="0" w:color="auto"/>
      </w:divBdr>
    </w:div>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663315669">
      <w:bodyDiv w:val="1"/>
      <w:marLeft w:val="0"/>
      <w:marRight w:val="0"/>
      <w:marTop w:val="0"/>
      <w:marBottom w:val="0"/>
      <w:divBdr>
        <w:top w:val="none" w:sz="0" w:space="0" w:color="auto"/>
        <w:left w:val="none" w:sz="0" w:space="0" w:color="auto"/>
        <w:bottom w:val="none" w:sz="0" w:space="0" w:color="auto"/>
        <w:right w:val="none" w:sz="0" w:space="0" w:color="auto"/>
      </w:divBdr>
    </w:div>
    <w:div w:id="1844468638">
      <w:bodyDiv w:val="1"/>
      <w:marLeft w:val="0"/>
      <w:marRight w:val="0"/>
      <w:marTop w:val="0"/>
      <w:marBottom w:val="0"/>
      <w:divBdr>
        <w:top w:val="none" w:sz="0" w:space="0" w:color="auto"/>
        <w:left w:val="none" w:sz="0" w:space="0" w:color="auto"/>
        <w:bottom w:val="none" w:sz="0" w:space="0" w:color="auto"/>
        <w:right w:val="none" w:sz="0" w:space="0" w:color="auto"/>
      </w:divBdr>
    </w:div>
    <w:div w:id="185060638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 w:id="188829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hyperlink" Target="https://www.amnesty.org/en/documents/mde11/9347/2018/en/"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parliament.uk/business/publications/written-questions-answers-statements/written-question/Commons/2016-04-11/33305/" TargetMode="External"/><Relationship Id="rId10" Type="http://schemas.openxmlformats.org/officeDocument/2006/relationships/hyperlink" Target="https://undocs.org/A/67/275"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DBAB2-5CDA-7748-86A0-ABA894DF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1122</Words>
  <Characters>6402</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Linsey McFadden</cp:lastModifiedBy>
  <cp:revision>3</cp:revision>
  <cp:lastPrinted>2019-12-17T10:19:00Z</cp:lastPrinted>
  <dcterms:created xsi:type="dcterms:W3CDTF">2019-12-17T10:19:00Z</dcterms:created>
  <dcterms:modified xsi:type="dcterms:W3CDTF">2019-12-17T10:32:00Z</dcterms:modified>
</cp:coreProperties>
</file>