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A462B3" w14:textId="77777777" w:rsidR="0034128A" w:rsidRPr="00203A02" w:rsidRDefault="0034128A" w:rsidP="00657469">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26B7579" w14:textId="77777777" w:rsidR="005D2C37" w:rsidRDefault="005D2C37" w:rsidP="00657469">
      <w:pPr>
        <w:pStyle w:val="Default"/>
        <w:rPr>
          <w:b/>
          <w:sz w:val="28"/>
          <w:szCs w:val="28"/>
        </w:rPr>
      </w:pPr>
    </w:p>
    <w:p w14:paraId="5F8673F4" w14:textId="3F9BE138" w:rsidR="0034128A" w:rsidRPr="002B1F17" w:rsidRDefault="002B1F17" w:rsidP="00657469">
      <w:pPr>
        <w:spacing w:after="0"/>
        <w:rPr>
          <w:rFonts w:ascii="Arial" w:hAnsi="Arial" w:cs="Arial"/>
          <w:b/>
          <w:i/>
          <w:sz w:val="34"/>
          <w:szCs w:val="34"/>
          <w:lang w:eastAsia="es-MX"/>
        </w:rPr>
      </w:pPr>
      <w:r w:rsidRPr="002B1F17">
        <w:rPr>
          <w:rFonts w:ascii="Arial" w:hAnsi="Arial" w:cs="Arial"/>
          <w:b/>
          <w:sz w:val="34"/>
          <w:szCs w:val="34"/>
          <w:lang w:eastAsia="es-MX"/>
        </w:rPr>
        <w:t xml:space="preserve">DEFENDER KEPT IN </w:t>
      </w:r>
      <w:r w:rsidR="00F5568B">
        <w:rPr>
          <w:rFonts w:ascii="Arial" w:hAnsi="Arial" w:cs="Arial"/>
          <w:b/>
          <w:sz w:val="34"/>
          <w:szCs w:val="34"/>
          <w:lang w:eastAsia="es-MX"/>
        </w:rPr>
        <w:t>FORCED</w:t>
      </w:r>
      <w:r w:rsidR="00F5568B" w:rsidRPr="002B1F17">
        <w:rPr>
          <w:rFonts w:ascii="Arial" w:hAnsi="Arial" w:cs="Arial"/>
          <w:b/>
          <w:sz w:val="34"/>
          <w:szCs w:val="34"/>
          <w:lang w:eastAsia="es-MX"/>
        </w:rPr>
        <w:t xml:space="preserve"> </w:t>
      </w:r>
      <w:r w:rsidRPr="002B1F17">
        <w:rPr>
          <w:rFonts w:ascii="Arial" w:hAnsi="Arial" w:cs="Arial"/>
          <w:b/>
          <w:sz w:val="34"/>
          <w:szCs w:val="34"/>
          <w:lang w:eastAsia="es-MX"/>
        </w:rPr>
        <w:t>PSYCHIATRIC DETENTION</w:t>
      </w:r>
    </w:p>
    <w:p w14:paraId="441B3F0B" w14:textId="232B71D0" w:rsidR="00D23D90" w:rsidRPr="00BF1BB2" w:rsidRDefault="1C0157AE" w:rsidP="1C0157AE">
      <w:pPr>
        <w:spacing w:after="0"/>
        <w:jc w:val="both"/>
        <w:rPr>
          <w:rFonts w:ascii="Arial" w:hAnsi="Arial" w:cs="Arial"/>
          <w:b/>
          <w:bCs/>
          <w:sz w:val="24"/>
          <w:lang w:eastAsia="es-MX"/>
        </w:rPr>
      </w:pPr>
      <w:r w:rsidRPr="1C0157AE">
        <w:rPr>
          <w:rFonts w:ascii="Arial" w:hAnsi="Arial" w:cs="Arial"/>
          <w:b/>
          <w:bCs/>
          <w:sz w:val="24"/>
          <w:lang w:eastAsia="es-MX"/>
        </w:rPr>
        <w:t xml:space="preserve">On 28 November a court decided to extend the </w:t>
      </w:r>
      <w:r w:rsidR="00C62ED5">
        <w:rPr>
          <w:rFonts w:ascii="Arial" w:hAnsi="Arial" w:cs="Arial"/>
          <w:b/>
          <w:bCs/>
          <w:sz w:val="24"/>
          <w:lang w:eastAsia="es-MX"/>
        </w:rPr>
        <w:t>detention</w:t>
      </w:r>
      <w:r w:rsidRPr="1C0157AE">
        <w:rPr>
          <w:rFonts w:ascii="Arial" w:hAnsi="Arial" w:cs="Arial"/>
          <w:b/>
          <w:bCs/>
          <w:sz w:val="24"/>
          <w:lang w:eastAsia="es-MX"/>
        </w:rPr>
        <w:t xml:space="preserve"> of Uzbekistani blogger and human right</w:t>
      </w:r>
      <w:r w:rsidR="00C62ED5">
        <w:rPr>
          <w:rFonts w:ascii="Arial" w:hAnsi="Arial" w:cs="Arial"/>
          <w:b/>
          <w:bCs/>
          <w:sz w:val="24"/>
          <w:lang w:eastAsia="es-MX"/>
        </w:rPr>
        <w:t>s defender</w:t>
      </w:r>
      <w:r w:rsidR="00004DEA">
        <w:rPr>
          <w:rFonts w:ascii="Arial" w:hAnsi="Arial" w:cs="Arial"/>
          <w:b/>
          <w:bCs/>
          <w:sz w:val="24"/>
          <w:lang w:eastAsia="es-MX"/>
        </w:rPr>
        <w:t>,</w:t>
      </w:r>
      <w:r w:rsidR="00C62ED5">
        <w:rPr>
          <w:rFonts w:ascii="Arial" w:hAnsi="Arial" w:cs="Arial"/>
          <w:b/>
          <w:bCs/>
          <w:sz w:val="24"/>
          <w:lang w:eastAsia="es-MX"/>
        </w:rPr>
        <w:t xml:space="preserve"> </w:t>
      </w:r>
      <w:proofErr w:type="spellStart"/>
      <w:r w:rsidR="00C62ED5">
        <w:rPr>
          <w:rFonts w:ascii="Arial" w:hAnsi="Arial" w:cs="Arial"/>
          <w:b/>
          <w:bCs/>
          <w:sz w:val="24"/>
          <w:lang w:eastAsia="es-MX"/>
        </w:rPr>
        <w:t>Nafosat</w:t>
      </w:r>
      <w:proofErr w:type="spellEnd"/>
      <w:r w:rsidR="00C62ED5">
        <w:rPr>
          <w:rFonts w:ascii="Arial" w:hAnsi="Arial" w:cs="Arial"/>
          <w:b/>
          <w:bCs/>
          <w:sz w:val="24"/>
          <w:lang w:eastAsia="es-MX"/>
        </w:rPr>
        <w:t xml:space="preserve"> </w:t>
      </w:r>
      <w:proofErr w:type="spellStart"/>
      <w:r w:rsidR="00C62ED5">
        <w:rPr>
          <w:rFonts w:ascii="Arial" w:hAnsi="Arial" w:cs="Arial"/>
          <w:b/>
          <w:bCs/>
          <w:sz w:val="24"/>
          <w:lang w:eastAsia="es-MX"/>
        </w:rPr>
        <w:t>Olloshkurova</w:t>
      </w:r>
      <w:proofErr w:type="spellEnd"/>
      <w:r w:rsidR="00004DEA">
        <w:rPr>
          <w:rFonts w:ascii="Arial" w:hAnsi="Arial" w:cs="Arial"/>
          <w:b/>
          <w:bCs/>
          <w:sz w:val="24"/>
          <w:lang w:eastAsia="es-MX"/>
        </w:rPr>
        <w:t>,</w:t>
      </w:r>
      <w:r w:rsidRPr="1C0157AE">
        <w:rPr>
          <w:rFonts w:ascii="Arial" w:hAnsi="Arial" w:cs="Arial"/>
          <w:b/>
          <w:bCs/>
          <w:sz w:val="24"/>
          <w:lang w:eastAsia="es-MX"/>
        </w:rPr>
        <w:t xml:space="preserve"> </w:t>
      </w:r>
      <w:r w:rsidR="00F5568B">
        <w:rPr>
          <w:rFonts w:ascii="Arial" w:hAnsi="Arial" w:cs="Arial"/>
          <w:b/>
          <w:bCs/>
          <w:sz w:val="24"/>
          <w:lang w:eastAsia="es-MX"/>
        </w:rPr>
        <w:t>in a psychiatric hospital</w:t>
      </w:r>
      <w:r w:rsidR="00493E25">
        <w:rPr>
          <w:rFonts w:ascii="Arial" w:hAnsi="Arial" w:cs="Arial"/>
          <w:b/>
          <w:bCs/>
          <w:sz w:val="24"/>
          <w:lang w:eastAsia="es-MX"/>
        </w:rPr>
        <w:t xml:space="preserve">. </w:t>
      </w:r>
      <w:proofErr w:type="spellStart"/>
      <w:r w:rsidRPr="1C0157AE">
        <w:rPr>
          <w:rFonts w:ascii="Arial" w:hAnsi="Arial" w:cs="Arial"/>
          <w:b/>
          <w:bCs/>
          <w:sz w:val="24"/>
          <w:lang w:eastAsia="es-MX"/>
        </w:rPr>
        <w:t>Nafosat</w:t>
      </w:r>
      <w:proofErr w:type="spellEnd"/>
      <w:r w:rsidRPr="1C0157AE">
        <w:rPr>
          <w:rFonts w:ascii="Arial" w:hAnsi="Arial" w:cs="Arial"/>
          <w:b/>
          <w:bCs/>
          <w:sz w:val="24"/>
          <w:lang w:eastAsia="es-MX"/>
        </w:rPr>
        <w:t xml:space="preserve"> </w:t>
      </w:r>
      <w:proofErr w:type="spellStart"/>
      <w:r w:rsidRPr="1C0157AE">
        <w:rPr>
          <w:rFonts w:ascii="Arial" w:hAnsi="Arial" w:cs="Arial"/>
          <w:b/>
          <w:bCs/>
          <w:sz w:val="24"/>
          <w:lang w:eastAsia="es-MX"/>
        </w:rPr>
        <w:t>Olloshkurova</w:t>
      </w:r>
      <w:proofErr w:type="spellEnd"/>
      <w:r w:rsidRPr="1C0157AE">
        <w:rPr>
          <w:rFonts w:ascii="Arial" w:hAnsi="Arial" w:cs="Arial"/>
          <w:b/>
          <w:bCs/>
          <w:sz w:val="24"/>
          <w:lang w:eastAsia="es-MX"/>
        </w:rPr>
        <w:t xml:space="preserve"> was detained </w:t>
      </w:r>
      <w:r w:rsidR="00BB038A">
        <w:rPr>
          <w:rFonts w:ascii="Arial" w:hAnsi="Arial" w:cs="Arial"/>
          <w:b/>
          <w:bCs/>
          <w:sz w:val="24"/>
          <w:lang w:eastAsia="es-MX"/>
        </w:rPr>
        <w:t xml:space="preserve">and beaten </w:t>
      </w:r>
      <w:r w:rsidR="00B37DBD">
        <w:rPr>
          <w:rFonts w:ascii="Arial" w:hAnsi="Arial" w:cs="Arial"/>
          <w:b/>
          <w:bCs/>
          <w:sz w:val="24"/>
          <w:lang w:eastAsia="es-MX"/>
        </w:rPr>
        <w:t xml:space="preserve">by </w:t>
      </w:r>
      <w:r w:rsidR="00DB0F21">
        <w:rPr>
          <w:rFonts w:ascii="Arial" w:hAnsi="Arial" w:cs="Arial"/>
          <w:b/>
          <w:bCs/>
          <w:sz w:val="24"/>
          <w:lang w:eastAsia="es-MX"/>
        </w:rPr>
        <w:t>police</w:t>
      </w:r>
      <w:r w:rsidR="00B37DBD">
        <w:rPr>
          <w:rFonts w:ascii="Arial" w:hAnsi="Arial" w:cs="Arial"/>
          <w:b/>
          <w:bCs/>
          <w:sz w:val="24"/>
          <w:lang w:eastAsia="es-MX"/>
        </w:rPr>
        <w:t xml:space="preserve"> </w:t>
      </w:r>
      <w:r w:rsidRPr="1C0157AE">
        <w:rPr>
          <w:rFonts w:ascii="Arial" w:hAnsi="Arial" w:cs="Arial"/>
          <w:b/>
          <w:bCs/>
          <w:sz w:val="24"/>
          <w:lang w:eastAsia="es-MX"/>
        </w:rPr>
        <w:t>on 23 September while monitoring and rep</w:t>
      </w:r>
      <w:r w:rsidR="002B1F17">
        <w:rPr>
          <w:rFonts w:ascii="Arial" w:hAnsi="Arial" w:cs="Arial"/>
          <w:b/>
          <w:bCs/>
          <w:sz w:val="24"/>
          <w:lang w:eastAsia="es-MX"/>
        </w:rPr>
        <w:t>orting about a peaceful protest</w:t>
      </w:r>
      <w:r w:rsidR="00906561">
        <w:rPr>
          <w:rFonts w:ascii="Arial" w:hAnsi="Arial" w:cs="Arial"/>
          <w:b/>
          <w:bCs/>
          <w:sz w:val="24"/>
          <w:lang w:eastAsia="es-MX"/>
        </w:rPr>
        <w:t>. She</w:t>
      </w:r>
      <w:r w:rsidR="002B1F17">
        <w:rPr>
          <w:rFonts w:ascii="Arial" w:hAnsi="Arial" w:cs="Arial"/>
          <w:b/>
          <w:bCs/>
          <w:sz w:val="24"/>
          <w:lang w:eastAsia="es-MX"/>
        </w:rPr>
        <w:t xml:space="preserve"> was placed in psychiatric detention o</w:t>
      </w:r>
      <w:r w:rsidRPr="1C0157AE">
        <w:rPr>
          <w:rFonts w:ascii="Arial" w:hAnsi="Arial" w:cs="Arial"/>
          <w:b/>
          <w:bCs/>
          <w:sz w:val="24"/>
          <w:lang w:eastAsia="es-MX"/>
        </w:rPr>
        <w:t>n 26 September</w:t>
      </w:r>
      <w:r w:rsidR="002B1F17">
        <w:rPr>
          <w:rFonts w:ascii="Arial" w:hAnsi="Arial" w:cs="Arial"/>
          <w:b/>
          <w:bCs/>
          <w:sz w:val="24"/>
          <w:lang w:eastAsia="es-MX"/>
        </w:rPr>
        <w:t>.</w:t>
      </w:r>
      <w:r w:rsidR="00C62ED5">
        <w:rPr>
          <w:rFonts w:ascii="Arial" w:hAnsi="Arial" w:cs="Arial"/>
          <w:b/>
          <w:bCs/>
          <w:sz w:val="24"/>
          <w:lang w:eastAsia="es-MX"/>
        </w:rPr>
        <w:t xml:space="preserve"> There are serious concerns that </w:t>
      </w:r>
      <w:r w:rsidR="002B1F17">
        <w:rPr>
          <w:rFonts w:ascii="Arial" w:hAnsi="Arial" w:cs="Arial"/>
          <w:b/>
          <w:bCs/>
          <w:sz w:val="24"/>
          <w:lang w:eastAsia="es-MX"/>
        </w:rPr>
        <w:t>she</w:t>
      </w:r>
      <w:r w:rsidR="00C62ED5">
        <w:rPr>
          <w:rFonts w:ascii="Arial" w:hAnsi="Arial" w:cs="Arial"/>
          <w:b/>
          <w:bCs/>
          <w:sz w:val="24"/>
          <w:lang w:eastAsia="es-MX"/>
        </w:rPr>
        <w:t xml:space="preserve"> is being </w:t>
      </w:r>
      <w:r w:rsidR="00F5568B">
        <w:rPr>
          <w:rFonts w:ascii="Arial" w:hAnsi="Arial" w:cs="Arial"/>
          <w:b/>
          <w:bCs/>
          <w:sz w:val="24"/>
          <w:lang w:eastAsia="es-MX"/>
        </w:rPr>
        <w:t>subjected to medical treatment</w:t>
      </w:r>
      <w:r w:rsidR="00F5568B" w:rsidRPr="1C0157AE">
        <w:rPr>
          <w:rFonts w:ascii="Arial" w:hAnsi="Arial" w:cs="Arial"/>
          <w:b/>
          <w:bCs/>
          <w:sz w:val="24"/>
          <w:lang w:eastAsia="es-MX"/>
        </w:rPr>
        <w:t xml:space="preserve"> </w:t>
      </w:r>
      <w:r w:rsidR="00BB038A">
        <w:rPr>
          <w:rFonts w:ascii="Arial" w:hAnsi="Arial" w:cs="Arial"/>
          <w:b/>
          <w:bCs/>
          <w:sz w:val="24"/>
          <w:lang w:eastAsia="es-MX"/>
        </w:rPr>
        <w:t xml:space="preserve">without her consent </w:t>
      </w:r>
      <w:r w:rsidR="00C62ED5">
        <w:rPr>
          <w:rFonts w:ascii="Arial" w:hAnsi="Arial" w:cs="Arial"/>
          <w:b/>
          <w:bCs/>
          <w:sz w:val="24"/>
          <w:lang w:eastAsia="es-MX"/>
        </w:rPr>
        <w:t>and that her health has deteriorated</w:t>
      </w:r>
      <w:r w:rsidR="00BB038A">
        <w:rPr>
          <w:rFonts w:ascii="Arial" w:hAnsi="Arial" w:cs="Arial"/>
          <w:b/>
          <w:bCs/>
          <w:sz w:val="24"/>
          <w:lang w:eastAsia="es-MX"/>
        </w:rPr>
        <w:t xml:space="preserve"> while in detention</w:t>
      </w:r>
      <w:r w:rsidR="00C62ED5">
        <w:rPr>
          <w:rFonts w:ascii="Arial" w:hAnsi="Arial" w:cs="Arial"/>
          <w:b/>
          <w:bCs/>
          <w:sz w:val="24"/>
          <w:lang w:eastAsia="es-MX"/>
        </w:rPr>
        <w:t>.</w:t>
      </w:r>
      <w:r w:rsidRPr="1C0157AE">
        <w:rPr>
          <w:rFonts w:ascii="Arial" w:hAnsi="Arial" w:cs="Arial"/>
          <w:b/>
          <w:bCs/>
          <w:sz w:val="24"/>
          <w:lang w:eastAsia="es-MX"/>
        </w:rPr>
        <w:t xml:space="preserve"> </w:t>
      </w:r>
      <w:r w:rsidR="00C62ED5">
        <w:rPr>
          <w:rFonts w:ascii="Arial" w:hAnsi="Arial" w:cs="Arial"/>
          <w:b/>
          <w:bCs/>
          <w:sz w:val="24"/>
          <w:lang w:eastAsia="es-MX"/>
        </w:rPr>
        <w:t>She</w:t>
      </w:r>
      <w:r w:rsidRPr="1C0157AE">
        <w:rPr>
          <w:rFonts w:ascii="Arial" w:hAnsi="Arial" w:cs="Arial"/>
          <w:b/>
          <w:bCs/>
          <w:sz w:val="24"/>
          <w:lang w:eastAsia="es-MX"/>
        </w:rPr>
        <w:t xml:space="preserve"> must be immediately released.</w:t>
      </w:r>
    </w:p>
    <w:p w14:paraId="644E55F2" w14:textId="77777777" w:rsidR="005D2C37" w:rsidRDefault="005D2C37" w:rsidP="00657469">
      <w:pPr>
        <w:spacing w:after="0" w:line="240" w:lineRule="auto"/>
        <w:rPr>
          <w:rFonts w:ascii="Arial" w:hAnsi="Arial" w:cs="Arial"/>
          <w:b/>
          <w:lang w:eastAsia="es-MX"/>
        </w:rPr>
      </w:pPr>
    </w:p>
    <w:p w14:paraId="2C4413A9" w14:textId="77777777" w:rsidR="005D2C37" w:rsidRPr="0009123A" w:rsidRDefault="005D2C37" w:rsidP="00657469">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4AB2FFB4" w14:textId="77777777" w:rsidR="005D2C37" w:rsidRPr="00180980" w:rsidRDefault="005D2C37" w:rsidP="00180980">
      <w:pPr>
        <w:spacing w:after="0" w:line="240" w:lineRule="auto"/>
        <w:jc w:val="right"/>
        <w:rPr>
          <w:rFonts w:cs="Arial"/>
          <w:i/>
          <w:iCs/>
          <w:sz w:val="20"/>
          <w:szCs w:val="20"/>
        </w:rPr>
      </w:pPr>
    </w:p>
    <w:p w14:paraId="500876E7" w14:textId="5C415B80" w:rsidR="00B27345" w:rsidRPr="00004DEA" w:rsidRDefault="00B27345" w:rsidP="00BC48AD">
      <w:pPr>
        <w:widowControl/>
        <w:shd w:val="clear" w:color="auto" w:fill="FFFFFF"/>
        <w:suppressAutoHyphens w:val="0"/>
        <w:spacing w:after="0" w:line="240" w:lineRule="auto"/>
        <w:jc w:val="right"/>
        <w:rPr>
          <w:rFonts w:cs="Arial"/>
          <w:b/>
          <w:sz w:val="20"/>
          <w:szCs w:val="20"/>
        </w:rPr>
      </w:pPr>
      <w:r w:rsidRPr="00004DEA">
        <w:rPr>
          <w:rFonts w:cs="Arial"/>
          <w:b/>
          <w:sz w:val="20"/>
          <w:szCs w:val="20"/>
        </w:rPr>
        <w:t>President of Uzbekistan</w:t>
      </w:r>
      <w:r w:rsidR="00DD407A" w:rsidRPr="00004DEA">
        <w:rPr>
          <w:rFonts w:cs="Arial"/>
          <w:b/>
          <w:sz w:val="20"/>
          <w:szCs w:val="20"/>
        </w:rPr>
        <w:t xml:space="preserve">, </w:t>
      </w:r>
      <w:proofErr w:type="spellStart"/>
      <w:r w:rsidR="00DD407A" w:rsidRPr="00004DEA">
        <w:rPr>
          <w:rFonts w:cs="Arial"/>
          <w:b/>
          <w:sz w:val="20"/>
          <w:szCs w:val="20"/>
        </w:rPr>
        <w:t>Shavkat</w:t>
      </w:r>
      <w:proofErr w:type="spellEnd"/>
      <w:r w:rsidR="00DD407A" w:rsidRPr="00004DEA">
        <w:rPr>
          <w:rFonts w:cs="Arial"/>
          <w:b/>
          <w:sz w:val="20"/>
          <w:szCs w:val="20"/>
        </w:rPr>
        <w:t xml:space="preserve"> </w:t>
      </w:r>
      <w:proofErr w:type="spellStart"/>
      <w:r w:rsidR="00DD407A" w:rsidRPr="00004DEA">
        <w:rPr>
          <w:rFonts w:cs="Arial"/>
          <w:b/>
          <w:sz w:val="20"/>
          <w:szCs w:val="20"/>
        </w:rPr>
        <w:t>Mirziyoyev</w:t>
      </w:r>
      <w:proofErr w:type="spellEnd"/>
    </w:p>
    <w:p w14:paraId="6FC665F0" w14:textId="541F6820" w:rsidR="00B27345" w:rsidRPr="00004DEA" w:rsidRDefault="00B27345" w:rsidP="00BC48AD">
      <w:pPr>
        <w:widowControl/>
        <w:shd w:val="clear" w:color="auto" w:fill="FFFFFF"/>
        <w:suppressAutoHyphens w:val="0"/>
        <w:spacing w:after="0" w:line="240" w:lineRule="auto"/>
        <w:jc w:val="right"/>
        <w:rPr>
          <w:rFonts w:cs="Arial"/>
          <w:sz w:val="20"/>
          <w:szCs w:val="20"/>
        </w:rPr>
      </w:pPr>
      <w:r w:rsidRPr="00004DEA">
        <w:rPr>
          <w:rFonts w:cs="Arial"/>
          <w:sz w:val="20"/>
          <w:szCs w:val="20"/>
        </w:rPr>
        <w:t>Amir Timur Avenue, 14</w:t>
      </w:r>
    </w:p>
    <w:p w14:paraId="2941A937" w14:textId="53EA6E23" w:rsidR="00B27345" w:rsidRPr="00004DEA" w:rsidRDefault="00B27345" w:rsidP="00BC48AD">
      <w:pPr>
        <w:widowControl/>
        <w:shd w:val="clear" w:color="auto" w:fill="FFFFFF"/>
        <w:suppressAutoHyphens w:val="0"/>
        <w:spacing w:after="0" w:line="240" w:lineRule="auto"/>
        <w:jc w:val="right"/>
        <w:rPr>
          <w:rFonts w:cs="Arial"/>
          <w:sz w:val="20"/>
          <w:szCs w:val="20"/>
        </w:rPr>
      </w:pPr>
      <w:r w:rsidRPr="00004DEA">
        <w:rPr>
          <w:rFonts w:cs="Arial"/>
          <w:sz w:val="20"/>
          <w:szCs w:val="20"/>
        </w:rPr>
        <w:t>Tashkent, Uzbekistan</w:t>
      </w:r>
    </w:p>
    <w:p w14:paraId="570574BA" w14:textId="63901EBD" w:rsidR="00B27345" w:rsidRPr="00004DEA" w:rsidRDefault="00B27345" w:rsidP="00BC48AD">
      <w:pPr>
        <w:widowControl/>
        <w:shd w:val="clear" w:color="auto" w:fill="FFFFFF"/>
        <w:suppressAutoHyphens w:val="0"/>
        <w:spacing w:after="0" w:line="240" w:lineRule="auto"/>
        <w:jc w:val="right"/>
        <w:rPr>
          <w:rFonts w:cs="Arial"/>
          <w:sz w:val="20"/>
          <w:szCs w:val="20"/>
        </w:rPr>
      </w:pPr>
      <w:r w:rsidRPr="00004DEA">
        <w:rPr>
          <w:rFonts w:cs="Arial"/>
          <w:sz w:val="20"/>
          <w:szCs w:val="20"/>
        </w:rPr>
        <w:t>Email: presidents_office@press-service.uz</w:t>
      </w:r>
    </w:p>
    <w:p w14:paraId="075BE3EF" w14:textId="2AF81353" w:rsidR="00B27345" w:rsidRPr="00004DEA" w:rsidRDefault="00B27345" w:rsidP="00BC48AD">
      <w:pPr>
        <w:widowControl/>
        <w:shd w:val="clear" w:color="auto" w:fill="FFFFFF"/>
        <w:suppressAutoHyphens w:val="0"/>
        <w:spacing w:after="0" w:line="240" w:lineRule="auto"/>
        <w:jc w:val="right"/>
        <w:rPr>
          <w:rFonts w:cs="Arial"/>
          <w:sz w:val="20"/>
          <w:szCs w:val="20"/>
        </w:rPr>
      </w:pPr>
      <w:r w:rsidRPr="00004DEA">
        <w:rPr>
          <w:rFonts w:cs="Arial"/>
          <w:sz w:val="20"/>
          <w:szCs w:val="20"/>
        </w:rPr>
        <w:t>Twitter: @</w:t>
      </w:r>
      <w:proofErr w:type="spellStart"/>
      <w:r w:rsidRPr="00004DEA">
        <w:rPr>
          <w:rFonts w:cs="Arial"/>
          <w:sz w:val="20"/>
          <w:szCs w:val="20"/>
        </w:rPr>
        <w:t>president_uz</w:t>
      </w:r>
      <w:proofErr w:type="spellEnd"/>
    </w:p>
    <w:p w14:paraId="6B43EB90" w14:textId="0A0A28C1" w:rsidR="00B27345" w:rsidRPr="00004DEA" w:rsidRDefault="00B27345" w:rsidP="00BC48AD">
      <w:pPr>
        <w:widowControl/>
        <w:shd w:val="clear" w:color="auto" w:fill="FFFFFF"/>
        <w:suppressAutoHyphens w:val="0"/>
        <w:spacing w:after="0" w:line="240" w:lineRule="auto"/>
        <w:jc w:val="right"/>
        <w:rPr>
          <w:rFonts w:cs="Arial"/>
          <w:sz w:val="20"/>
          <w:szCs w:val="20"/>
        </w:rPr>
      </w:pPr>
      <w:r w:rsidRPr="00004DEA">
        <w:rPr>
          <w:rFonts w:cs="Arial"/>
          <w:sz w:val="20"/>
          <w:szCs w:val="20"/>
        </w:rPr>
        <w:t>Facebook: https://www.facebook.com/Mirziyoyev/</w:t>
      </w:r>
    </w:p>
    <w:p w14:paraId="486CD84B" w14:textId="01FFF57B" w:rsidR="00B27345" w:rsidRPr="00BC48AD" w:rsidRDefault="00B27345" w:rsidP="00BC48AD">
      <w:pPr>
        <w:widowControl/>
        <w:shd w:val="clear" w:color="auto" w:fill="FFFFFF"/>
        <w:suppressAutoHyphens w:val="0"/>
        <w:spacing w:after="0" w:line="240" w:lineRule="auto"/>
        <w:jc w:val="right"/>
        <w:rPr>
          <w:rFonts w:cs="Arial"/>
          <w:i/>
          <w:iCs/>
          <w:sz w:val="20"/>
          <w:szCs w:val="20"/>
        </w:rPr>
      </w:pPr>
    </w:p>
    <w:p w14:paraId="6BBD3882" w14:textId="3E285DB4" w:rsidR="005D2C37" w:rsidRPr="00180980" w:rsidRDefault="005D2C37" w:rsidP="002B1F17">
      <w:pPr>
        <w:spacing w:after="0" w:line="240" w:lineRule="auto"/>
        <w:rPr>
          <w:rFonts w:cs="Arial"/>
          <w:i/>
          <w:iCs/>
          <w:sz w:val="20"/>
          <w:szCs w:val="20"/>
        </w:rPr>
      </w:pPr>
      <w:r w:rsidRPr="00180980">
        <w:rPr>
          <w:rFonts w:cs="Arial"/>
          <w:i/>
          <w:iCs/>
          <w:sz w:val="20"/>
          <w:szCs w:val="20"/>
        </w:rPr>
        <w:t xml:space="preserve">Dear </w:t>
      </w:r>
      <w:r w:rsidR="00B27345">
        <w:rPr>
          <w:rFonts w:cs="Arial"/>
          <w:i/>
          <w:iCs/>
          <w:sz w:val="20"/>
          <w:szCs w:val="20"/>
        </w:rPr>
        <w:t>President,</w:t>
      </w:r>
    </w:p>
    <w:p w14:paraId="552DBF33" w14:textId="77777777" w:rsidR="005D2C37" w:rsidRPr="00203A02" w:rsidRDefault="005D2C37" w:rsidP="00657469">
      <w:pPr>
        <w:spacing w:after="0" w:line="240" w:lineRule="auto"/>
        <w:rPr>
          <w:rFonts w:cs="Arial"/>
          <w:i/>
          <w:sz w:val="20"/>
          <w:szCs w:val="20"/>
        </w:rPr>
      </w:pPr>
    </w:p>
    <w:p w14:paraId="570CD7A0" w14:textId="2FA55AC1" w:rsidR="00B27345" w:rsidRPr="00DF215E" w:rsidRDefault="1C0157AE" w:rsidP="00BC48AD">
      <w:pPr>
        <w:shd w:val="clear" w:color="auto" w:fill="FFFFFF"/>
        <w:rPr>
          <w:rFonts w:cs="Arial"/>
          <w:i/>
          <w:iCs/>
          <w:sz w:val="20"/>
          <w:szCs w:val="20"/>
        </w:rPr>
      </w:pPr>
      <w:r w:rsidRPr="1C0157AE">
        <w:rPr>
          <w:rFonts w:cs="Arial"/>
          <w:i/>
          <w:iCs/>
          <w:sz w:val="20"/>
          <w:szCs w:val="20"/>
        </w:rPr>
        <w:t xml:space="preserve">I am deeply concerned about the wellbeing of </w:t>
      </w:r>
      <w:proofErr w:type="spellStart"/>
      <w:r w:rsidRPr="1C0157AE">
        <w:rPr>
          <w:rFonts w:cs="Arial"/>
          <w:b/>
          <w:bCs/>
          <w:i/>
          <w:iCs/>
          <w:sz w:val="20"/>
          <w:szCs w:val="20"/>
        </w:rPr>
        <w:t>Nafosat</w:t>
      </w:r>
      <w:proofErr w:type="spellEnd"/>
      <w:r w:rsidRPr="1C0157AE">
        <w:rPr>
          <w:rFonts w:cs="Arial"/>
          <w:b/>
          <w:bCs/>
          <w:i/>
          <w:iCs/>
          <w:sz w:val="20"/>
          <w:szCs w:val="20"/>
        </w:rPr>
        <w:t xml:space="preserve"> </w:t>
      </w:r>
      <w:proofErr w:type="spellStart"/>
      <w:r w:rsidRPr="1C0157AE">
        <w:rPr>
          <w:rFonts w:cs="Arial"/>
          <w:b/>
          <w:bCs/>
          <w:i/>
          <w:iCs/>
          <w:sz w:val="20"/>
          <w:szCs w:val="20"/>
        </w:rPr>
        <w:t>Olloshkurova</w:t>
      </w:r>
      <w:proofErr w:type="spellEnd"/>
      <w:r w:rsidRPr="1C0157AE">
        <w:rPr>
          <w:rFonts w:cs="Arial"/>
          <w:i/>
          <w:iCs/>
          <w:sz w:val="20"/>
          <w:szCs w:val="20"/>
        </w:rPr>
        <w:t xml:space="preserve">, a blogger and human rights defender, who is currently </w:t>
      </w:r>
      <w:r w:rsidR="00004DEA">
        <w:rPr>
          <w:rFonts w:cs="Arial"/>
          <w:i/>
          <w:iCs/>
          <w:sz w:val="20"/>
          <w:szCs w:val="20"/>
        </w:rPr>
        <w:t xml:space="preserve">being </w:t>
      </w:r>
      <w:r w:rsidRPr="1C0157AE">
        <w:rPr>
          <w:rFonts w:cs="Arial"/>
          <w:i/>
          <w:iCs/>
          <w:sz w:val="20"/>
          <w:szCs w:val="20"/>
        </w:rPr>
        <w:t xml:space="preserve">kept in detention in </w:t>
      </w:r>
      <w:r w:rsidR="00B27345">
        <w:rPr>
          <w:rFonts w:cs="Arial"/>
          <w:i/>
          <w:iCs/>
          <w:sz w:val="20"/>
          <w:szCs w:val="20"/>
        </w:rPr>
        <w:t>a psychiatric</w:t>
      </w:r>
      <w:r w:rsidRPr="1C0157AE">
        <w:rPr>
          <w:rFonts w:cs="Arial"/>
          <w:i/>
          <w:iCs/>
          <w:sz w:val="20"/>
          <w:szCs w:val="20"/>
        </w:rPr>
        <w:t xml:space="preserve"> hospital</w:t>
      </w:r>
      <w:r w:rsidR="00B27345">
        <w:rPr>
          <w:rFonts w:cs="Arial"/>
          <w:i/>
          <w:iCs/>
          <w:sz w:val="20"/>
          <w:szCs w:val="20"/>
        </w:rPr>
        <w:t xml:space="preserve"> in </w:t>
      </w:r>
      <w:r w:rsidR="005E2210">
        <w:rPr>
          <w:rFonts w:cs="Arial"/>
          <w:i/>
          <w:iCs/>
          <w:sz w:val="20"/>
          <w:szCs w:val="20"/>
        </w:rPr>
        <w:t xml:space="preserve">the city of </w:t>
      </w:r>
      <w:proofErr w:type="spellStart"/>
      <w:r w:rsidR="00B27345">
        <w:rPr>
          <w:rFonts w:cs="Arial"/>
          <w:i/>
          <w:iCs/>
          <w:sz w:val="20"/>
          <w:szCs w:val="20"/>
        </w:rPr>
        <w:t>Urgench</w:t>
      </w:r>
      <w:proofErr w:type="spellEnd"/>
      <w:r w:rsidRPr="005E2210">
        <w:rPr>
          <w:rFonts w:cs="Arial"/>
          <w:i/>
          <w:iCs/>
          <w:sz w:val="20"/>
          <w:szCs w:val="20"/>
        </w:rPr>
        <w:t>.</w:t>
      </w:r>
      <w:r w:rsidR="00B27345" w:rsidRPr="005E2210">
        <w:rPr>
          <w:rFonts w:cs="Arial"/>
          <w:i/>
          <w:iCs/>
          <w:sz w:val="20"/>
          <w:szCs w:val="20"/>
        </w:rPr>
        <w:t xml:space="preserve"> </w:t>
      </w:r>
      <w:r w:rsidR="00B27345" w:rsidRPr="00BC48AD">
        <w:rPr>
          <w:rFonts w:cs="Arial"/>
          <w:i/>
          <w:iCs/>
          <w:sz w:val="20"/>
          <w:szCs w:val="20"/>
        </w:rPr>
        <w:t xml:space="preserve">I urge you to </w:t>
      </w:r>
      <w:r w:rsidR="00680149">
        <w:rPr>
          <w:rFonts w:cs="Arial"/>
          <w:i/>
          <w:iCs/>
          <w:sz w:val="20"/>
          <w:szCs w:val="20"/>
        </w:rPr>
        <w:t xml:space="preserve">give your immediate attention to </w:t>
      </w:r>
      <w:r w:rsidR="00B27345" w:rsidRPr="0071145F">
        <w:rPr>
          <w:rFonts w:cs="Arial"/>
          <w:i/>
          <w:iCs/>
          <w:sz w:val="20"/>
          <w:szCs w:val="20"/>
        </w:rPr>
        <w:t xml:space="preserve">her case </w:t>
      </w:r>
      <w:r w:rsidR="00680149">
        <w:rPr>
          <w:rFonts w:cs="Arial"/>
          <w:i/>
          <w:iCs/>
          <w:sz w:val="20"/>
          <w:szCs w:val="20"/>
        </w:rPr>
        <w:t>and task</w:t>
      </w:r>
      <w:r w:rsidR="00B27345" w:rsidRPr="0071145F">
        <w:rPr>
          <w:rFonts w:cs="Arial"/>
          <w:i/>
          <w:iCs/>
          <w:sz w:val="20"/>
          <w:szCs w:val="20"/>
        </w:rPr>
        <w:t xml:space="preserve"> the Prosecutor General</w:t>
      </w:r>
      <w:r w:rsidR="00C41D1F">
        <w:rPr>
          <w:rFonts w:cs="Arial"/>
          <w:i/>
          <w:iCs/>
          <w:sz w:val="20"/>
          <w:szCs w:val="20"/>
        </w:rPr>
        <w:t>’s Office</w:t>
      </w:r>
      <w:r w:rsidR="00462275" w:rsidRPr="00DF215E">
        <w:rPr>
          <w:rFonts w:cs="Arial"/>
          <w:i/>
          <w:iCs/>
          <w:sz w:val="20"/>
          <w:szCs w:val="20"/>
        </w:rPr>
        <w:t xml:space="preserve"> </w:t>
      </w:r>
      <w:r w:rsidR="00004DEA">
        <w:rPr>
          <w:rFonts w:cs="Arial"/>
          <w:i/>
          <w:iCs/>
          <w:sz w:val="20"/>
          <w:szCs w:val="20"/>
        </w:rPr>
        <w:t>with</w:t>
      </w:r>
      <w:r w:rsidR="00462275" w:rsidRPr="00DF215E">
        <w:rPr>
          <w:rFonts w:cs="Arial"/>
          <w:i/>
          <w:iCs/>
          <w:sz w:val="20"/>
          <w:szCs w:val="20"/>
        </w:rPr>
        <w:t xml:space="preserve"> ensur</w:t>
      </w:r>
      <w:r w:rsidR="00004DEA">
        <w:rPr>
          <w:rFonts w:cs="Arial"/>
          <w:i/>
          <w:iCs/>
          <w:sz w:val="20"/>
          <w:szCs w:val="20"/>
        </w:rPr>
        <w:t>ing that</w:t>
      </w:r>
      <w:r w:rsidR="00462275" w:rsidRPr="00DF215E">
        <w:rPr>
          <w:rFonts w:cs="Arial"/>
          <w:i/>
          <w:iCs/>
          <w:sz w:val="20"/>
          <w:szCs w:val="20"/>
        </w:rPr>
        <w:t xml:space="preserve"> she is immediately released</w:t>
      </w:r>
      <w:r w:rsidR="00B27345" w:rsidRPr="00DF215E">
        <w:rPr>
          <w:rFonts w:cs="Arial"/>
          <w:i/>
          <w:iCs/>
          <w:sz w:val="20"/>
          <w:szCs w:val="20"/>
        </w:rPr>
        <w:t>.</w:t>
      </w:r>
    </w:p>
    <w:p w14:paraId="15385814" w14:textId="75977B65" w:rsidR="00A84F81" w:rsidRDefault="00A84F81" w:rsidP="00A84F81">
      <w:pPr>
        <w:spacing w:after="0" w:line="240" w:lineRule="auto"/>
        <w:jc w:val="both"/>
        <w:rPr>
          <w:rFonts w:cs="Arial"/>
          <w:i/>
          <w:sz w:val="20"/>
          <w:szCs w:val="20"/>
        </w:rPr>
      </w:pPr>
      <w:proofErr w:type="spellStart"/>
      <w:r w:rsidRPr="00A84F81">
        <w:rPr>
          <w:rFonts w:cs="Arial"/>
          <w:i/>
          <w:sz w:val="20"/>
          <w:szCs w:val="20"/>
        </w:rPr>
        <w:t>Nafosat</w:t>
      </w:r>
      <w:proofErr w:type="spellEnd"/>
      <w:r w:rsidRPr="00A84F81">
        <w:rPr>
          <w:rFonts w:cs="Arial"/>
          <w:i/>
          <w:sz w:val="20"/>
          <w:szCs w:val="20"/>
        </w:rPr>
        <w:t xml:space="preserve"> </w:t>
      </w:r>
      <w:proofErr w:type="spellStart"/>
      <w:r w:rsidRPr="00A84F81">
        <w:rPr>
          <w:rFonts w:cs="Arial"/>
          <w:i/>
          <w:sz w:val="20"/>
          <w:szCs w:val="20"/>
        </w:rPr>
        <w:t>Olloshkurova</w:t>
      </w:r>
      <w:proofErr w:type="spellEnd"/>
      <w:r w:rsidRPr="00A84F81">
        <w:rPr>
          <w:rFonts w:cs="Arial"/>
          <w:i/>
          <w:sz w:val="20"/>
          <w:szCs w:val="20"/>
        </w:rPr>
        <w:t xml:space="preserve"> was one of 14 people </w:t>
      </w:r>
      <w:r w:rsidR="00DC6773">
        <w:rPr>
          <w:rFonts w:cs="Arial"/>
          <w:i/>
          <w:sz w:val="20"/>
          <w:szCs w:val="20"/>
        </w:rPr>
        <w:t xml:space="preserve">given administrative </w:t>
      </w:r>
      <w:r w:rsidRPr="00A84F81">
        <w:rPr>
          <w:rFonts w:cs="Arial"/>
          <w:i/>
          <w:sz w:val="20"/>
          <w:szCs w:val="20"/>
        </w:rPr>
        <w:t>det</w:t>
      </w:r>
      <w:r w:rsidR="00DC6773">
        <w:rPr>
          <w:rFonts w:cs="Arial"/>
          <w:i/>
          <w:sz w:val="20"/>
          <w:szCs w:val="20"/>
        </w:rPr>
        <w:t>ention after</w:t>
      </w:r>
      <w:r w:rsidRPr="00A84F81">
        <w:rPr>
          <w:rFonts w:cs="Arial"/>
          <w:i/>
          <w:sz w:val="20"/>
          <w:szCs w:val="20"/>
        </w:rPr>
        <w:t xml:space="preserve"> police broke up a peaceful protest march from </w:t>
      </w:r>
      <w:proofErr w:type="spellStart"/>
      <w:r w:rsidRPr="00A84F81">
        <w:rPr>
          <w:rFonts w:cs="Arial"/>
          <w:i/>
          <w:sz w:val="20"/>
          <w:szCs w:val="20"/>
        </w:rPr>
        <w:t>Khorezm</w:t>
      </w:r>
      <w:proofErr w:type="spellEnd"/>
      <w:r w:rsidRPr="00A84F81">
        <w:rPr>
          <w:rFonts w:cs="Arial"/>
          <w:i/>
          <w:sz w:val="20"/>
          <w:szCs w:val="20"/>
        </w:rPr>
        <w:t xml:space="preserve"> to Tashkent on 23 September. </w:t>
      </w:r>
      <w:r w:rsidR="00723042">
        <w:rPr>
          <w:rFonts w:cs="Arial"/>
          <w:i/>
          <w:sz w:val="20"/>
          <w:szCs w:val="20"/>
        </w:rPr>
        <w:t>She</w:t>
      </w:r>
      <w:r w:rsidRPr="00A84F81">
        <w:rPr>
          <w:rFonts w:cs="Arial"/>
          <w:i/>
          <w:sz w:val="20"/>
          <w:szCs w:val="20"/>
        </w:rPr>
        <w:t xml:space="preserve"> had been monitoring the march and covering developments on Facebook under her pen name</w:t>
      </w:r>
      <w:r w:rsidR="00004DEA">
        <w:rPr>
          <w:rFonts w:cs="Arial"/>
          <w:i/>
          <w:sz w:val="20"/>
          <w:szCs w:val="20"/>
        </w:rPr>
        <w:t>,</w:t>
      </w:r>
      <w:r w:rsidRPr="00A84F81">
        <w:rPr>
          <w:rFonts w:cs="Arial"/>
          <w:i/>
          <w:sz w:val="20"/>
          <w:szCs w:val="20"/>
        </w:rPr>
        <w:t xml:space="preserve"> Shabnam </w:t>
      </w:r>
      <w:proofErr w:type="spellStart"/>
      <w:r w:rsidRPr="00A84F81">
        <w:rPr>
          <w:rFonts w:cs="Arial"/>
          <w:i/>
          <w:sz w:val="20"/>
          <w:szCs w:val="20"/>
        </w:rPr>
        <w:t>Olloshkurova</w:t>
      </w:r>
      <w:proofErr w:type="spellEnd"/>
      <w:r w:rsidRPr="00A84F81">
        <w:rPr>
          <w:rFonts w:cs="Arial"/>
          <w:i/>
          <w:sz w:val="20"/>
          <w:szCs w:val="20"/>
        </w:rPr>
        <w:t>. She was filming the police’s intervention when they detained and beat her.</w:t>
      </w:r>
    </w:p>
    <w:p w14:paraId="2D97C079" w14:textId="77777777" w:rsidR="00A84F81" w:rsidRDefault="00A84F81" w:rsidP="00665D8E">
      <w:pPr>
        <w:spacing w:after="0" w:line="240" w:lineRule="auto"/>
        <w:jc w:val="both"/>
        <w:rPr>
          <w:rFonts w:cs="Arial"/>
          <w:i/>
          <w:sz w:val="20"/>
          <w:szCs w:val="20"/>
        </w:rPr>
      </w:pPr>
    </w:p>
    <w:p w14:paraId="31BFA731" w14:textId="67D31E3E" w:rsidR="00665D8E" w:rsidRDefault="00665D8E" w:rsidP="00723042">
      <w:pPr>
        <w:spacing w:after="0" w:line="240" w:lineRule="auto"/>
        <w:jc w:val="both"/>
        <w:rPr>
          <w:rFonts w:cs="Arial"/>
          <w:i/>
          <w:sz w:val="20"/>
          <w:szCs w:val="20"/>
        </w:rPr>
      </w:pPr>
      <w:proofErr w:type="spellStart"/>
      <w:r w:rsidRPr="00A84F81">
        <w:rPr>
          <w:rFonts w:cs="Arial"/>
          <w:i/>
          <w:sz w:val="20"/>
          <w:szCs w:val="20"/>
        </w:rPr>
        <w:t>Nafosat</w:t>
      </w:r>
      <w:proofErr w:type="spellEnd"/>
      <w:r w:rsidRPr="00A84F81">
        <w:rPr>
          <w:rFonts w:cs="Arial"/>
          <w:i/>
          <w:sz w:val="20"/>
          <w:szCs w:val="20"/>
        </w:rPr>
        <w:t xml:space="preserve"> </w:t>
      </w:r>
      <w:proofErr w:type="spellStart"/>
      <w:r w:rsidRPr="00A84F81">
        <w:rPr>
          <w:rFonts w:cs="Arial"/>
          <w:i/>
          <w:sz w:val="20"/>
          <w:szCs w:val="20"/>
        </w:rPr>
        <w:t>Olloshkurova</w:t>
      </w:r>
      <w:proofErr w:type="spellEnd"/>
      <w:r w:rsidRPr="00BF1BB2">
        <w:rPr>
          <w:rFonts w:cs="Arial"/>
          <w:i/>
          <w:sz w:val="20"/>
          <w:szCs w:val="20"/>
        </w:rPr>
        <w:t xml:space="preserve"> </w:t>
      </w:r>
      <w:r>
        <w:rPr>
          <w:rFonts w:cs="Arial"/>
          <w:i/>
          <w:sz w:val="20"/>
          <w:szCs w:val="20"/>
        </w:rPr>
        <w:t>is a human rights defender</w:t>
      </w:r>
      <w:r w:rsidR="00004DEA">
        <w:rPr>
          <w:rFonts w:cs="Arial"/>
          <w:i/>
          <w:sz w:val="20"/>
          <w:szCs w:val="20"/>
        </w:rPr>
        <w:t>,</w:t>
      </w:r>
      <w:r w:rsidR="00C230AA">
        <w:rPr>
          <w:rFonts w:cs="Arial"/>
          <w:i/>
          <w:sz w:val="20"/>
          <w:szCs w:val="20"/>
        </w:rPr>
        <w:t xml:space="preserve"> who</w:t>
      </w:r>
      <w:r>
        <w:rPr>
          <w:rFonts w:cs="Arial"/>
          <w:i/>
          <w:sz w:val="20"/>
          <w:szCs w:val="20"/>
        </w:rPr>
        <w:t xml:space="preserve"> is being targeted for exercising her right to freedom of expression and raising human rights concerns. Moreover, h</w:t>
      </w:r>
      <w:r w:rsidR="00A84F81">
        <w:rPr>
          <w:rFonts w:cs="Arial"/>
          <w:i/>
          <w:sz w:val="20"/>
          <w:szCs w:val="20"/>
        </w:rPr>
        <w:t xml:space="preserve">er </w:t>
      </w:r>
      <w:r w:rsidR="00B37DBD">
        <w:rPr>
          <w:rFonts w:cs="Arial"/>
          <w:i/>
          <w:sz w:val="20"/>
          <w:szCs w:val="20"/>
        </w:rPr>
        <w:t xml:space="preserve">initial </w:t>
      </w:r>
      <w:r w:rsidR="0071145F" w:rsidRPr="003E0F1B">
        <w:rPr>
          <w:rFonts w:cs="Arial"/>
          <w:i/>
          <w:sz w:val="20"/>
          <w:szCs w:val="20"/>
        </w:rPr>
        <w:t xml:space="preserve">administrative </w:t>
      </w:r>
      <w:r w:rsidR="00A84F81" w:rsidRPr="003E0F1B">
        <w:rPr>
          <w:rFonts w:cs="Arial"/>
          <w:i/>
          <w:sz w:val="20"/>
          <w:szCs w:val="20"/>
        </w:rPr>
        <w:t>detention</w:t>
      </w:r>
      <w:r w:rsidR="00A84F81">
        <w:rPr>
          <w:rFonts w:cs="Arial"/>
          <w:i/>
          <w:sz w:val="20"/>
          <w:szCs w:val="20"/>
        </w:rPr>
        <w:t xml:space="preserve"> breached </w:t>
      </w:r>
      <w:r w:rsidRPr="00665D8E">
        <w:rPr>
          <w:rFonts w:cs="Arial"/>
          <w:i/>
          <w:sz w:val="20"/>
          <w:szCs w:val="20"/>
        </w:rPr>
        <w:t xml:space="preserve">Article 29 of the Code of </w:t>
      </w:r>
      <w:r w:rsidR="00DC6773">
        <w:rPr>
          <w:rFonts w:cs="Arial"/>
          <w:i/>
          <w:sz w:val="20"/>
          <w:szCs w:val="20"/>
        </w:rPr>
        <w:t xml:space="preserve">the Republic of </w:t>
      </w:r>
      <w:r w:rsidRPr="00665D8E">
        <w:rPr>
          <w:rFonts w:cs="Arial"/>
          <w:i/>
          <w:sz w:val="20"/>
          <w:szCs w:val="20"/>
        </w:rPr>
        <w:t xml:space="preserve">Uzbekistan </w:t>
      </w:r>
      <w:r w:rsidR="00DC6773">
        <w:rPr>
          <w:rFonts w:cs="Arial"/>
          <w:i/>
          <w:sz w:val="20"/>
          <w:szCs w:val="20"/>
        </w:rPr>
        <w:t>on Administrative Responsibility</w:t>
      </w:r>
      <w:r w:rsidR="00004DEA">
        <w:rPr>
          <w:rFonts w:cs="Arial"/>
          <w:i/>
          <w:sz w:val="20"/>
          <w:szCs w:val="20"/>
        </w:rPr>
        <w:t>, which</w:t>
      </w:r>
      <w:r w:rsidRPr="00665D8E">
        <w:rPr>
          <w:rFonts w:cs="Arial"/>
          <w:i/>
          <w:sz w:val="20"/>
          <w:szCs w:val="20"/>
        </w:rPr>
        <w:t xml:space="preserve"> stipulates that </w:t>
      </w:r>
      <w:r w:rsidR="00B37DBD">
        <w:rPr>
          <w:rFonts w:cs="Arial"/>
          <w:i/>
          <w:sz w:val="20"/>
          <w:szCs w:val="20"/>
        </w:rPr>
        <w:t>“</w:t>
      </w:r>
      <w:r w:rsidRPr="00665D8E">
        <w:rPr>
          <w:rFonts w:cs="Arial"/>
          <w:i/>
          <w:sz w:val="20"/>
          <w:szCs w:val="20"/>
        </w:rPr>
        <w:t xml:space="preserve">administrative </w:t>
      </w:r>
      <w:r w:rsidR="00B51913">
        <w:rPr>
          <w:rFonts w:cs="Arial"/>
          <w:i/>
          <w:sz w:val="20"/>
          <w:szCs w:val="20"/>
        </w:rPr>
        <w:t>detention</w:t>
      </w:r>
      <w:r w:rsidR="00B51913" w:rsidRPr="00665D8E">
        <w:rPr>
          <w:rFonts w:cs="Arial"/>
          <w:i/>
          <w:sz w:val="20"/>
          <w:szCs w:val="20"/>
        </w:rPr>
        <w:t xml:space="preserve"> </w:t>
      </w:r>
      <w:r w:rsidRPr="00665D8E">
        <w:rPr>
          <w:rFonts w:cs="Arial"/>
          <w:i/>
          <w:sz w:val="20"/>
          <w:szCs w:val="20"/>
        </w:rPr>
        <w:t>cannot be applied to</w:t>
      </w:r>
      <w:r w:rsidR="00B51913">
        <w:rPr>
          <w:rFonts w:cs="Arial"/>
          <w:i/>
          <w:sz w:val="20"/>
          <w:szCs w:val="20"/>
        </w:rPr>
        <w:t xml:space="preserve"> </w:t>
      </w:r>
      <w:r w:rsidR="00CF685F">
        <w:rPr>
          <w:rFonts w:cs="Arial"/>
          <w:i/>
          <w:sz w:val="20"/>
          <w:szCs w:val="20"/>
        </w:rPr>
        <w:t>[</w:t>
      </w:r>
      <w:r w:rsidR="00B51913">
        <w:rPr>
          <w:rFonts w:cs="Arial"/>
          <w:i/>
          <w:sz w:val="20"/>
          <w:szCs w:val="20"/>
        </w:rPr>
        <w:t>…</w:t>
      </w:r>
      <w:r w:rsidR="00CF685F">
        <w:rPr>
          <w:rFonts w:cs="Arial"/>
          <w:i/>
          <w:sz w:val="20"/>
          <w:szCs w:val="20"/>
        </w:rPr>
        <w:t>]</w:t>
      </w:r>
      <w:r w:rsidRPr="00665D8E">
        <w:rPr>
          <w:rFonts w:cs="Arial"/>
          <w:i/>
          <w:sz w:val="20"/>
          <w:szCs w:val="20"/>
        </w:rPr>
        <w:t xml:space="preserve"> mothers of children younger than three years old</w:t>
      </w:r>
      <w:r w:rsidR="00B51913">
        <w:rPr>
          <w:rFonts w:cs="Arial"/>
          <w:i/>
          <w:sz w:val="20"/>
          <w:szCs w:val="20"/>
        </w:rPr>
        <w:t>,</w:t>
      </w:r>
      <w:r w:rsidRPr="00665D8E">
        <w:rPr>
          <w:rFonts w:cs="Arial"/>
          <w:i/>
          <w:sz w:val="20"/>
          <w:szCs w:val="20"/>
        </w:rPr>
        <w:t xml:space="preserve"> </w:t>
      </w:r>
      <w:r w:rsidR="00B51913">
        <w:rPr>
          <w:rFonts w:cs="Arial"/>
          <w:i/>
          <w:sz w:val="20"/>
          <w:szCs w:val="20"/>
        </w:rPr>
        <w:t xml:space="preserve">to persons raising </w:t>
      </w:r>
      <w:r w:rsidRPr="00665D8E">
        <w:rPr>
          <w:rFonts w:cs="Arial"/>
          <w:i/>
          <w:sz w:val="20"/>
          <w:szCs w:val="20"/>
        </w:rPr>
        <w:t>children up to 14 years old</w:t>
      </w:r>
      <w:r w:rsidR="00B51913">
        <w:rPr>
          <w:rFonts w:cs="Arial"/>
          <w:i/>
          <w:sz w:val="20"/>
          <w:szCs w:val="20"/>
        </w:rPr>
        <w:t xml:space="preserve"> on their own</w:t>
      </w:r>
      <w:r w:rsidR="00B37DBD">
        <w:rPr>
          <w:rFonts w:cs="Arial"/>
          <w:i/>
          <w:sz w:val="20"/>
          <w:szCs w:val="20"/>
        </w:rPr>
        <w:t>”</w:t>
      </w:r>
      <w:r w:rsidRPr="00665D8E">
        <w:rPr>
          <w:rFonts w:cs="Arial"/>
          <w:i/>
          <w:sz w:val="20"/>
          <w:szCs w:val="20"/>
        </w:rPr>
        <w:t>.</w:t>
      </w:r>
    </w:p>
    <w:p w14:paraId="207DD659" w14:textId="77777777" w:rsidR="00665D8E" w:rsidRDefault="00665D8E" w:rsidP="00723042">
      <w:pPr>
        <w:spacing w:after="0" w:line="240" w:lineRule="auto"/>
        <w:jc w:val="both"/>
        <w:rPr>
          <w:rFonts w:cs="Arial"/>
          <w:i/>
          <w:sz w:val="20"/>
          <w:szCs w:val="20"/>
        </w:rPr>
      </w:pPr>
    </w:p>
    <w:p w14:paraId="1694DC1E" w14:textId="22DC0C11" w:rsidR="00BF1BB2" w:rsidRDefault="002B1F17" w:rsidP="1C0157AE">
      <w:pPr>
        <w:spacing w:after="0" w:line="240" w:lineRule="auto"/>
        <w:jc w:val="both"/>
        <w:rPr>
          <w:rFonts w:cs="Arial"/>
          <w:i/>
          <w:iCs/>
          <w:sz w:val="20"/>
          <w:szCs w:val="20"/>
        </w:rPr>
      </w:pPr>
      <w:r>
        <w:rPr>
          <w:rFonts w:cs="Arial"/>
          <w:i/>
          <w:iCs/>
          <w:sz w:val="20"/>
          <w:szCs w:val="20"/>
        </w:rPr>
        <w:t xml:space="preserve">At a hearing </w:t>
      </w:r>
      <w:r w:rsidR="00B51913">
        <w:rPr>
          <w:rFonts w:cs="Arial"/>
          <w:i/>
          <w:iCs/>
          <w:sz w:val="20"/>
          <w:szCs w:val="20"/>
        </w:rPr>
        <w:t xml:space="preserve">held </w:t>
      </w:r>
      <w:r>
        <w:rPr>
          <w:rFonts w:cs="Arial"/>
          <w:i/>
          <w:iCs/>
          <w:sz w:val="20"/>
          <w:szCs w:val="20"/>
        </w:rPr>
        <w:t>at the hospital on 26 November,</w:t>
      </w:r>
      <w:r w:rsidR="1C0157AE" w:rsidRPr="1C0157AE">
        <w:rPr>
          <w:rFonts w:cs="Arial"/>
          <w:i/>
          <w:iCs/>
          <w:sz w:val="20"/>
          <w:szCs w:val="20"/>
        </w:rPr>
        <w:t xml:space="preserve"> </w:t>
      </w:r>
      <w:r w:rsidR="00924F27">
        <w:rPr>
          <w:rFonts w:cs="Arial"/>
          <w:i/>
          <w:iCs/>
          <w:sz w:val="20"/>
          <w:szCs w:val="20"/>
        </w:rPr>
        <w:t xml:space="preserve">the </w:t>
      </w:r>
      <w:r w:rsidR="00277352">
        <w:rPr>
          <w:rFonts w:cs="Arial"/>
          <w:i/>
          <w:iCs/>
          <w:sz w:val="20"/>
          <w:szCs w:val="20"/>
        </w:rPr>
        <w:t>court</w:t>
      </w:r>
      <w:r w:rsidR="1C0157AE" w:rsidRPr="1C0157AE">
        <w:rPr>
          <w:rFonts w:cs="Arial"/>
          <w:i/>
          <w:iCs/>
          <w:sz w:val="20"/>
          <w:szCs w:val="20"/>
        </w:rPr>
        <w:t xml:space="preserve"> </w:t>
      </w:r>
      <w:r w:rsidR="00BB038A">
        <w:rPr>
          <w:rFonts w:cs="Arial"/>
          <w:i/>
          <w:iCs/>
          <w:sz w:val="20"/>
          <w:szCs w:val="20"/>
        </w:rPr>
        <w:t>ordered that s</w:t>
      </w:r>
      <w:r w:rsidR="00B27345">
        <w:rPr>
          <w:rFonts w:cs="Arial"/>
          <w:i/>
          <w:iCs/>
          <w:sz w:val="20"/>
          <w:szCs w:val="20"/>
        </w:rPr>
        <w:t>he</w:t>
      </w:r>
      <w:r w:rsidR="00BB038A">
        <w:rPr>
          <w:rFonts w:cs="Arial"/>
          <w:i/>
          <w:iCs/>
          <w:sz w:val="20"/>
          <w:szCs w:val="20"/>
        </w:rPr>
        <w:t xml:space="preserve"> be</w:t>
      </w:r>
      <w:r w:rsidR="1C0157AE" w:rsidRPr="1C0157AE">
        <w:rPr>
          <w:rFonts w:cs="Arial"/>
          <w:i/>
          <w:iCs/>
          <w:sz w:val="20"/>
          <w:szCs w:val="20"/>
        </w:rPr>
        <w:t xml:space="preserve"> kep</w:t>
      </w:r>
      <w:r w:rsidR="00BB038A">
        <w:rPr>
          <w:rFonts w:cs="Arial"/>
          <w:i/>
          <w:iCs/>
          <w:sz w:val="20"/>
          <w:szCs w:val="20"/>
        </w:rPr>
        <w:t>t</w:t>
      </w:r>
      <w:r w:rsidR="1C0157AE" w:rsidRPr="1C0157AE">
        <w:rPr>
          <w:rFonts w:cs="Arial"/>
          <w:i/>
          <w:iCs/>
          <w:sz w:val="20"/>
          <w:szCs w:val="20"/>
        </w:rPr>
        <w:t xml:space="preserve"> in </w:t>
      </w:r>
      <w:r w:rsidR="00C230AA">
        <w:rPr>
          <w:rFonts w:cs="Arial"/>
          <w:i/>
          <w:iCs/>
          <w:sz w:val="20"/>
          <w:szCs w:val="20"/>
        </w:rPr>
        <w:t xml:space="preserve">forced </w:t>
      </w:r>
      <w:r w:rsidR="1C0157AE" w:rsidRPr="1C0157AE">
        <w:rPr>
          <w:rFonts w:cs="Arial"/>
          <w:i/>
          <w:iCs/>
          <w:sz w:val="20"/>
          <w:szCs w:val="20"/>
        </w:rPr>
        <w:t>psychiatric detention</w:t>
      </w:r>
      <w:r w:rsidR="00B27345">
        <w:rPr>
          <w:rFonts w:cs="Arial"/>
          <w:i/>
          <w:iCs/>
          <w:sz w:val="20"/>
          <w:szCs w:val="20"/>
        </w:rPr>
        <w:t xml:space="preserve"> for another month, subject to review</w:t>
      </w:r>
      <w:r w:rsidR="1C0157AE" w:rsidRPr="1C0157AE">
        <w:rPr>
          <w:rFonts w:cs="Arial"/>
          <w:i/>
          <w:iCs/>
          <w:sz w:val="20"/>
          <w:szCs w:val="20"/>
        </w:rPr>
        <w:t xml:space="preserve">. It was reported that </w:t>
      </w:r>
      <w:proofErr w:type="spellStart"/>
      <w:r w:rsidR="1C0157AE" w:rsidRPr="1C0157AE">
        <w:rPr>
          <w:rFonts w:cs="Arial"/>
          <w:i/>
          <w:iCs/>
          <w:sz w:val="20"/>
          <w:szCs w:val="20"/>
        </w:rPr>
        <w:t>Nafosat</w:t>
      </w:r>
      <w:proofErr w:type="spellEnd"/>
      <w:r w:rsidR="1C0157AE" w:rsidRPr="1C0157AE">
        <w:rPr>
          <w:rFonts w:cs="Arial"/>
          <w:i/>
          <w:iCs/>
          <w:sz w:val="20"/>
          <w:szCs w:val="20"/>
        </w:rPr>
        <w:t xml:space="preserve"> </w:t>
      </w:r>
      <w:proofErr w:type="spellStart"/>
      <w:r w:rsidR="1C0157AE" w:rsidRPr="1C0157AE">
        <w:rPr>
          <w:rFonts w:cs="Arial"/>
          <w:i/>
          <w:iCs/>
          <w:sz w:val="20"/>
          <w:szCs w:val="20"/>
        </w:rPr>
        <w:t>Olloshkurova</w:t>
      </w:r>
      <w:proofErr w:type="spellEnd"/>
      <w:r w:rsidR="00693E9B">
        <w:rPr>
          <w:rFonts w:cs="Arial"/>
          <w:i/>
          <w:iCs/>
          <w:sz w:val="20"/>
          <w:szCs w:val="20"/>
        </w:rPr>
        <w:t xml:space="preserve"> </w:t>
      </w:r>
      <w:r w:rsidR="00004DEA">
        <w:rPr>
          <w:rFonts w:cs="Arial"/>
          <w:i/>
          <w:iCs/>
          <w:sz w:val="20"/>
          <w:szCs w:val="20"/>
        </w:rPr>
        <w:t>–</w:t>
      </w:r>
      <w:r w:rsidR="1C0157AE" w:rsidRPr="1C0157AE">
        <w:rPr>
          <w:rFonts w:cs="Arial"/>
          <w:i/>
          <w:iCs/>
          <w:sz w:val="20"/>
          <w:szCs w:val="20"/>
        </w:rPr>
        <w:t xml:space="preserve"> whose health was good before she was detained</w:t>
      </w:r>
      <w:r w:rsidR="00693E9B">
        <w:rPr>
          <w:rFonts w:cs="Arial"/>
          <w:i/>
          <w:iCs/>
          <w:sz w:val="20"/>
          <w:szCs w:val="20"/>
        </w:rPr>
        <w:t xml:space="preserve"> </w:t>
      </w:r>
      <w:r w:rsidR="00004DEA">
        <w:rPr>
          <w:rFonts w:cs="Arial"/>
          <w:i/>
          <w:iCs/>
          <w:sz w:val="20"/>
          <w:szCs w:val="20"/>
        </w:rPr>
        <w:t>–</w:t>
      </w:r>
      <w:r w:rsidR="1C0157AE" w:rsidRPr="1C0157AE">
        <w:rPr>
          <w:rFonts w:cs="Arial"/>
          <w:i/>
          <w:iCs/>
          <w:sz w:val="20"/>
          <w:szCs w:val="20"/>
        </w:rPr>
        <w:t xml:space="preserve"> looked weak and ill, and that she complained that an increase in the dosage of her prescribed medication was making her sick.</w:t>
      </w:r>
    </w:p>
    <w:p w14:paraId="67CD1ED2" w14:textId="77777777" w:rsidR="00723042" w:rsidRDefault="00723042" w:rsidP="00723042">
      <w:pPr>
        <w:spacing w:after="0" w:line="240" w:lineRule="auto"/>
        <w:jc w:val="both"/>
        <w:rPr>
          <w:rFonts w:cs="Arial"/>
          <w:i/>
          <w:sz w:val="20"/>
          <w:szCs w:val="20"/>
        </w:rPr>
      </w:pPr>
    </w:p>
    <w:p w14:paraId="432459C5" w14:textId="77777777" w:rsidR="00723042" w:rsidRPr="00CF685F" w:rsidRDefault="00723042" w:rsidP="005E2210">
      <w:pPr>
        <w:spacing w:after="0" w:line="240" w:lineRule="auto"/>
        <w:jc w:val="both"/>
        <w:rPr>
          <w:rFonts w:cs="Arial"/>
          <w:b/>
          <w:i/>
          <w:iCs/>
          <w:sz w:val="20"/>
          <w:szCs w:val="20"/>
        </w:rPr>
      </w:pPr>
      <w:proofErr w:type="gramStart"/>
      <w:r w:rsidRPr="00CF685F">
        <w:rPr>
          <w:rFonts w:cs="Arial"/>
          <w:b/>
          <w:i/>
          <w:sz w:val="20"/>
          <w:szCs w:val="20"/>
        </w:rPr>
        <w:t>In light of</w:t>
      </w:r>
      <w:proofErr w:type="gramEnd"/>
      <w:r w:rsidRPr="00CF685F">
        <w:rPr>
          <w:rFonts w:cs="Arial"/>
          <w:b/>
          <w:i/>
          <w:sz w:val="20"/>
          <w:szCs w:val="20"/>
        </w:rPr>
        <w:t xml:space="preserve"> the above, I urge you to: </w:t>
      </w:r>
    </w:p>
    <w:p w14:paraId="39D3B4B1" w14:textId="2FFF5AD8" w:rsidR="00E53B69" w:rsidRPr="00CF685F" w:rsidRDefault="1C0157AE" w:rsidP="00227984">
      <w:pPr>
        <w:shd w:val="clear" w:color="auto" w:fill="FFFFFF"/>
        <w:spacing w:after="0" w:line="240" w:lineRule="auto"/>
        <w:rPr>
          <w:rFonts w:cs="Arial"/>
          <w:b/>
          <w:i/>
          <w:iCs/>
          <w:sz w:val="20"/>
          <w:szCs w:val="20"/>
        </w:rPr>
      </w:pPr>
      <w:r w:rsidRPr="00CF685F">
        <w:rPr>
          <w:rFonts w:cs="Arial"/>
          <w:b/>
          <w:i/>
          <w:iCs/>
          <w:sz w:val="20"/>
          <w:szCs w:val="20"/>
        </w:rPr>
        <w:t xml:space="preserve">- </w:t>
      </w:r>
      <w:r w:rsidR="00C41D1F" w:rsidRPr="00CF685F">
        <w:rPr>
          <w:rFonts w:cs="Arial"/>
          <w:b/>
          <w:i/>
          <w:iCs/>
          <w:sz w:val="20"/>
          <w:szCs w:val="20"/>
        </w:rPr>
        <w:t>G</w:t>
      </w:r>
      <w:r w:rsidR="00680149" w:rsidRPr="00CF685F">
        <w:rPr>
          <w:rFonts w:cs="Arial"/>
          <w:b/>
          <w:i/>
          <w:iCs/>
          <w:sz w:val="20"/>
          <w:szCs w:val="20"/>
        </w:rPr>
        <w:t xml:space="preserve">ive your immediate attention to </w:t>
      </w:r>
      <w:r w:rsidR="00C41D1F" w:rsidRPr="00CF685F">
        <w:rPr>
          <w:rFonts w:cs="Arial"/>
          <w:b/>
          <w:i/>
          <w:iCs/>
          <w:sz w:val="20"/>
          <w:szCs w:val="20"/>
        </w:rPr>
        <w:t xml:space="preserve">the </w:t>
      </w:r>
      <w:r w:rsidR="00680149" w:rsidRPr="00CF685F">
        <w:rPr>
          <w:rFonts w:cs="Arial"/>
          <w:b/>
          <w:i/>
          <w:iCs/>
          <w:sz w:val="20"/>
          <w:szCs w:val="20"/>
        </w:rPr>
        <w:t xml:space="preserve">case </w:t>
      </w:r>
      <w:r w:rsidR="00C41D1F" w:rsidRPr="00CF685F">
        <w:rPr>
          <w:rFonts w:cs="Arial"/>
          <w:b/>
          <w:i/>
          <w:iCs/>
          <w:sz w:val="20"/>
          <w:szCs w:val="20"/>
        </w:rPr>
        <w:t xml:space="preserve">of </w:t>
      </w:r>
      <w:proofErr w:type="spellStart"/>
      <w:r w:rsidR="00E53B69" w:rsidRPr="00CF685F">
        <w:rPr>
          <w:rFonts w:cs="Arial"/>
          <w:b/>
          <w:i/>
          <w:iCs/>
          <w:sz w:val="20"/>
          <w:szCs w:val="20"/>
        </w:rPr>
        <w:t>Nafosat</w:t>
      </w:r>
      <w:proofErr w:type="spellEnd"/>
      <w:r w:rsidR="00E53B69" w:rsidRPr="00CF685F">
        <w:rPr>
          <w:rFonts w:cs="Arial"/>
          <w:b/>
          <w:i/>
          <w:iCs/>
          <w:sz w:val="20"/>
          <w:szCs w:val="20"/>
        </w:rPr>
        <w:t xml:space="preserve"> </w:t>
      </w:r>
      <w:proofErr w:type="spellStart"/>
      <w:r w:rsidR="00E53B69" w:rsidRPr="00CF685F">
        <w:rPr>
          <w:rFonts w:cs="Arial"/>
          <w:b/>
          <w:i/>
          <w:iCs/>
          <w:sz w:val="20"/>
          <w:szCs w:val="20"/>
        </w:rPr>
        <w:t>Olloshkurova</w:t>
      </w:r>
      <w:proofErr w:type="spellEnd"/>
      <w:r w:rsidR="00FB0CBB" w:rsidRPr="00CF685F">
        <w:rPr>
          <w:rFonts w:cs="Arial"/>
          <w:b/>
          <w:i/>
          <w:iCs/>
          <w:sz w:val="20"/>
          <w:szCs w:val="20"/>
        </w:rPr>
        <w:t xml:space="preserve"> </w:t>
      </w:r>
      <w:r w:rsidR="00C41D1F" w:rsidRPr="00CF685F">
        <w:rPr>
          <w:rFonts w:cs="Arial"/>
          <w:b/>
          <w:i/>
          <w:iCs/>
          <w:sz w:val="20"/>
          <w:szCs w:val="20"/>
        </w:rPr>
        <w:t xml:space="preserve">and task </w:t>
      </w:r>
      <w:r w:rsidR="00E45985" w:rsidRPr="00CF685F">
        <w:rPr>
          <w:rFonts w:cs="Arial"/>
          <w:b/>
          <w:i/>
          <w:iCs/>
          <w:sz w:val="20"/>
          <w:szCs w:val="20"/>
        </w:rPr>
        <w:t xml:space="preserve">the </w:t>
      </w:r>
      <w:r w:rsidR="00C41D1F" w:rsidRPr="00CF685F">
        <w:rPr>
          <w:rFonts w:cs="Arial"/>
          <w:b/>
          <w:i/>
          <w:iCs/>
          <w:sz w:val="20"/>
          <w:szCs w:val="20"/>
        </w:rPr>
        <w:t xml:space="preserve">Prosecutor General’s Office </w:t>
      </w:r>
      <w:r w:rsidR="00004DEA">
        <w:rPr>
          <w:rFonts w:cs="Arial"/>
          <w:b/>
          <w:i/>
          <w:iCs/>
          <w:sz w:val="20"/>
          <w:szCs w:val="20"/>
        </w:rPr>
        <w:t>with</w:t>
      </w:r>
      <w:r w:rsidR="00C41D1F" w:rsidRPr="00CF685F">
        <w:rPr>
          <w:rFonts w:cs="Arial"/>
          <w:b/>
          <w:i/>
          <w:iCs/>
          <w:sz w:val="20"/>
          <w:szCs w:val="20"/>
        </w:rPr>
        <w:t xml:space="preserve"> ensur</w:t>
      </w:r>
      <w:r w:rsidR="00004DEA">
        <w:rPr>
          <w:rFonts w:cs="Arial"/>
          <w:b/>
          <w:i/>
          <w:iCs/>
          <w:sz w:val="20"/>
          <w:szCs w:val="20"/>
        </w:rPr>
        <w:t>ing</w:t>
      </w:r>
      <w:r w:rsidR="00C41D1F" w:rsidRPr="00CF685F">
        <w:rPr>
          <w:rFonts w:cs="Arial"/>
          <w:b/>
          <w:i/>
          <w:iCs/>
          <w:sz w:val="20"/>
          <w:szCs w:val="20"/>
        </w:rPr>
        <w:t xml:space="preserve"> that she </w:t>
      </w:r>
      <w:r w:rsidR="00FB0CBB" w:rsidRPr="00CF685F">
        <w:rPr>
          <w:rFonts w:cs="Arial"/>
          <w:b/>
          <w:i/>
          <w:iCs/>
          <w:sz w:val="20"/>
          <w:szCs w:val="20"/>
        </w:rPr>
        <w:t>is released</w:t>
      </w:r>
      <w:r w:rsidR="00E53B69" w:rsidRPr="00CF685F">
        <w:rPr>
          <w:rFonts w:cs="Arial"/>
          <w:b/>
          <w:i/>
          <w:iCs/>
          <w:sz w:val="20"/>
          <w:szCs w:val="20"/>
        </w:rPr>
        <w:t xml:space="preserve"> immediately</w:t>
      </w:r>
      <w:r w:rsidR="00004DEA">
        <w:rPr>
          <w:rFonts w:cs="Arial"/>
          <w:b/>
          <w:i/>
          <w:iCs/>
          <w:sz w:val="20"/>
          <w:szCs w:val="20"/>
        </w:rPr>
        <w:t>,</w:t>
      </w:r>
      <w:r w:rsidR="00FB0CBB" w:rsidRPr="00CF685F">
        <w:rPr>
          <w:rFonts w:cs="Arial"/>
          <w:b/>
          <w:i/>
          <w:iCs/>
          <w:sz w:val="20"/>
          <w:szCs w:val="20"/>
        </w:rPr>
        <w:t xml:space="preserve"> as she is being detained to </w:t>
      </w:r>
      <w:r w:rsidR="003E0F1B" w:rsidRPr="00CF685F">
        <w:rPr>
          <w:rFonts w:cs="Arial"/>
          <w:b/>
          <w:i/>
          <w:iCs/>
          <w:sz w:val="20"/>
          <w:szCs w:val="20"/>
        </w:rPr>
        <w:t xml:space="preserve">prevent </w:t>
      </w:r>
      <w:r w:rsidR="00FB0CBB" w:rsidRPr="00CF685F">
        <w:rPr>
          <w:rFonts w:cs="Arial"/>
          <w:b/>
          <w:i/>
          <w:iCs/>
          <w:sz w:val="20"/>
          <w:szCs w:val="20"/>
        </w:rPr>
        <w:t xml:space="preserve">her </w:t>
      </w:r>
      <w:r w:rsidR="003E0F1B" w:rsidRPr="00CF685F">
        <w:rPr>
          <w:rFonts w:cs="Arial"/>
          <w:b/>
          <w:i/>
          <w:iCs/>
          <w:sz w:val="20"/>
          <w:szCs w:val="20"/>
        </w:rPr>
        <w:t xml:space="preserve">from carrying out her legitimate </w:t>
      </w:r>
      <w:r w:rsidR="00FB0CBB" w:rsidRPr="00CF685F">
        <w:rPr>
          <w:rFonts w:cs="Arial"/>
          <w:b/>
          <w:i/>
          <w:iCs/>
          <w:sz w:val="20"/>
          <w:szCs w:val="20"/>
        </w:rPr>
        <w:t>human rights work</w:t>
      </w:r>
      <w:r w:rsidR="00E53B69" w:rsidRPr="00CF685F">
        <w:rPr>
          <w:rFonts w:cs="Arial"/>
          <w:b/>
          <w:i/>
          <w:iCs/>
          <w:sz w:val="20"/>
          <w:szCs w:val="20"/>
        </w:rPr>
        <w:t>;</w:t>
      </w:r>
    </w:p>
    <w:p w14:paraId="50352551" w14:textId="5426A055" w:rsidR="00723042" w:rsidRPr="00CF685F" w:rsidRDefault="00723042" w:rsidP="005E2210">
      <w:pPr>
        <w:spacing w:after="0" w:line="240" w:lineRule="auto"/>
        <w:jc w:val="both"/>
        <w:rPr>
          <w:rFonts w:cs="Arial"/>
          <w:b/>
          <w:i/>
          <w:sz w:val="20"/>
          <w:szCs w:val="20"/>
        </w:rPr>
      </w:pPr>
      <w:r w:rsidRPr="00CF685F">
        <w:rPr>
          <w:rFonts w:cs="Arial"/>
          <w:b/>
          <w:i/>
          <w:iCs/>
          <w:sz w:val="20"/>
          <w:szCs w:val="20"/>
        </w:rPr>
        <w:t xml:space="preserve">- Ensure that </w:t>
      </w:r>
      <w:proofErr w:type="spellStart"/>
      <w:r w:rsidRPr="00CF685F">
        <w:rPr>
          <w:rFonts w:cs="Arial"/>
          <w:b/>
          <w:i/>
          <w:iCs/>
          <w:sz w:val="20"/>
          <w:szCs w:val="20"/>
        </w:rPr>
        <w:t>Nafosat</w:t>
      </w:r>
      <w:proofErr w:type="spellEnd"/>
      <w:r w:rsidRPr="00CF685F">
        <w:rPr>
          <w:rFonts w:cs="Arial"/>
          <w:b/>
          <w:i/>
          <w:iCs/>
          <w:sz w:val="20"/>
          <w:szCs w:val="20"/>
        </w:rPr>
        <w:t xml:space="preserve"> </w:t>
      </w:r>
      <w:proofErr w:type="spellStart"/>
      <w:r w:rsidRPr="00CF685F">
        <w:rPr>
          <w:rFonts w:cs="Arial"/>
          <w:b/>
          <w:i/>
          <w:iCs/>
          <w:sz w:val="20"/>
          <w:szCs w:val="20"/>
        </w:rPr>
        <w:t>Olloshkurova</w:t>
      </w:r>
      <w:proofErr w:type="spellEnd"/>
      <w:r w:rsidRPr="00CF685F">
        <w:rPr>
          <w:rFonts w:cs="Arial"/>
          <w:b/>
          <w:i/>
          <w:iCs/>
          <w:sz w:val="20"/>
          <w:szCs w:val="20"/>
        </w:rPr>
        <w:t xml:space="preserve"> is not subjected to any</w:t>
      </w:r>
      <w:r w:rsidRPr="00CF685F">
        <w:rPr>
          <w:rFonts w:cs="Arial"/>
          <w:b/>
          <w:i/>
          <w:sz w:val="20"/>
          <w:szCs w:val="20"/>
        </w:rPr>
        <w:t xml:space="preserve"> forced treatment and that she has access to adequate and necessary health care </w:t>
      </w:r>
      <w:r w:rsidR="00EF4605" w:rsidRPr="00CF685F">
        <w:rPr>
          <w:rFonts w:cs="Arial"/>
          <w:b/>
          <w:i/>
          <w:sz w:val="20"/>
          <w:szCs w:val="20"/>
        </w:rPr>
        <w:t xml:space="preserve">that is of good quality </w:t>
      </w:r>
      <w:r w:rsidRPr="00CF685F">
        <w:rPr>
          <w:rFonts w:cs="Arial"/>
          <w:b/>
          <w:i/>
          <w:sz w:val="20"/>
          <w:szCs w:val="20"/>
        </w:rPr>
        <w:t>while in detention, based on her informed consent</w:t>
      </w:r>
      <w:r w:rsidR="005E2210" w:rsidRPr="00CF685F">
        <w:rPr>
          <w:rFonts w:cs="Arial"/>
          <w:b/>
          <w:i/>
          <w:sz w:val="20"/>
          <w:szCs w:val="20"/>
        </w:rPr>
        <w:t>.</w:t>
      </w:r>
    </w:p>
    <w:p w14:paraId="21E5808D" w14:textId="77777777" w:rsidR="00723042" w:rsidRDefault="00723042" w:rsidP="00BF1BB2">
      <w:pPr>
        <w:spacing w:after="0" w:line="240" w:lineRule="auto"/>
        <w:rPr>
          <w:rFonts w:cs="Arial"/>
          <w:i/>
          <w:sz w:val="20"/>
          <w:szCs w:val="20"/>
        </w:rPr>
      </w:pPr>
    </w:p>
    <w:p w14:paraId="7C8158D1" w14:textId="77777777" w:rsidR="005D2C37" w:rsidRPr="002B1F17" w:rsidRDefault="005D2C37" w:rsidP="002B1F17">
      <w:pPr>
        <w:spacing w:after="0" w:line="240" w:lineRule="auto"/>
        <w:rPr>
          <w:rFonts w:cs="Arial"/>
          <w:i/>
          <w:sz w:val="20"/>
          <w:szCs w:val="20"/>
        </w:rPr>
      </w:pPr>
      <w:r w:rsidRPr="00203A02">
        <w:rPr>
          <w:rFonts w:cs="Arial"/>
          <w:i/>
          <w:sz w:val="20"/>
          <w:szCs w:val="20"/>
        </w:rPr>
        <w:t>Yours sincerely,</w:t>
      </w:r>
    </w:p>
    <w:p w14:paraId="09394197" w14:textId="293C21D1" w:rsidR="00657469" w:rsidRDefault="00657469">
      <w:pPr>
        <w:widowControl/>
        <w:suppressAutoHyphens w:val="0"/>
        <w:spacing w:after="0" w:line="240" w:lineRule="auto"/>
        <w:rPr>
          <w:rFonts w:ascii="Arial" w:eastAsia="Arial Unicode MS" w:hAnsi="Arial" w:cs="Arial"/>
          <w:b/>
          <w:caps/>
          <w:sz w:val="32"/>
          <w:szCs w:val="32"/>
        </w:rPr>
      </w:pPr>
    </w:p>
    <w:p w14:paraId="37D0D61F" w14:textId="359C040E" w:rsidR="005D2C37" w:rsidRPr="00004DEA" w:rsidRDefault="0082127B" w:rsidP="00004DEA">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61B32905" w14:textId="3A0194B0" w:rsidR="00A51F40" w:rsidRDefault="00723042" w:rsidP="00723042">
      <w:pPr>
        <w:spacing w:line="240" w:lineRule="auto"/>
        <w:jc w:val="both"/>
        <w:rPr>
          <w:rFonts w:ascii="Arial" w:hAnsi="Arial" w:cs="Arial"/>
        </w:rPr>
      </w:pPr>
      <w:proofErr w:type="spellStart"/>
      <w:r w:rsidRPr="00723042">
        <w:rPr>
          <w:rFonts w:ascii="Arial" w:hAnsi="Arial" w:cs="Arial"/>
        </w:rPr>
        <w:t>Nafosat</w:t>
      </w:r>
      <w:proofErr w:type="spellEnd"/>
      <w:r w:rsidRPr="00723042">
        <w:rPr>
          <w:rFonts w:ascii="Arial" w:hAnsi="Arial" w:cs="Arial"/>
        </w:rPr>
        <w:t xml:space="preserve"> </w:t>
      </w:r>
      <w:proofErr w:type="spellStart"/>
      <w:r w:rsidRPr="00723042">
        <w:rPr>
          <w:rFonts w:ascii="Arial" w:hAnsi="Arial" w:cs="Arial"/>
        </w:rPr>
        <w:t>Olloshkurova</w:t>
      </w:r>
      <w:proofErr w:type="spellEnd"/>
      <w:r w:rsidRPr="00723042">
        <w:rPr>
          <w:rFonts w:ascii="Arial" w:hAnsi="Arial" w:cs="Arial"/>
        </w:rPr>
        <w:t xml:space="preserve"> is a human rights defender who has been raising awareness of </w:t>
      </w:r>
      <w:r w:rsidR="00A51F40">
        <w:rPr>
          <w:rFonts w:ascii="Arial" w:hAnsi="Arial" w:cs="Arial"/>
        </w:rPr>
        <w:t>human rights violations</w:t>
      </w:r>
      <w:r>
        <w:rPr>
          <w:rFonts w:ascii="Arial" w:hAnsi="Arial" w:cs="Arial"/>
        </w:rPr>
        <w:t xml:space="preserve"> and express</w:t>
      </w:r>
      <w:r w:rsidR="00004DEA">
        <w:rPr>
          <w:rFonts w:ascii="Arial" w:hAnsi="Arial" w:cs="Arial"/>
        </w:rPr>
        <w:t>ing</w:t>
      </w:r>
      <w:r>
        <w:rPr>
          <w:rFonts w:ascii="Arial" w:hAnsi="Arial" w:cs="Arial"/>
        </w:rPr>
        <w:t xml:space="preserve"> critical</w:t>
      </w:r>
      <w:r w:rsidR="00004DEA">
        <w:rPr>
          <w:rFonts w:ascii="Arial" w:hAnsi="Arial" w:cs="Arial"/>
        </w:rPr>
        <w:t xml:space="preserve"> views</w:t>
      </w:r>
      <w:r>
        <w:rPr>
          <w:rFonts w:ascii="Arial" w:hAnsi="Arial" w:cs="Arial"/>
        </w:rPr>
        <w:t xml:space="preserve"> of the authorities </w:t>
      </w:r>
      <w:r w:rsidRPr="00723042">
        <w:rPr>
          <w:rFonts w:ascii="Arial" w:hAnsi="Arial" w:cs="Arial"/>
        </w:rPr>
        <w:t>through her Facebook page</w:t>
      </w:r>
      <w:r w:rsidR="00004DEA">
        <w:rPr>
          <w:rFonts w:ascii="Arial" w:hAnsi="Arial" w:cs="Arial"/>
        </w:rPr>
        <w:t xml:space="preserve"> –</w:t>
      </w:r>
      <w:r w:rsidRPr="00723042">
        <w:rPr>
          <w:rFonts w:ascii="Arial" w:hAnsi="Arial" w:cs="Arial"/>
        </w:rPr>
        <w:t xml:space="preserve"> under the pen name</w:t>
      </w:r>
      <w:r w:rsidR="00004DEA">
        <w:rPr>
          <w:rFonts w:ascii="Arial" w:hAnsi="Arial" w:cs="Arial"/>
        </w:rPr>
        <w:t xml:space="preserve">, </w:t>
      </w:r>
      <w:r w:rsidRPr="00723042">
        <w:rPr>
          <w:rFonts w:ascii="Arial" w:hAnsi="Arial" w:cs="Arial"/>
        </w:rPr>
        <w:t xml:space="preserve">Shabnam </w:t>
      </w:r>
      <w:proofErr w:type="spellStart"/>
      <w:r w:rsidRPr="00723042">
        <w:rPr>
          <w:rFonts w:ascii="Arial" w:hAnsi="Arial" w:cs="Arial"/>
        </w:rPr>
        <w:t>Olloshkurova</w:t>
      </w:r>
      <w:proofErr w:type="spellEnd"/>
      <w:r w:rsidRPr="00723042">
        <w:rPr>
          <w:rFonts w:ascii="Arial" w:hAnsi="Arial" w:cs="Arial"/>
        </w:rPr>
        <w:t xml:space="preserve">. </w:t>
      </w:r>
    </w:p>
    <w:p w14:paraId="313982C7" w14:textId="453D3E4E" w:rsidR="00A51F40" w:rsidRDefault="00A51F40" w:rsidP="00723042">
      <w:pPr>
        <w:spacing w:line="240" w:lineRule="auto"/>
        <w:jc w:val="both"/>
        <w:rPr>
          <w:rFonts w:ascii="Arial" w:hAnsi="Arial" w:cs="Arial"/>
        </w:rPr>
      </w:pPr>
      <w:r>
        <w:rPr>
          <w:rFonts w:ascii="Arial" w:hAnsi="Arial" w:cs="Arial"/>
        </w:rPr>
        <w:t>On 22 September</w:t>
      </w:r>
      <w:r w:rsidR="00FB0CBB">
        <w:rPr>
          <w:rFonts w:ascii="Arial" w:hAnsi="Arial" w:cs="Arial"/>
        </w:rPr>
        <w:t>,</w:t>
      </w:r>
      <w:r>
        <w:rPr>
          <w:rFonts w:ascii="Arial" w:hAnsi="Arial" w:cs="Arial"/>
        </w:rPr>
        <w:t xml:space="preserve"> s</w:t>
      </w:r>
      <w:r w:rsidR="00723042" w:rsidRPr="00723042">
        <w:rPr>
          <w:rFonts w:ascii="Arial" w:hAnsi="Arial" w:cs="Arial"/>
        </w:rPr>
        <w:t xml:space="preserve">he joined </w:t>
      </w:r>
      <w:r>
        <w:rPr>
          <w:rFonts w:ascii="Arial" w:hAnsi="Arial" w:cs="Arial"/>
        </w:rPr>
        <w:t>a</w:t>
      </w:r>
      <w:r w:rsidR="00723042" w:rsidRPr="00723042">
        <w:rPr>
          <w:rFonts w:ascii="Arial" w:hAnsi="Arial" w:cs="Arial"/>
        </w:rPr>
        <w:t xml:space="preserve"> peaceful march from </w:t>
      </w:r>
      <w:proofErr w:type="spellStart"/>
      <w:r w:rsidR="00723042" w:rsidRPr="00723042">
        <w:rPr>
          <w:rFonts w:ascii="Arial" w:hAnsi="Arial" w:cs="Arial"/>
        </w:rPr>
        <w:t>Khorezm</w:t>
      </w:r>
      <w:proofErr w:type="spellEnd"/>
      <w:r w:rsidR="00723042" w:rsidRPr="00723042">
        <w:rPr>
          <w:rFonts w:ascii="Arial" w:hAnsi="Arial" w:cs="Arial"/>
        </w:rPr>
        <w:t xml:space="preserve"> to Tashkent and was detained </w:t>
      </w:r>
      <w:r w:rsidR="00F5568B">
        <w:rPr>
          <w:rFonts w:ascii="Arial" w:hAnsi="Arial" w:cs="Arial"/>
        </w:rPr>
        <w:t xml:space="preserve">by </w:t>
      </w:r>
      <w:r w:rsidR="00B27345">
        <w:rPr>
          <w:rFonts w:ascii="Arial" w:hAnsi="Arial" w:cs="Arial"/>
        </w:rPr>
        <w:t>police</w:t>
      </w:r>
      <w:r w:rsidR="00F5568B">
        <w:rPr>
          <w:rFonts w:ascii="Arial" w:hAnsi="Arial" w:cs="Arial"/>
        </w:rPr>
        <w:t xml:space="preserve"> </w:t>
      </w:r>
      <w:r w:rsidR="00723042" w:rsidRPr="00723042">
        <w:rPr>
          <w:rFonts w:ascii="Arial" w:hAnsi="Arial" w:cs="Arial"/>
        </w:rPr>
        <w:t>the following day</w:t>
      </w:r>
      <w:r w:rsidR="00F5568B">
        <w:rPr>
          <w:rFonts w:ascii="Arial" w:hAnsi="Arial" w:cs="Arial"/>
        </w:rPr>
        <w:t xml:space="preserve"> </w:t>
      </w:r>
      <w:r w:rsidR="00B27345">
        <w:rPr>
          <w:rFonts w:ascii="Arial" w:hAnsi="Arial" w:cs="Arial"/>
        </w:rPr>
        <w:t xml:space="preserve">for taking part in an </w:t>
      </w:r>
      <w:r w:rsidR="0063107E">
        <w:rPr>
          <w:rFonts w:ascii="Arial" w:hAnsi="Arial" w:cs="Arial"/>
        </w:rPr>
        <w:t>“</w:t>
      </w:r>
      <w:r w:rsidR="00B27345">
        <w:rPr>
          <w:rFonts w:ascii="Arial" w:hAnsi="Arial" w:cs="Arial"/>
        </w:rPr>
        <w:t>unauthori</w:t>
      </w:r>
      <w:r w:rsidR="00004DEA">
        <w:rPr>
          <w:rFonts w:ascii="Arial" w:hAnsi="Arial" w:cs="Arial"/>
        </w:rPr>
        <w:t>s</w:t>
      </w:r>
      <w:r w:rsidR="00B27345">
        <w:rPr>
          <w:rFonts w:ascii="Arial" w:hAnsi="Arial" w:cs="Arial"/>
        </w:rPr>
        <w:t>ed</w:t>
      </w:r>
      <w:r w:rsidR="0063107E">
        <w:rPr>
          <w:rFonts w:ascii="Arial" w:hAnsi="Arial" w:cs="Arial"/>
        </w:rPr>
        <w:t>”</w:t>
      </w:r>
      <w:r w:rsidR="00B27345">
        <w:rPr>
          <w:rFonts w:ascii="Arial" w:hAnsi="Arial" w:cs="Arial"/>
        </w:rPr>
        <w:t xml:space="preserve"> demonstration.</w:t>
      </w:r>
      <w:r w:rsidR="00723042" w:rsidRPr="00723042">
        <w:rPr>
          <w:rFonts w:ascii="Arial" w:hAnsi="Arial" w:cs="Arial"/>
        </w:rPr>
        <w:t xml:space="preserve"> She had been covering the march on Facebook, posting interviews </w:t>
      </w:r>
      <w:r w:rsidR="00004DEA" w:rsidRPr="00723042">
        <w:rPr>
          <w:rFonts w:ascii="Arial" w:hAnsi="Arial" w:cs="Arial"/>
        </w:rPr>
        <w:t>wit</w:t>
      </w:r>
      <w:r w:rsidR="00004DEA">
        <w:rPr>
          <w:rFonts w:ascii="Arial" w:hAnsi="Arial" w:cs="Arial"/>
        </w:rPr>
        <w:t xml:space="preserve">h </w:t>
      </w:r>
      <w:r w:rsidR="00004DEA" w:rsidRPr="00723042">
        <w:rPr>
          <w:rFonts w:ascii="Arial" w:hAnsi="Arial" w:cs="Arial"/>
        </w:rPr>
        <w:t>participants</w:t>
      </w:r>
      <w:r w:rsidR="00723042" w:rsidRPr="00723042">
        <w:rPr>
          <w:rFonts w:ascii="Arial" w:hAnsi="Arial" w:cs="Arial"/>
        </w:rPr>
        <w:t>,</w:t>
      </w:r>
      <w:r w:rsidR="00E307C3">
        <w:rPr>
          <w:rFonts w:ascii="Arial" w:hAnsi="Arial" w:cs="Arial"/>
        </w:rPr>
        <w:t xml:space="preserve"> as well as with</w:t>
      </w:r>
      <w:r w:rsidR="00723042" w:rsidRPr="00723042">
        <w:rPr>
          <w:rFonts w:ascii="Arial" w:hAnsi="Arial" w:cs="Arial"/>
        </w:rPr>
        <w:t xml:space="preserve"> police and local government officials who </w:t>
      </w:r>
      <w:r w:rsidR="00E307C3">
        <w:rPr>
          <w:rFonts w:ascii="Arial" w:hAnsi="Arial" w:cs="Arial"/>
        </w:rPr>
        <w:t>were trying</w:t>
      </w:r>
      <w:r w:rsidR="00723042" w:rsidRPr="00723042">
        <w:rPr>
          <w:rFonts w:ascii="Arial" w:hAnsi="Arial" w:cs="Arial"/>
        </w:rPr>
        <w:t xml:space="preserve"> to stop the march. </w:t>
      </w:r>
      <w:r w:rsidRPr="00A51F40">
        <w:rPr>
          <w:rFonts w:ascii="Arial" w:hAnsi="Arial" w:cs="Arial"/>
        </w:rPr>
        <w:t>She was filming the police’s intervention when they detained and beat her.</w:t>
      </w:r>
    </w:p>
    <w:p w14:paraId="065ADD98" w14:textId="1CED58C1" w:rsidR="00A51F40" w:rsidRDefault="1C0157AE" w:rsidP="1C0157AE">
      <w:pPr>
        <w:spacing w:line="240" w:lineRule="auto"/>
        <w:jc w:val="both"/>
        <w:rPr>
          <w:rFonts w:ascii="Arial" w:hAnsi="Arial" w:cs="Arial"/>
        </w:rPr>
      </w:pPr>
      <w:proofErr w:type="spellStart"/>
      <w:r w:rsidRPr="1C0157AE">
        <w:rPr>
          <w:rFonts w:ascii="Arial" w:hAnsi="Arial" w:cs="Arial"/>
        </w:rPr>
        <w:t>Nafosat</w:t>
      </w:r>
      <w:proofErr w:type="spellEnd"/>
      <w:r w:rsidRPr="1C0157AE">
        <w:rPr>
          <w:rFonts w:ascii="Arial" w:hAnsi="Arial" w:cs="Arial"/>
        </w:rPr>
        <w:t xml:space="preserve"> </w:t>
      </w:r>
      <w:proofErr w:type="spellStart"/>
      <w:r w:rsidRPr="1C0157AE">
        <w:rPr>
          <w:rFonts w:ascii="Arial" w:hAnsi="Arial" w:cs="Arial"/>
        </w:rPr>
        <w:t>Olloshkurova</w:t>
      </w:r>
      <w:proofErr w:type="spellEnd"/>
      <w:r w:rsidRPr="1C0157AE">
        <w:rPr>
          <w:rFonts w:ascii="Arial" w:hAnsi="Arial" w:cs="Arial"/>
        </w:rPr>
        <w:t xml:space="preserve"> was sentenced to</w:t>
      </w:r>
      <w:r w:rsidR="00E307C3">
        <w:rPr>
          <w:rFonts w:ascii="Arial" w:hAnsi="Arial" w:cs="Arial"/>
        </w:rPr>
        <w:t xml:space="preserve"> ten</w:t>
      </w:r>
      <w:r w:rsidRPr="1C0157AE">
        <w:rPr>
          <w:rFonts w:ascii="Arial" w:hAnsi="Arial" w:cs="Arial"/>
        </w:rPr>
        <w:t xml:space="preserve"> days' </w:t>
      </w:r>
      <w:r w:rsidRPr="00C41D1F">
        <w:rPr>
          <w:rFonts w:ascii="Arial" w:hAnsi="Arial" w:cs="Arial"/>
        </w:rPr>
        <w:t xml:space="preserve">administrative </w:t>
      </w:r>
      <w:r w:rsidR="00E307C3">
        <w:rPr>
          <w:rFonts w:ascii="Arial" w:hAnsi="Arial" w:cs="Arial"/>
        </w:rPr>
        <w:t>detention,</w:t>
      </w:r>
      <w:r w:rsidRPr="1C0157AE">
        <w:rPr>
          <w:rFonts w:ascii="Arial" w:hAnsi="Arial" w:cs="Arial"/>
        </w:rPr>
        <w:t xml:space="preserve"> in contravention of Article 29 of the </w:t>
      </w:r>
      <w:r w:rsidR="00C41D1F">
        <w:rPr>
          <w:rFonts w:ascii="Arial" w:hAnsi="Arial" w:cs="Arial"/>
        </w:rPr>
        <w:t xml:space="preserve">Code on </w:t>
      </w:r>
      <w:r w:rsidRPr="1C0157AE">
        <w:rPr>
          <w:rFonts w:ascii="Arial" w:hAnsi="Arial" w:cs="Arial"/>
        </w:rPr>
        <w:t xml:space="preserve">Administrative </w:t>
      </w:r>
      <w:r w:rsidR="00C41D1F">
        <w:rPr>
          <w:rFonts w:ascii="Arial" w:hAnsi="Arial" w:cs="Arial"/>
        </w:rPr>
        <w:t>Responsibility</w:t>
      </w:r>
      <w:r w:rsidR="00E307C3">
        <w:rPr>
          <w:rFonts w:ascii="Arial" w:hAnsi="Arial" w:cs="Arial"/>
        </w:rPr>
        <w:t>,</w:t>
      </w:r>
      <w:r w:rsidR="00C41D1F">
        <w:rPr>
          <w:rFonts w:ascii="Arial" w:hAnsi="Arial" w:cs="Arial"/>
        </w:rPr>
        <w:t xml:space="preserve"> </w:t>
      </w:r>
      <w:r w:rsidR="00E307C3">
        <w:rPr>
          <w:rFonts w:ascii="Arial" w:hAnsi="Arial" w:cs="Arial"/>
        </w:rPr>
        <w:t>which</w:t>
      </w:r>
      <w:r w:rsidRPr="1C0157AE">
        <w:rPr>
          <w:rFonts w:ascii="Arial" w:hAnsi="Arial" w:cs="Arial"/>
        </w:rPr>
        <w:t xml:space="preserve"> stipulates that mothers of children younger than three years old and single </w:t>
      </w:r>
      <w:r w:rsidR="00C41D1F">
        <w:rPr>
          <w:rFonts w:ascii="Arial" w:hAnsi="Arial" w:cs="Arial"/>
        </w:rPr>
        <w:t>parents or guardians</w:t>
      </w:r>
      <w:r w:rsidR="00C41D1F" w:rsidRPr="1C0157AE">
        <w:rPr>
          <w:rFonts w:ascii="Arial" w:hAnsi="Arial" w:cs="Arial"/>
        </w:rPr>
        <w:t xml:space="preserve"> </w:t>
      </w:r>
      <w:r w:rsidRPr="1C0157AE">
        <w:rPr>
          <w:rFonts w:ascii="Arial" w:hAnsi="Arial" w:cs="Arial"/>
        </w:rPr>
        <w:t>of children up to 14 years old</w:t>
      </w:r>
      <w:r w:rsidR="0058665F">
        <w:rPr>
          <w:rFonts w:ascii="Arial" w:hAnsi="Arial" w:cs="Arial"/>
        </w:rPr>
        <w:t xml:space="preserve"> cannot be </w:t>
      </w:r>
      <w:r w:rsidR="00C41D1F">
        <w:rPr>
          <w:rFonts w:ascii="Arial" w:hAnsi="Arial" w:cs="Arial"/>
        </w:rPr>
        <w:t xml:space="preserve">placed in administrative </w:t>
      </w:r>
      <w:r w:rsidR="0058665F">
        <w:rPr>
          <w:rFonts w:ascii="Arial" w:hAnsi="Arial" w:cs="Arial"/>
        </w:rPr>
        <w:t>det</w:t>
      </w:r>
      <w:r w:rsidR="00C41D1F">
        <w:rPr>
          <w:rFonts w:ascii="Arial" w:hAnsi="Arial" w:cs="Arial"/>
        </w:rPr>
        <w:t>ention</w:t>
      </w:r>
      <w:r w:rsidRPr="1C0157AE">
        <w:rPr>
          <w:rFonts w:ascii="Arial" w:hAnsi="Arial" w:cs="Arial"/>
        </w:rPr>
        <w:t>. On 26 September</w:t>
      </w:r>
      <w:r w:rsidR="00FB0CBB">
        <w:rPr>
          <w:rFonts w:ascii="Arial" w:hAnsi="Arial" w:cs="Arial"/>
        </w:rPr>
        <w:t>,</w:t>
      </w:r>
      <w:r w:rsidRPr="1C0157AE">
        <w:rPr>
          <w:rFonts w:ascii="Arial" w:hAnsi="Arial" w:cs="Arial"/>
        </w:rPr>
        <w:t xml:space="preserve"> </w:t>
      </w:r>
      <w:proofErr w:type="spellStart"/>
      <w:r w:rsidRPr="1C0157AE">
        <w:rPr>
          <w:rFonts w:ascii="Arial" w:hAnsi="Arial" w:cs="Arial"/>
        </w:rPr>
        <w:t>Nafosat</w:t>
      </w:r>
      <w:proofErr w:type="spellEnd"/>
      <w:r w:rsidRPr="1C0157AE">
        <w:rPr>
          <w:rFonts w:ascii="Arial" w:hAnsi="Arial" w:cs="Arial"/>
        </w:rPr>
        <w:t xml:space="preserve"> </w:t>
      </w:r>
      <w:proofErr w:type="spellStart"/>
      <w:r w:rsidRPr="1C0157AE">
        <w:rPr>
          <w:rFonts w:ascii="Arial" w:hAnsi="Arial" w:cs="Arial"/>
        </w:rPr>
        <w:t>Olloshkurova</w:t>
      </w:r>
      <w:proofErr w:type="spellEnd"/>
      <w:r w:rsidRPr="1C0157AE">
        <w:rPr>
          <w:rFonts w:ascii="Arial" w:hAnsi="Arial" w:cs="Arial"/>
        </w:rPr>
        <w:t xml:space="preserve"> was forcibly placed in a psychiatric hospital in </w:t>
      </w:r>
      <w:proofErr w:type="spellStart"/>
      <w:r w:rsidRPr="1C0157AE">
        <w:rPr>
          <w:rFonts w:ascii="Arial" w:hAnsi="Arial" w:cs="Arial"/>
        </w:rPr>
        <w:t>Urgench</w:t>
      </w:r>
      <w:proofErr w:type="spellEnd"/>
      <w:r w:rsidR="00CF685F">
        <w:rPr>
          <w:rFonts w:ascii="Arial" w:hAnsi="Arial" w:cs="Arial"/>
        </w:rPr>
        <w:t xml:space="preserve">, </w:t>
      </w:r>
      <w:r w:rsidR="00CF685F" w:rsidRPr="00CF685F">
        <w:rPr>
          <w:rFonts w:ascii="Arial" w:hAnsi="Arial" w:cs="Arial"/>
        </w:rPr>
        <w:t>western Uzbekistan</w:t>
      </w:r>
      <w:r w:rsidR="00CF685F">
        <w:rPr>
          <w:rFonts w:ascii="Arial" w:hAnsi="Arial" w:cs="Arial"/>
        </w:rPr>
        <w:t>,</w:t>
      </w:r>
      <w:r w:rsidRPr="1C0157AE">
        <w:rPr>
          <w:rFonts w:ascii="Arial" w:hAnsi="Arial" w:cs="Arial"/>
        </w:rPr>
        <w:t xml:space="preserve"> after a </w:t>
      </w:r>
      <w:r w:rsidR="0058665F">
        <w:rPr>
          <w:rFonts w:ascii="Arial" w:hAnsi="Arial" w:cs="Arial"/>
        </w:rPr>
        <w:t xml:space="preserve">police </w:t>
      </w:r>
      <w:r w:rsidR="00CF685F">
        <w:rPr>
          <w:rFonts w:ascii="Arial" w:hAnsi="Arial" w:cs="Arial"/>
        </w:rPr>
        <w:t xml:space="preserve">officer </w:t>
      </w:r>
      <w:r w:rsidR="0058665F">
        <w:rPr>
          <w:rFonts w:ascii="Arial" w:hAnsi="Arial" w:cs="Arial"/>
        </w:rPr>
        <w:t xml:space="preserve">claimed she </w:t>
      </w:r>
      <w:r w:rsidR="00C41D1F">
        <w:rPr>
          <w:rFonts w:ascii="Arial" w:hAnsi="Arial" w:cs="Arial"/>
        </w:rPr>
        <w:t xml:space="preserve">had </w:t>
      </w:r>
      <w:r w:rsidR="00CF685F">
        <w:rPr>
          <w:rFonts w:ascii="Arial" w:hAnsi="Arial" w:cs="Arial"/>
        </w:rPr>
        <w:t>“</w:t>
      </w:r>
      <w:r w:rsidR="0058665F">
        <w:rPr>
          <w:rFonts w:ascii="Arial" w:hAnsi="Arial" w:cs="Arial"/>
        </w:rPr>
        <w:t>attempted</w:t>
      </w:r>
      <w:r w:rsidR="0063107E">
        <w:rPr>
          <w:rFonts w:ascii="Arial" w:hAnsi="Arial" w:cs="Arial"/>
        </w:rPr>
        <w:t xml:space="preserve"> </w:t>
      </w:r>
      <w:r w:rsidRPr="1C0157AE">
        <w:rPr>
          <w:rFonts w:ascii="Arial" w:hAnsi="Arial" w:cs="Arial"/>
        </w:rPr>
        <w:t>suicide</w:t>
      </w:r>
      <w:r w:rsidR="00C41D1F">
        <w:rPr>
          <w:rFonts w:ascii="Arial" w:hAnsi="Arial" w:cs="Arial"/>
        </w:rPr>
        <w:t>”</w:t>
      </w:r>
      <w:r w:rsidRPr="1C0157AE">
        <w:rPr>
          <w:rFonts w:ascii="Arial" w:hAnsi="Arial" w:cs="Arial"/>
        </w:rPr>
        <w:t>. On 30 September</w:t>
      </w:r>
      <w:r w:rsidR="00FB0CBB">
        <w:rPr>
          <w:rFonts w:ascii="Arial" w:hAnsi="Arial" w:cs="Arial"/>
        </w:rPr>
        <w:t>,</w:t>
      </w:r>
      <w:r w:rsidRPr="1C0157AE">
        <w:rPr>
          <w:rFonts w:ascii="Arial" w:hAnsi="Arial" w:cs="Arial"/>
        </w:rPr>
        <w:t xml:space="preserve"> the administrative court of </w:t>
      </w:r>
      <w:proofErr w:type="spellStart"/>
      <w:r w:rsidRPr="1C0157AE">
        <w:rPr>
          <w:rFonts w:ascii="Arial" w:hAnsi="Arial" w:cs="Arial"/>
        </w:rPr>
        <w:t>Urgench</w:t>
      </w:r>
      <w:proofErr w:type="spellEnd"/>
      <w:r w:rsidRPr="1C0157AE">
        <w:rPr>
          <w:rFonts w:ascii="Arial" w:hAnsi="Arial" w:cs="Arial"/>
        </w:rPr>
        <w:t xml:space="preserve"> approved the Prosecutor </w:t>
      </w:r>
      <w:r w:rsidR="0063107E">
        <w:rPr>
          <w:rFonts w:ascii="Arial" w:hAnsi="Arial" w:cs="Arial"/>
        </w:rPr>
        <w:t>O</w:t>
      </w:r>
      <w:r w:rsidRPr="1C0157AE">
        <w:rPr>
          <w:rFonts w:ascii="Arial" w:hAnsi="Arial" w:cs="Arial"/>
        </w:rPr>
        <w:t>ffice</w:t>
      </w:r>
      <w:r w:rsidR="00CF685F">
        <w:rPr>
          <w:rFonts w:ascii="Arial" w:hAnsi="Arial" w:cs="Arial"/>
        </w:rPr>
        <w:t>’s request</w:t>
      </w:r>
      <w:r w:rsidRPr="1C0157AE">
        <w:rPr>
          <w:rFonts w:ascii="Arial" w:hAnsi="Arial" w:cs="Arial"/>
        </w:rPr>
        <w:t xml:space="preserve"> to transfer her to a psychiatric hospital for two months. </w:t>
      </w:r>
      <w:r w:rsidR="00B27345">
        <w:rPr>
          <w:rFonts w:ascii="Arial" w:hAnsi="Arial" w:cs="Arial"/>
        </w:rPr>
        <w:t>On 28 November</w:t>
      </w:r>
      <w:r w:rsidR="00FB0CBB">
        <w:rPr>
          <w:rFonts w:ascii="Arial" w:hAnsi="Arial" w:cs="Arial"/>
        </w:rPr>
        <w:t>,</w:t>
      </w:r>
      <w:r w:rsidR="00B27345">
        <w:rPr>
          <w:rFonts w:ascii="Arial" w:hAnsi="Arial" w:cs="Arial"/>
        </w:rPr>
        <w:t xml:space="preserve"> the court decided to extend her</w:t>
      </w:r>
      <w:r w:rsidR="001C5596">
        <w:rPr>
          <w:rFonts w:ascii="Arial" w:hAnsi="Arial" w:cs="Arial"/>
        </w:rPr>
        <w:t xml:space="preserve"> detention in the psychiatric hospital</w:t>
      </w:r>
      <w:r w:rsidR="00B27345">
        <w:rPr>
          <w:rFonts w:ascii="Arial" w:hAnsi="Arial" w:cs="Arial"/>
        </w:rPr>
        <w:t xml:space="preserve"> by another month until 27 December. The court will then review </w:t>
      </w:r>
      <w:r w:rsidR="001C5596">
        <w:rPr>
          <w:rFonts w:ascii="Arial" w:hAnsi="Arial" w:cs="Arial"/>
        </w:rPr>
        <w:t>this</w:t>
      </w:r>
      <w:r w:rsidR="00B27345">
        <w:rPr>
          <w:rFonts w:ascii="Arial" w:hAnsi="Arial" w:cs="Arial"/>
        </w:rPr>
        <w:t xml:space="preserve"> detention again. </w:t>
      </w:r>
      <w:proofErr w:type="spellStart"/>
      <w:r w:rsidRPr="1C0157AE">
        <w:rPr>
          <w:rFonts w:ascii="Arial" w:hAnsi="Arial" w:cs="Arial"/>
        </w:rPr>
        <w:t>Nafosat</w:t>
      </w:r>
      <w:proofErr w:type="spellEnd"/>
      <w:r w:rsidRPr="1C0157AE">
        <w:rPr>
          <w:rFonts w:ascii="Arial" w:hAnsi="Arial" w:cs="Arial"/>
        </w:rPr>
        <w:t xml:space="preserve"> </w:t>
      </w:r>
      <w:proofErr w:type="spellStart"/>
      <w:r w:rsidRPr="1C0157AE">
        <w:rPr>
          <w:rFonts w:ascii="Arial" w:hAnsi="Arial" w:cs="Arial"/>
        </w:rPr>
        <w:t>Olloshkurova</w:t>
      </w:r>
      <w:proofErr w:type="spellEnd"/>
      <w:r w:rsidRPr="1C0157AE">
        <w:rPr>
          <w:rFonts w:ascii="Arial" w:hAnsi="Arial" w:cs="Arial"/>
        </w:rPr>
        <w:t xml:space="preserve"> </w:t>
      </w:r>
      <w:r w:rsidR="00C62ED5" w:rsidRPr="00C62ED5">
        <w:rPr>
          <w:rFonts w:ascii="Arial" w:hAnsi="Arial" w:cs="Arial"/>
        </w:rPr>
        <w:t xml:space="preserve">has only been </w:t>
      </w:r>
      <w:r w:rsidR="00C62ED5" w:rsidRPr="00924F27">
        <w:rPr>
          <w:rFonts w:ascii="Arial" w:hAnsi="Arial" w:cs="Arial"/>
        </w:rPr>
        <w:t>given sporadic access</w:t>
      </w:r>
      <w:r w:rsidR="00C62ED5" w:rsidRPr="00C62ED5">
        <w:rPr>
          <w:rFonts w:ascii="Arial" w:hAnsi="Arial" w:cs="Arial"/>
        </w:rPr>
        <w:t xml:space="preserve"> to a lawyer of her choice, and her family have not been able to co</w:t>
      </w:r>
      <w:r w:rsidR="00002CA0">
        <w:rPr>
          <w:rFonts w:ascii="Arial" w:hAnsi="Arial" w:cs="Arial"/>
        </w:rPr>
        <w:t>nduct private visits with her. H</w:t>
      </w:r>
      <w:r w:rsidR="00C62ED5" w:rsidRPr="00C62ED5">
        <w:rPr>
          <w:rFonts w:ascii="Arial" w:hAnsi="Arial" w:cs="Arial"/>
        </w:rPr>
        <w:t>er brother and mother have been allowed to see her briefly on the ward, but always in the presence of police officers, medical staff, court or government officials.</w:t>
      </w:r>
    </w:p>
    <w:p w14:paraId="66F3C6C4" w14:textId="3F454C7E" w:rsidR="00A51F40" w:rsidRDefault="00723042" w:rsidP="00723042">
      <w:pPr>
        <w:spacing w:line="240" w:lineRule="auto"/>
        <w:jc w:val="both"/>
        <w:rPr>
          <w:rFonts w:ascii="Arial" w:hAnsi="Arial" w:cs="Arial"/>
        </w:rPr>
      </w:pPr>
      <w:proofErr w:type="spellStart"/>
      <w:r w:rsidRPr="00723042">
        <w:rPr>
          <w:rFonts w:ascii="Arial" w:hAnsi="Arial" w:cs="Arial"/>
        </w:rPr>
        <w:t>Nafosat</w:t>
      </w:r>
      <w:proofErr w:type="spellEnd"/>
      <w:r w:rsidRPr="00723042">
        <w:rPr>
          <w:rFonts w:ascii="Arial" w:hAnsi="Arial" w:cs="Arial"/>
        </w:rPr>
        <w:t xml:space="preserve"> </w:t>
      </w:r>
      <w:proofErr w:type="spellStart"/>
      <w:r w:rsidRPr="00723042">
        <w:rPr>
          <w:rFonts w:ascii="Arial" w:hAnsi="Arial" w:cs="Arial"/>
        </w:rPr>
        <w:t>Olloshkurova</w:t>
      </w:r>
      <w:proofErr w:type="spellEnd"/>
      <w:r w:rsidRPr="00723042">
        <w:rPr>
          <w:rFonts w:ascii="Arial" w:hAnsi="Arial" w:cs="Arial"/>
        </w:rPr>
        <w:t xml:space="preserve"> is a single mother and her two young children are currently staying with her parents.</w:t>
      </w:r>
      <w:r w:rsidR="00E307C3">
        <w:rPr>
          <w:rFonts w:ascii="Arial" w:hAnsi="Arial" w:cs="Arial"/>
        </w:rPr>
        <w:t xml:space="preserve"> </w:t>
      </w:r>
      <w:proofErr w:type="spellStart"/>
      <w:r w:rsidRPr="00723042">
        <w:rPr>
          <w:rFonts w:ascii="Arial" w:hAnsi="Arial" w:cs="Arial"/>
        </w:rPr>
        <w:t>Nafosat</w:t>
      </w:r>
      <w:proofErr w:type="spellEnd"/>
      <w:r w:rsidRPr="00723042">
        <w:rPr>
          <w:rFonts w:ascii="Arial" w:hAnsi="Arial" w:cs="Arial"/>
        </w:rPr>
        <w:t xml:space="preserve"> </w:t>
      </w:r>
      <w:proofErr w:type="spellStart"/>
      <w:r w:rsidRPr="00723042">
        <w:rPr>
          <w:rFonts w:ascii="Arial" w:hAnsi="Arial" w:cs="Arial"/>
        </w:rPr>
        <w:t>Olloshkurova’s</w:t>
      </w:r>
      <w:proofErr w:type="spellEnd"/>
      <w:r w:rsidRPr="00723042">
        <w:rPr>
          <w:rFonts w:ascii="Arial" w:hAnsi="Arial" w:cs="Arial"/>
        </w:rPr>
        <w:t xml:space="preserve"> family is gravely concerned about her physical, emotional and mental wellbeing</w:t>
      </w:r>
      <w:r w:rsidR="0058665F">
        <w:rPr>
          <w:rFonts w:ascii="Arial" w:hAnsi="Arial" w:cs="Arial"/>
        </w:rPr>
        <w:t>.</w:t>
      </w:r>
    </w:p>
    <w:p w14:paraId="311D3009" w14:textId="7DCC73E6" w:rsidR="00A51F40" w:rsidRDefault="00723042" w:rsidP="00723042">
      <w:pPr>
        <w:spacing w:line="240" w:lineRule="auto"/>
        <w:jc w:val="both"/>
        <w:rPr>
          <w:rFonts w:ascii="Arial" w:hAnsi="Arial" w:cs="Arial"/>
        </w:rPr>
      </w:pPr>
      <w:r w:rsidRPr="00723042">
        <w:rPr>
          <w:rFonts w:ascii="Arial" w:hAnsi="Arial" w:cs="Arial"/>
        </w:rPr>
        <w:t>The Uzbekistani authorities have</w:t>
      </w:r>
      <w:r w:rsidR="00E307C3">
        <w:rPr>
          <w:rFonts w:ascii="Arial" w:hAnsi="Arial" w:cs="Arial"/>
        </w:rPr>
        <w:t xml:space="preserve"> </w:t>
      </w:r>
      <w:r w:rsidRPr="00723042">
        <w:rPr>
          <w:rFonts w:ascii="Arial" w:hAnsi="Arial" w:cs="Arial"/>
        </w:rPr>
        <w:t>imposed forcible confinement in a psychiatric hospital on human rights defenders and journalists</w:t>
      </w:r>
      <w:r w:rsidR="00E307C3">
        <w:rPr>
          <w:rFonts w:ascii="Arial" w:hAnsi="Arial" w:cs="Arial"/>
        </w:rPr>
        <w:t xml:space="preserve"> in the past</w:t>
      </w:r>
      <w:r w:rsidRPr="00723042">
        <w:rPr>
          <w:rFonts w:ascii="Arial" w:hAnsi="Arial" w:cs="Arial"/>
        </w:rPr>
        <w:t>. Human rights defender</w:t>
      </w:r>
      <w:r w:rsidR="00E307C3">
        <w:rPr>
          <w:rFonts w:ascii="Arial" w:hAnsi="Arial" w:cs="Arial"/>
        </w:rPr>
        <w:t>,</w:t>
      </w:r>
      <w:r w:rsidRPr="00723042">
        <w:rPr>
          <w:rFonts w:ascii="Arial" w:hAnsi="Arial" w:cs="Arial"/>
        </w:rPr>
        <w:t xml:space="preserve"> Elena </w:t>
      </w:r>
      <w:proofErr w:type="spellStart"/>
      <w:r w:rsidRPr="00723042">
        <w:rPr>
          <w:rFonts w:ascii="Arial" w:hAnsi="Arial" w:cs="Arial"/>
        </w:rPr>
        <w:t>Urlaeva</w:t>
      </w:r>
      <w:proofErr w:type="spellEnd"/>
      <w:r w:rsidR="00E307C3">
        <w:rPr>
          <w:rFonts w:ascii="Arial" w:hAnsi="Arial" w:cs="Arial"/>
        </w:rPr>
        <w:t>,</w:t>
      </w:r>
      <w:r w:rsidRPr="00723042">
        <w:rPr>
          <w:rFonts w:ascii="Arial" w:hAnsi="Arial" w:cs="Arial"/>
        </w:rPr>
        <w:t xml:space="preserve"> has been repeatedly detained over the last two decades by </w:t>
      </w:r>
      <w:bookmarkStart w:id="0" w:name="_GoBack"/>
      <w:bookmarkEnd w:id="0"/>
      <w:r w:rsidRPr="00723042">
        <w:rPr>
          <w:rFonts w:ascii="Arial" w:hAnsi="Arial" w:cs="Arial"/>
        </w:rPr>
        <w:t>forced transfer to a psychiatric hospital to prevent her from conducting her monitoring activities. In January 2019</w:t>
      </w:r>
      <w:r w:rsidR="00FB0CBB">
        <w:rPr>
          <w:rFonts w:ascii="Arial" w:hAnsi="Arial" w:cs="Arial"/>
        </w:rPr>
        <w:t>,</w:t>
      </w:r>
      <w:r w:rsidRPr="00723042">
        <w:rPr>
          <w:rFonts w:ascii="Arial" w:hAnsi="Arial" w:cs="Arial"/>
        </w:rPr>
        <w:t xml:space="preserve"> </w:t>
      </w:r>
      <w:proofErr w:type="spellStart"/>
      <w:r w:rsidRPr="00723042">
        <w:rPr>
          <w:rFonts w:ascii="Arial" w:hAnsi="Arial" w:cs="Arial"/>
        </w:rPr>
        <w:t>Nafosat</w:t>
      </w:r>
      <w:proofErr w:type="spellEnd"/>
      <w:r w:rsidRPr="00723042">
        <w:rPr>
          <w:rFonts w:ascii="Arial" w:hAnsi="Arial" w:cs="Arial"/>
        </w:rPr>
        <w:t xml:space="preserve"> </w:t>
      </w:r>
      <w:proofErr w:type="spellStart"/>
      <w:r w:rsidRPr="00723042">
        <w:rPr>
          <w:rFonts w:ascii="Arial" w:hAnsi="Arial" w:cs="Arial"/>
        </w:rPr>
        <w:t>Olloshkurova</w:t>
      </w:r>
      <w:proofErr w:type="spellEnd"/>
      <w:r w:rsidRPr="00723042">
        <w:rPr>
          <w:rFonts w:ascii="Arial" w:hAnsi="Arial" w:cs="Arial"/>
        </w:rPr>
        <w:t xml:space="preserve"> was detained by police while filming a peaceful protest by five women outside the Senate building in Tashkent. The women called for a meeting with President </w:t>
      </w:r>
      <w:proofErr w:type="spellStart"/>
      <w:r w:rsidRPr="00723042">
        <w:rPr>
          <w:rFonts w:ascii="Arial" w:hAnsi="Arial" w:cs="Arial"/>
        </w:rPr>
        <w:t>Mirziyoyev</w:t>
      </w:r>
      <w:proofErr w:type="spellEnd"/>
      <w:r w:rsidRPr="00723042">
        <w:rPr>
          <w:rFonts w:ascii="Arial" w:hAnsi="Arial" w:cs="Arial"/>
        </w:rPr>
        <w:t xml:space="preserve">. She was charged with hooliganism and sentenced to five days’ </w:t>
      </w:r>
      <w:r w:rsidRPr="005E593C">
        <w:rPr>
          <w:rFonts w:ascii="Arial" w:hAnsi="Arial" w:cs="Arial"/>
        </w:rPr>
        <w:t>administrative detention</w:t>
      </w:r>
      <w:r w:rsidRPr="00723042">
        <w:rPr>
          <w:rFonts w:ascii="Arial" w:hAnsi="Arial" w:cs="Arial"/>
        </w:rPr>
        <w:t xml:space="preserve">. </w:t>
      </w:r>
    </w:p>
    <w:p w14:paraId="47C89326" w14:textId="542198FD" w:rsidR="00B27345" w:rsidRPr="00B27345" w:rsidRDefault="00B27345" w:rsidP="00723042">
      <w:pPr>
        <w:spacing w:line="240" w:lineRule="auto"/>
        <w:jc w:val="both"/>
        <w:rPr>
          <w:rFonts w:ascii="Arial" w:hAnsi="Arial" w:cs="Arial"/>
          <w:szCs w:val="18"/>
        </w:rPr>
      </w:pPr>
      <w:r w:rsidRPr="005A2F3F">
        <w:rPr>
          <w:rFonts w:ascii="Arial" w:eastAsia="Times New Roman" w:hAnsi="Arial" w:cs="Arial"/>
          <w:szCs w:val="18"/>
          <w:shd w:val="clear" w:color="auto" w:fill="FFFFFF"/>
          <w:lang w:eastAsia="en-US"/>
        </w:rPr>
        <w:t xml:space="preserve">On 6 December, following their review of Uzbekistan’s fifth periodic report, the UN Committee against Torture noted in their Concluding Observations, that it had received allegations about “human rights defenders and journalists being involuntarily committed to psychiatric hospitals in order to prevent them from conducting their work, including Elena </w:t>
      </w:r>
      <w:proofErr w:type="spellStart"/>
      <w:r w:rsidRPr="005A2F3F">
        <w:rPr>
          <w:rFonts w:ascii="Arial" w:eastAsia="Times New Roman" w:hAnsi="Arial" w:cs="Arial"/>
          <w:szCs w:val="18"/>
          <w:shd w:val="clear" w:color="auto" w:fill="FFFFFF"/>
          <w:lang w:eastAsia="en-US"/>
        </w:rPr>
        <w:t>Urlayev</w:t>
      </w:r>
      <w:r w:rsidR="00DA2D76">
        <w:rPr>
          <w:rFonts w:ascii="Arial" w:eastAsia="Times New Roman" w:hAnsi="Arial" w:cs="Arial"/>
          <w:szCs w:val="18"/>
          <w:shd w:val="clear" w:color="auto" w:fill="FFFFFF"/>
          <w:lang w:eastAsia="en-US"/>
        </w:rPr>
        <w:t>a</w:t>
      </w:r>
      <w:proofErr w:type="spellEnd"/>
      <w:r w:rsidR="00DA2D76">
        <w:rPr>
          <w:rFonts w:ascii="Arial" w:eastAsia="Times New Roman" w:hAnsi="Arial" w:cs="Arial"/>
          <w:szCs w:val="18"/>
          <w:shd w:val="clear" w:color="auto" w:fill="FFFFFF"/>
          <w:lang w:eastAsia="en-US"/>
        </w:rPr>
        <w:t xml:space="preserve"> in March 2017 and </w:t>
      </w:r>
      <w:proofErr w:type="spellStart"/>
      <w:r w:rsidR="00DA2D76">
        <w:rPr>
          <w:rFonts w:ascii="Arial" w:eastAsia="Times New Roman" w:hAnsi="Arial" w:cs="Arial"/>
          <w:szCs w:val="18"/>
          <w:shd w:val="clear" w:color="auto" w:fill="FFFFFF"/>
          <w:lang w:eastAsia="en-US"/>
        </w:rPr>
        <w:t>Nafosat</w:t>
      </w:r>
      <w:proofErr w:type="spellEnd"/>
      <w:r w:rsidR="00DA2D76">
        <w:rPr>
          <w:rFonts w:ascii="Arial" w:eastAsia="Times New Roman" w:hAnsi="Arial" w:cs="Arial"/>
          <w:szCs w:val="18"/>
          <w:shd w:val="clear" w:color="auto" w:fill="FFFFFF"/>
          <w:lang w:eastAsia="en-US"/>
        </w:rPr>
        <w:t xml:space="preserve"> </w:t>
      </w:r>
      <w:proofErr w:type="spellStart"/>
      <w:r w:rsidR="00DA2D76">
        <w:rPr>
          <w:rFonts w:ascii="Arial" w:eastAsia="Times New Roman" w:hAnsi="Arial" w:cs="Arial"/>
          <w:szCs w:val="18"/>
          <w:shd w:val="clear" w:color="auto" w:fill="FFFFFF"/>
          <w:lang w:eastAsia="en-US"/>
        </w:rPr>
        <w:t>Ollosh</w:t>
      </w:r>
      <w:r w:rsidRPr="005A2F3F">
        <w:rPr>
          <w:rFonts w:ascii="Arial" w:eastAsia="Times New Roman" w:hAnsi="Arial" w:cs="Arial"/>
          <w:szCs w:val="18"/>
          <w:shd w:val="clear" w:color="auto" w:fill="FFFFFF"/>
          <w:lang w:eastAsia="en-US"/>
        </w:rPr>
        <w:t>kurova</w:t>
      </w:r>
      <w:proofErr w:type="spellEnd"/>
      <w:r w:rsidRPr="005A2F3F">
        <w:rPr>
          <w:rFonts w:ascii="Arial" w:eastAsia="Times New Roman" w:hAnsi="Arial" w:cs="Arial"/>
          <w:szCs w:val="18"/>
          <w:shd w:val="clear" w:color="auto" w:fill="FFFFFF"/>
          <w:lang w:eastAsia="en-US"/>
        </w:rPr>
        <w:t xml:space="preserve"> in September 2019”.</w:t>
      </w:r>
    </w:p>
    <w:p w14:paraId="74C1F663" w14:textId="137484C8" w:rsidR="00D23D90" w:rsidRPr="00723042" w:rsidRDefault="00D23D90" w:rsidP="009D01B6">
      <w:pPr>
        <w:spacing w:line="240" w:lineRule="auto"/>
        <w:jc w:val="both"/>
        <w:rPr>
          <w:rFonts w:ascii="Arial" w:hAnsi="Arial" w:cs="Arial"/>
          <w:szCs w:val="20"/>
          <w:lang w:eastAsia="en-US"/>
        </w:rPr>
      </w:pPr>
    </w:p>
    <w:p w14:paraId="50162F25" w14:textId="77777777" w:rsidR="005D2C37" w:rsidRPr="00657469" w:rsidRDefault="005D2C37" w:rsidP="00657469">
      <w:pPr>
        <w:spacing w:after="0" w:line="240" w:lineRule="auto"/>
        <w:rPr>
          <w:rFonts w:ascii="Arial" w:hAnsi="Arial" w:cs="Arial"/>
          <w:b/>
          <w:color w:val="auto"/>
          <w:sz w:val="20"/>
          <w:szCs w:val="20"/>
        </w:rPr>
      </w:pPr>
      <w:r w:rsidRPr="00657469">
        <w:rPr>
          <w:rFonts w:ascii="Arial" w:hAnsi="Arial" w:cs="Arial"/>
          <w:b/>
          <w:color w:val="auto"/>
          <w:sz w:val="20"/>
          <w:szCs w:val="20"/>
        </w:rPr>
        <w:t>PREFERRED LANGUAGE TO ADDRESS TARGET:</w:t>
      </w:r>
      <w:r w:rsidR="0082127B" w:rsidRPr="00657469">
        <w:rPr>
          <w:rFonts w:ascii="Arial" w:hAnsi="Arial" w:cs="Arial"/>
          <w:b/>
          <w:color w:val="auto"/>
          <w:sz w:val="20"/>
          <w:szCs w:val="20"/>
        </w:rPr>
        <w:t xml:space="preserve"> </w:t>
      </w:r>
      <w:r w:rsidR="002B1F17">
        <w:rPr>
          <w:rFonts w:ascii="Arial" w:hAnsi="Arial" w:cs="Arial"/>
          <w:color w:val="auto"/>
          <w:sz w:val="20"/>
          <w:szCs w:val="20"/>
        </w:rPr>
        <w:t>English, Russian, Uzbek.</w:t>
      </w:r>
    </w:p>
    <w:p w14:paraId="7E1B8FF4"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You can also write in your own language.</w:t>
      </w:r>
    </w:p>
    <w:p w14:paraId="026E8AF7" w14:textId="77777777" w:rsidR="005D2C37" w:rsidRPr="00657469" w:rsidRDefault="005D2C37" w:rsidP="00657469">
      <w:pPr>
        <w:spacing w:after="0" w:line="240" w:lineRule="auto"/>
        <w:rPr>
          <w:rFonts w:ascii="Arial" w:hAnsi="Arial" w:cs="Arial"/>
          <w:color w:val="auto"/>
          <w:sz w:val="20"/>
          <w:szCs w:val="20"/>
        </w:rPr>
      </w:pPr>
    </w:p>
    <w:p w14:paraId="65D5DB01" w14:textId="3DF5B050" w:rsidR="005D2C37" w:rsidRPr="00657469" w:rsidRDefault="005D2C37" w:rsidP="00657469">
      <w:pPr>
        <w:spacing w:after="0" w:line="240" w:lineRule="auto"/>
        <w:rPr>
          <w:rFonts w:ascii="Arial" w:hAnsi="Arial" w:cs="Arial"/>
          <w:color w:val="auto"/>
          <w:sz w:val="20"/>
          <w:szCs w:val="20"/>
        </w:rPr>
      </w:pPr>
      <w:r w:rsidRPr="00657469">
        <w:rPr>
          <w:rFonts w:ascii="Arial" w:hAnsi="Arial" w:cs="Arial"/>
          <w:b/>
          <w:color w:val="auto"/>
          <w:sz w:val="20"/>
          <w:szCs w:val="20"/>
        </w:rPr>
        <w:t xml:space="preserve">PLEASE TAKE ACTION AS SOON AS POSSIBLE UNTIL: </w:t>
      </w:r>
      <w:r w:rsidR="00063A12">
        <w:rPr>
          <w:rFonts w:ascii="Arial" w:hAnsi="Arial" w:cs="Arial"/>
          <w:color w:val="auto"/>
          <w:sz w:val="20"/>
          <w:szCs w:val="20"/>
        </w:rPr>
        <w:t>22</w:t>
      </w:r>
      <w:r w:rsidR="002B1F17">
        <w:rPr>
          <w:rFonts w:ascii="Arial" w:hAnsi="Arial" w:cs="Arial"/>
          <w:color w:val="auto"/>
          <w:sz w:val="20"/>
          <w:szCs w:val="20"/>
        </w:rPr>
        <w:t xml:space="preserve"> January 20</w:t>
      </w:r>
      <w:r w:rsidR="000B5541">
        <w:rPr>
          <w:rFonts w:ascii="Arial" w:hAnsi="Arial" w:cs="Arial"/>
          <w:color w:val="auto"/>
          <w:sz w:val="20"/>
          <w:szCs w:val="20"/>
        </w:rPr>
        <w:t>20</w:t>
      </w:r>
      <w:r w:rsidRPr="00657469">
        <w:rPr>
          <w:rFonts w:ascii="Arial" w:hAnsi="Arial" w:cs="Arial"/>
          <w:color w:val="auto"/>
          <w:sz w:val="20"/>
          <w:szCs w:val="20"/>
        </w:rPr>
        <w:t xml:space="preserve"> </w:t>
      </w:r>
    </w:p>
    <w:p w14:paraId="583F94D3"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Please check with the Amnesty office in your country if you wish to send appeals after the deadline.</w:t>
      </w:r>
    </w:p>
    <w:p w14:paraId="1A3D3CDE" w14:textId="77777777" w:rsidR="005D2C37" w:rsidRPr="00657469" w:rsidRDefault="005D2C37" w:rsidP="00657469">
      <w:pPr>
        <w:spacing w:after="0" w:line="240" w:lineRule="auto"/>
        <w:rPr>
          <w:rFonts w:ascii="Arial" w:hAnsi="Arial" w:cs="Arial"/>
          <w:b/>
          <w:color w:val="auto"/>
          <w:sz w:val="20"/>
          <w:szCs w:val="20"/>
        </w:rPr>
      </w:pPr>
    </w:p>
    <w:p w14:paraId="3A54DECD" w14:textId="52C49B0B" w:rsidR="005D2C37" w:rsidRPr="004271C1" w:rsidRDefault="005D2C37" w:rsidP="00657469">
      <w:pPr>
        <w:spacing w:after="0" w:line="240" w:lineRule="auto"/>
        <w:rPr>
          <w:rFonts w:ascii="Amnesty Trade Gothic Light" w:hAnsi="Amnesty Trade Gothic Light" w:cs="Arial"/>
          <w:color w:val="auto"/>
          <w:sz w:val="20"/>
          <w:szCs w:val="20"/>
        </w:rPr>
      </w:pPr>
      <w:r w:rsidRPr="00657469">
        <w:rPr>
          <w:rFonts w:ascii="Arial" w:hAnsi="Arial" w:cs="Arial"/>
          <w:b/>
          <w:color w:val="auto"/>
          <w:sz w:val="20"/>
          <w:szCs w:val="20"/>
        </w:rPr>
        <w:t xml:space="preserve">NAME AND PREFFERED PRONOUN: </w:t>
      </w:r>
      <w:proofErr w:type="spellStart"/>
      <w:r w:rsidR="004271C1" w:rsidRPr="004271C1">
        <w:rPr>
          <w:rFonts w:ascii="Arial" w:hAnsi="Arial" w:cs="Arial"/>
          <w:b/>
          <w:color w:val="auto"/>
          <w:sz w:val="20"/>
          <w:szCs w:val="20"/>
        </w:rPr>
        <w:t>Nafosat</w:t>
      </w:r>
      <w:proofErr w:type="spellEnd"/>
      <w:r w:rsidR="004271C1" w:rsidRPr="004271C1">
        <w:rPr>
          <w:rFonts w:ascii="Arial" w:hAnsi="Arial" w:cs="Arial"/>
          <w:b/>
          <w:color w:val="auto"/>
          <w:sz w:val="20"/>
          <w:szCs w:val="20"/>
        </w:rPr>
        <w:t xml:space="preserve"> </w:t>
      </w:r>
      <w:proofErr w:type="spellStart"/>
      <w:r w:rsidR="004271C1" w:rsidRPr="004271C1">
        <w:rPr>
          <w:rFonts w:ascii="Arial" w:hAnsi="Arial" w:cs="Arial"/>
          <w:b/>
          <w:color w:val="auto"/>
          <w:sz w:val="20"/>
          <w:szCs w:val="20"/>
        </w:rPr>
        <w:t>Olloshkurova</w:t>
      </w:r>
      <w:proofErr w:type="spellEnd"/>
      <w:r w:rsidR="004271C1">
        <w:rPr>
          <w:rFonts w:ascii="Arial" w:hAnsi="Arial" w:cs="Arial"/>
          <w:b/>
          <w:color w:val="auto"/>
          <w:sz w:val="20"/>
          <w:szCs w:val="20"/>
        </w:rPr>
        <w:t xml:space="preserve"> </w:t>
      </w:r>
      <w:r w:rsidR="004271C1">
        <w:rPr>
          <w:rFonts w:ascii="Arial" w:hAnsi="Arial" w:cs="Arial"/>
          <w:color w:val="auto"/>
          <w:sz w:val="20"/>
          <w:szCs w:val="20"/>
        </w:rPr>
        <w:t>(she/her)</w:t>
      </w:r>
    </w:p>
    <w:p w14:paraId="64F42341" w14:textId="77777777" w:rsidR="005D2C37" w:rsidRPr="00657469" w:rsidRDefault="005D2C37" w:rsidP="00657469">
      <w:pPr>
        <w:spacing w:after="0" w:line="240" w:lineRule="auto"/>
        <w:rPr>
          <w:rFonts w:ascii="Arial" w:hAnsi="Arial" w:cs="Arial"/>
          <w:b/>
          <w:color w:val="auto"/>
          <w:sz w:val="20"/>
          <w:szCs w:val="20"/>
        </w:rPr>
      </w:pPr>
    </w:p>
    <w:p w14:paraId="04F96B14" w14:textId="22B1C170" w:rsidR="005D2C37" w:rsidRDefault="005D2C37" w:rsidP="001B261B">
      <w:pPr>
        <w:spacing w:after="0" w:line="240" w:lineRule="auto"/>
        <w:rPr>
          <w:rFonts w:ascii="Arial" w:hAnsi="Arial" w:cs="Arial"/>
          <w:color w:val="auto"/>
          <w:sz w:val="20"/>
          <w:szCs w:val="20"/>
        </w:rPr>
      </w:pPr>
      <w:r w:rsidRPr="00657469">
        <w:rPr>
          <w:rFonts w:ascii="Arial" w:hAnsi="Arial" w:cs="Arial"/>
          <w:b/>
          <w:color w:val="auto"/>
          <w:sz w:val="20"/>
          <w:szCs w:val="20"/>
        </w:rPr>
        <w:t xml:space="preserve">LINK TO PREVIOUS UA: </w:t>
      </w:r>
      <w:hyperlink r:id="rId11" w:history="1">
        <w:r w:rsidR="00004DEA" w:rsidRPr="003B10AE">
          <w:rPr>
            <w:rStyle w:val="Hyperlink"/>
            <w:rFonts w:ascii="Arial" w:hAnsi="Arial" w:cs="Arial"/>
            <w:sz w:val="20"/>
            <w:szCs w:val="20"/>
          </w:rPr>
          <w:t>https://www.amnesty.org/en/documents/EUR62/1286/2019/en/</w:t>
        </w:r>
      </w:hyperlink>
    </w:p>
    <w:p w14:paraId="0A10BE08" w14:textId="1856A2C2" w:rsidR="00004DEA" w:rsidRDefault="00004DEA" w:rsidP="001B261B">
      <w:pPr>
        <w:spacing w:after="0" w:line="240" w:lineRule="auto"/>
        <w:rPr>
          <w:rFonts w:ascii="Arial" w:hAnsi="Arial" w:cs="Arial"/>
          <w:color w:val="auto"/>
          <w:sz w:val="20"/>
          <w:szCs w:val="20"/>
        </w:rPr>
      </w:pPr>
    </w:p>
    <w:p w14:paraId="4EAEA160" w14:textId="7A435AB9" w:rsidR="00004DEA" w:rsidRPr="008F0446" w:rsidRDefault="00004DEA" w:rsidP="001B261B">
      <w:pPr>
        <w:spacing w:after="0" w:line="240" w:lineRule="auto"/>
        <w:rPr>
          <w:rFonts w:ascii="Amnesty Trade Gothic Light" w:hAnsi="Amnesty Trade Gothic Light" w:cs="Arial"/>
          <w:sz w:val="20"/>
          <w:szCs w:val="20"/>
        </w:rPr>
      </w:pPr>
      <w:r w:rsidRPr="00E307C3">
        <w:rPr>
          <w:rFonts w:ascii="Arial" w:hAnsi="Arial" w:cs="Arial"/>
          <w:b/>
          <w:bCs/>
          <w:color w:val="auto"/>
          <w:sz w:val="20"/>
          <w:szCs w:val="20"/>
        </w:rPr>
        <w:t>ADDITIONAL TARGETS:</w:t>
      </w:r>
      <w:r>
        <w:rPr>
          <w:rFonts w:ascii="Arial" w:hAnsi="Arial" w:cs="Arial"/>
          <w:color w:val="auto"/>
          <w:sz w:val="20"/>
          <w:szCs w:val="20"/>
        </w:rPr>
        <w:t xml:space="preserve"> </w:t>
      </w:r>
      <w:r w:rsidR="00E307C3">
        <w:rPr>
          <w:rFonts w:ascii="Arial" w:hAnsi="Arial" w:cs="Arial"/>
          <w:color w:val="auto"/>
          <w:sz w:val="20"/>
          <w:szCs w:val="20"/>
        </w:rPr>
        <w:t xml:space="preserve">Embassy of Uzbekistan, </w:t>
      </w:r>
      <w:r w:rsidR="00E307C3" w:rsidRPr="00E307C3">
        <w:rPr>
          <w:rFonts w:ascii="Arial" w:hAnsi="Arial" w:cs="Arial"/>
          <w:color w:val="auto"/>
          <w:sz w:val="20"/>
          <w:szCs w:val="20"/>
        </w:rPr>
        <w:t>41 Holland Park, London W11 3RP</w:t>
      </w:r>
    </w:p>
    <w:p w14:paraId="6F8D9868" w14:textId="77777777" w:rsidR="00B92AEC" w:rsidRPr="003904F0" w:rsidRDefault="000C6196" w:rsidP="00657469">
      <w:pPr>
        <w:spacing w:line="240" w:lineRule="auto"/>
      </w:pPr>
      <w:r>
        <w:softHyphen/>
      </w:r>
      <w:r>
        <w:softHyphen/>
      </w:r>
      <w:r>
        <w:softHyphen/>
      </w:r>
      <w:r>
        <w:softHyphen/>
      </w:r>
      <w:r>
        <w:softHyphen/>
      </w:r>
    </w:p>
    <w:sectPr w:rsidR="00B92AEC" w:rsidRPr="003904F0" w:rsidSect="00657469">
      <w:headerReference w:type="default" r:id="rId12"/>
      <w:headerReference w:type="first" r:id="rId13"/>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6F2C5" w14:textId="77777777" w:rsidR="00941F33" w:rsidRDefault="00941F33">
      <w:r>
        <w:separator/>
      </w:r>
    </w:p>
  </w:endnote>
  <w:endnote w:type="continuationSeparator" w:id="0">
    <w:p w14:paraId="20B7F3B3" w14:textId="77777777" w:rsidR="00941F33" w:rsidRDefault="0094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26F67" w14:textId="77777777" w:rsidR="00941F33" w:rsidRDefault="00941F33">
      <w:r>
        <w:separator/>
      </w:r>
    </w:p>
  </w:footnote>
  <w:footnote w:type="continuationSeparator" w:id="0">
    <w:p w14:paraId="4A22F9F6" w14:textId="77777777" w:rsidR="00941F33" w:rsidRDefault="0094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5B31" w14:textId="556F66A1" w:rsidR="00B27345" w:rsidRPr="0001305F" w:rsidRDefault="00004DEA" w:rsidP="0082127B">
    <w:pPr>
      <w:tabs>
        <w:tab w:val="left" w:pos="6060"/>
        <w:tab w:val="right" w:pos="10203"/>
      </w:tabs>
      <w:spacing w:after="0"/>
      <w:rPr>
        <w:sz w:val="16"/>
        <w:szCs w:val="16"/>
      </w:rPr>
    </w:pPr>
    <w:r>
      <w:rPr>
        <w:sz w:val="16"/>
        <w:szCs w:val="16"/>
      </w:rPr>
      <w:t xml:space="preserve">First update on </w:t>
    </w:r>
    <w:r w:rsidR="00B27345" w:rsidRPr="0001305F">
      <w:rPr>
        <w:sz w:val="16"/>
        <w:szCs w:val="16"/>
      </w:rPr>
      <w:t xml:space="preserve">UA: 139/19 Index: </w:t>
    </w:r>
    <w:r w:rsidR="006464AA" w:rsidRPr="006464AA">
      <w:rPr>
        <w:sz w:val="16"/>
        <w:szCs w:val="16"/>
      </w:rPr>
      <w:t>EUR 62/1566/2019</w:t>
    </w:r>
    <w:r w:rsidR="006464AA">
      <w:rPr>
        <w:sz w:val="16"/>
        <w:szCs w:val="16"/>
      </w:rPr>
      <w:t xml:space="preserve"> </w:t>
    </w:r>
    <w:r w:rsidR="00B27345" w:rsidRPr="0001305F">
      <w:rPr>
        <w:sz w:val="16"/>
        <w:szCs w:val="16"/>
      </w:rPr>
      <w:t>Uzbekistan</w:t>
    </w:r>
    <w:r w:rsidR="00B27345" w:rsidRPr="0001305F">
      <w:rPr>
        <w:sz w:val="16"/>
        <w:szCs w:val="16"/>
      </w:rPr>
      <w:tab/>
    </w:r>
    <w:r w:rsidR="00B27345" w:rsidRPr="0001305F">
      <w:rPr>
        <w:sz w:val="16"/>
        <w:szCs w:val="16"/>
      </w:rPr>
      <w:tab/>
      <w:t xml:space="preserve">Date: </w:t>
    </w:r>
    <w:r w:rsidR="00063A12">
      <w:rPr>
        <w:sz w:val="16"/>
        <w:szCs w:val="16"/>
      </w:rPr>
      <w:t>11</w:t>
    </w:r>
    <w:r w:rsidR="00B27345" w:rsidRPr="0001305F">
      <w:rPr>
        <w:sz w:val="16"/>
        <w:szCs w:val="16"/>
      </w:rPr>
      <w:t xml:space="preserve"> December 2019</w:t>
    </w:r>
  </w:p>
  <w:p w14:paraId="1FCB3866" w14:textId="77777777" w:rsidR="00B27345" w:rsidRPr="0001305F" w:rsidRDefault="00B27345" w:rsidP="00980425">
    <w:pPr>
      <w:tabs>
        <w:tab w:val="right" w:pos="10203"/>
      </w:tabs>
      <w:spacing w:after="0"/>
      <w:rPr>
        <w:color w:val="FFFFF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E1AA" w14:textId="77777777" w:rsidR="00B27345" w:rsidRDefault="00B27345" w:rsidP="00D35879">
    <w:pPr>
      <w:pStyle w:val="Header"/>
    </w:pPr>
  </w:p>
  <w:p w14:paraId="4C072880" w14:textId="77777777" w:rsidR="00B27345" w:rsidRDefault="00B2734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35pt;height:7.3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04673AA"/>
    <w:multiLevelType w:val="hybridMultilevel"/>
    <w:tmpl w:val="D1B0F55A"/>
    <w:lvl w:ilvl="0" w:tplc="8B442BE8">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2"/>
  </w:num>
  <w:num w:numId="2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0A"/>
    <w:rsid w:val="00001383"/>
    <w:rsid w:val="00002CA0"/>
    <w:rsid w:val="00004D79"/>
    <w:rsid w:val="00004DEA"/>
    <w:rsid w:val="000058B2"/>
    <w:rsid w:val="00006629"/>
    <w:rsid w:val="0001305F"/>
    <w:rsid w:val="0002386F"/>
    <w:rsid w:val="0005744F"/>
    <w:rsid w:val="00057A7E"/>
    <w:rsid w:val="00063A12"/>
    <w:rsid w:val="00076037"/>
    <w:rsid w:val="00083462"/>
    <w:rsid w:val="00087E2B"/>
    <w:rsid w:val="0009130D"/>
    <w:rsid w:val="00092DFA"/>
    <w:rsid w:val="000957C5"/>
    <w:rsid w:val="000A1F14"/>
    <w:rsid w:val="000B02B4"/>
    <w:rsid w:val="000B4A38"/>
    <w:rsid w:val="000B5541"/>
    <w:rsid w:val="000C2A0D"/>
    <w:rsid w:val="000C6196"/>
    <w:rsid w:val="000D0ABB"/>
    <w:rsid w:val="000D70C1"/>
    <w:rsid w:val="000E0D61"/>
    <w:rsid w:val="000E33BE"/>
    <w:rsid w:val="000E57D4"/>
    <w:rsid w:val="000E7AC4"/>
    <w:rsid w:val="000F3012"/>
    <w:rsid w:val="00100FE4"/>
    <w:rsid w:val="0010425E"/>
    <w:rsid w:val="00106837"/>
    <w:rsid w:val="00106D61"/>
    <w:rsid w:val="00112009"/>
    <w:rsid w:val="00114556"/>
    <w:rsid w:val="0012544D"/>
    <w:rsid w:val="001300C3"/>
    <w:rsid w:val="00130B8A"/>
    <w:rsid w:val="0014617E"/>
    <w:rsid w:val="001526C3"/>
    <w:rsid w:val="001561F4"/>
    <w:rsid w:val="0016118D"/>
    <w:rsid w:val="001648DB"/>
    <w:rsid w:val="00174398"/>
    <w:rsid w:val="00176678"/>
    <w:rsid w:val="001773D1"/>
    <w:rsid w:val="00177779"/>
    <w:rsid w:val="00180980"/>
    <w:rsid w:val="0019118D"/>
    <w:rsid w:val="00194CD5"/>
    <w:rsid w:val="001953A5"/>
    <w:rsid w:val="001A635D"/>
    <w:rsid w:val="001A6AC9"/>
    <w:rsid w:val="001B261B"/>
    <w:rsid w:val="001C5596"/>
    <w:rsid w:val="001D52A5"/>
    <w:rsid w:val="001D6B97"/>
    <w:rsid w:val="001E1859"/>
    <w:rsid w:val="001E2045"/>
    <w:rsid w:val="00201189"/>
    <w:rsid w:val="002036C0"/>
    <w:rsid w:val="00215C3E"/>
    <w:rsid w:val="00215E33"/>
    <w:rsid w:val="00225A11"/>
    <w:rsid w:val="00227984"/>
    <w:rsid w:val="002558D7"/>
    <w:rsid w:val="0025792F"/>
    <w:rsid w:val="00261CC7"/>
    <w:rsid w:val="002665C3"/>
    <w:rsid w:val="00267383"/>
    <w:rsid w:val="002703E7"/>
    <w:rsid w:val="002709C3"/>
    <w:rsid w:val="002739C9"/>
    <w:rsid w:val="00273E9A"/>
    <w:rsid w:val="00277352"/>
    <w:rsid w:val="00294D45"/>
    <w:rsid w:val="002A2F36"/>
    <w:rsid w:val="002B1F17"/>
    <w:rsid w:val="002B2E9B"/>
    <w:rsid w:val="002B62A3"/>
    <w:rsid w:val="002C06A6"/>
    <w:rsid w:val="002C5FE4"/>
    <w:rsid w:val="002C7F1F"/>
    <w:rsid w:val="002D48CD"/>
    <w:rsid w:val="002D5454"/>
    <w:rsid w:val="002E3658"/>
    <w:rsid w:val="002E7CEF"/>
    <w:rsid w:val="002F3C80"/>
    <w:rsid w:val="0031230A"/>
    <w:rsid w:val="00313E8B"/>
    <w:rsid w:val="00320461"/>
    <w:rsid w:val="0033624A"/>
    <w:rsid w:val="003373A5"/>
    <w:rsid w:val="00337826"/>
    <w:rsid w:val="0034128A"/>
    <w:rsid w:val="0034324D"/>
    <w:rsid w:val="003466B4"/>
    <w:rsid w:val="0035329F"/>
    <w:rsid w:val="00355617"/>
    <w:rsid w:val="00361B5D"/>
    <w:rsid w:val="00376EF4"/>
    <w:rsid w:val="00384B4C"/>
    <w:rsid w:val="003904F0"/>
    <w:rsid w:val="003975C9"/>
    <w:rsid w:val="003B294A"/>
    <w:rsid w:val="003B5483"/>
    <w:rsid w:val="003C3210"/>
    <w:rsid w:val="003C5EEA"/>
    <w:rsid w:val="003C7CB6"/>
    <w:rsid w:val="003D305D"/>
    <w:rsid w:val="003E0F1B"/>
    <w:rsid w:val="003F3D5D"/>
    <w:rsid w:val="0042210F"/>
    <w:rsid w:val="004271C1"/>
    <w:rsid w:val="00427689"/>
    <w:rsid w:val="004334BF"/>
    <w:rsid w:val="004408A1"/>
    <w:rsid w:val="00442E5B"/>
    <w:rsid w:val="0044379B"/>
    <w:rsid w:val="00445D50"/>
    <w:rsid w:val="00453538"/>
    <w:rsid w:val="004603A2"/>
    <w:rsid w:val="00462275"/>
    <w:rsid w:val="00486088"/>
    <w:rsid w:val="00492FA8"/>
    <w:rsid w:val="00493E25"/>
    <w:rsid w:val="004A1BDD"/>
    <w:rsid w:val="004A71C5"/>
    <w:rsid w:val="004B1E15"/>
    <w:rsid w:val="004B2367"/>
    <w:rsid w:val="004B381D"/>
    <w:rsid w:val="004C265C"/>
    <w:rsid w:val="004C71F5"/>
    <w:rsid w:val="004D3BE7"/>
    <w:rsid w:val="004D41DC"/>
    <w:rsid w:val="004E7BA8"/>
    <w:rsid w:val="00504FBC"/>
    <w:rsid w:val="00517E88"/>
    <w:rsid w:val="00526833"/>
    <w:rsid w:val="00533E85"/>
    <w:rsid w:val="005363CA"/>
    <w:rsid w:val="00542F58"/>
    <w:rsid w:val="00545423"/>
    <w:rsid w:val="00547E71"/>
    <w:rsid w:val="00550A0A"/>
    <w:rsid w:val="00565462"/>
    <w:rsid w:val="005655D2"/>
    <w:rsid w:val="005668D0"/>
    <w:rsid w:val="00572CCD"/>
    <w:rsid w:val="0057440A"/>
    <w:rsid w:val="00581A12"/>
    <w:rsid w:val="0058665F"/>
    <w:rsid w:val="00592C3E"/>
    <w:rsid w:val="00596449"/>
    <w:rsid w:val="005A2F3F"/>
    <w:rsid w:val="005A3E28"/>
    <w:rsid w:val="005A71AD"/>
    <w:rsid w:val="005A7F1B"/>
    <w:rsid w:val="005B227F"/>
    <w:rsid w:val="005B59ED"/>
    <w:rsid w:val="005B5C5A"/>
    <w:rsid w:val="005C751F"/>
    <w:rsid w:val="005D14AA"/>
    <w:rsid w:val="005D2C37"/>
    <w:rsid w:val="005D7287"/>
    <w:rsid w:val="005D7D1C"/>
    <w:rsid w:val="005E2210"/>
    <w:rsid w:val="005E593C"/>
    <w:rsid w:val="005F0355"/>
    <w:rsid w:val="005F5E43"/>
    <w:rsid w:val="00606108"/>
    <w:rsid w:val="006201FC"/>
    <w:rsid w:val="00620ADD"/>
    <w:rsid w:val="0063107E"/>
    <w:rsid w:val="00640EF2"/>
    <w:rsid w:val="006464AA"/>
    <w:rsid w:val="0064718C"/>
    <w:rsid w:val="0065049B"/>
    <w:rsid w:val="00650D73"/>
    <w:rsid w:val="006558EE"/>
    <w:rsid w:val="00657231"/>
    <w:rsid w:val="00657469"/>
    <w:rsid w:val="00665D8E"/>
    <w:rsid w:val="00667FBC"/>
    <w:rsid w:val="00680149"/>
    <w:rsid w:val="00693E9B"/>
    <w:rsid w:val="00694D21"/>
    <w:rsid w:val="0069571A"/>
    <w:rsid w:val="006A0BB9"/>
    <w:rsid w:val="006B12FA"/>
    <w:rsid w:val="006B461E"/>
    <w:rsid w:val="006C2D44"/>
    <w:rsid w:val="006C3C21"/>
    <w:rsid w:val="006C7A31"/>
    <w:rsid w:val="006D3059"/>
    <w:rsid w:val="006D52E9"/>
    <w:rsid w:val="006F4C28"/>
    <w:rsid w:val="0070364E"/>
    <w:rsid w:val="007104E8"/>
    <w:rsid w:val="0071145F"/>
    <w:rsid w:val="00715682"/>
    <w:rsid w:val="007156FC"/>
    <w:rsid w:val="00716942"/>
    <w:rsid w:val="007173E9"/>
    <w:rsid w:val="00723042"/>
    <w:rsid w:val="00727519"/>
    <w:rsid w:val="00727CA7"/>
    <w:rsid w:val="0073128F"/>
    <w:rsid w:val="0073431C"/>
    <w:rsid w:val="007656E7"/>
    <w:rsid w:val="007666A4"/>
    <w:rsid w:val="00773365"/>
    <w:rsid w:val="00781624"/>
    <w:rsid w:val="00781DE7"/>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4714C"/>
    <w:rsid w:val="00864035"/>
    <w:rsid w:val="00866873"/>
    <w:rsid w:val="008763F4"/>
    <w:rsid w:val="008849EA"/>
    <w:rsid w:val="00891FE8"/>
    <w:rsid w:val="008D16ED"/>
    <w:rsid w:val="008D2A6B"/>
    <w:rsid w:val="008D49A5"/>
    <w:rsid w:val="008E0B66"/>
    <w:rsid w:val="008E172D"/>
    <w:rsid w:val="00902730"/>
    <w:rsid w:val="00906561"/>
    <w:rsid w:val="00906C9F"/>
    <w:rsid w:val="00921577"/>
    <w:rsid w:val="00924F27"/>
    <w:rsid w:val="009259E1"/>
    <w:rsid w:val="00941F33"/>
    <w:rsid w:val="0095188F"/>
    <w:rsid w:val="009529AC"/>
    <w:rsid w:val="009550A0"/>
    <w:rsid w:val="00960C64"/>
    <w:rsid w:val="00963D4F"/>
    <w:rsid w:val="0097218E"/>
    <w:rsid w:val="00980425"/>
    <w:rsid w:val="00982620"/>
    <w:rsid w:val="00991C69"/>
    <w:rsid w:val="009923C0"/>
    <w:rsid w:val="009B78FE"/>
    <w:rsid w:val="009C3521"/>
    <w:rsid w:val="009C4461"/>
    <w:rsid w:val="009C6B5A"/>
    <w:rsid w:val="009D01B6"/>
    <w:rsid w:val="009E097D"/>
    <w:rsid w:val="009E7E6E"/>
    <w:rsid w:val="009F1C55"/>
    <w:rsid w:val="00A07E67"/>
    <w:rsid w:val="00A31F72"/>
    <w:rsid w:val="00A41FC6"/>
    <w:rsid w:val="00A44B1B"/>
    <w:rsid w:val="00A4583A"/>
    <w:rsid w:val="00A51F40"/>
    <w:rsid w:val="00A61A80"/>
    <w:rsid w:val="00A70D9D"/>
    <w:rsid w:val="00A7548F"/>
    <w:rsid w:val="00A81673"/>
    <w:rsid w:val="00A84F81"/>
    <w:rsid w:val="00A90EA6"/>
    <w:rsid w:val="00AB5744"/>
    <w:rsid w:val="00AB5C6E"/>
    <w:rsid w:val="00AB7E5D"/>
    <w:rsid w:val="00AC15B7"/>
    <w:rsid w:val="00AC367F"/>
    <w:rsid w:val="00AE4214"/>
    <w:rsid w:val="00AF0FCD"/>
    <w:rsid w:val="00AF5FF0"/>
    <w:rsid w:val="00B206A8"/>
    <w:rsid w:val="00B27341"/>
    <w:rsid w:val="00B27345"/>
    <w:rsid w:val="00B37DBD"/>
    <w:rsid w:val="00B408D4"/>
    <w:rsid w:val="00B51913"/>
    <w:rsid w:val="00B52B01"/>
    <w:rsid w:val="00B6690B"/>
    <w:rsid w:val="00B7545C"/>
    <w:rsid w:val="00B92AEC"/>
    <w:rsid w:val="00B957E6"/>
    <w:rsid w:val="00B97626"/>
    <w:rsid w:val="00BA0E81"/>
    <w:rsid w:val="00BA6913"/>
    <w:rsid w:val="00BB038A"/>
    <w:rsid w:val="00BB0B3B"/>
    <w:rsid w:val="00BC48AD"/>
    <w:rsid w:val="00BC7111"/>
    <w:rsid w:val="00BD0B43"/>
    <w:rsid w:val="00BE0D92"/>
    <w:rsid w:val="00BE4685"/>
    <w:rsid w:val="00BE6035"/>
    <w:rsid w:val="00BF0D46"/>
    <w:rsid w:val="00BF1BB2"/>
    <w:rsid w:val="00BF4778"/>
    <w:rsid w:val="00BF7136"/>
    <w:rsid w:val="00C162AD"/>
    <w:rsid w:val="00C17D6F"/>
    <w:rsid w:val="00C230AA"/>
    <w:rsid w:val="00C359CF"/>
    <w:rsid w:val="00C370BB"/>
    <w:rsid w:val="00C410CA"/>
    <w:rsid w:val="00C415B8"/>
    <w:rsid w:val="00C41D1F"/>
    <w:rsid w:val="00C460DB"/>
    <w:rsid w:val="00C50CEC"/>
    <w:rsid w:val="00C538D1"/>
    <w:rsid w:val="00C607FB"/>
    <w:rsid w:val="00C62ED5"/>
    <w:rsid w:val="00C76EE0"/>
    <w:rsid w:val="00C817B3"/>
    <w:rsid w:val="00C8330C"/>
    <w:rsid w:val="00C85BFA"/>
    <w:rsid w:val="00C85EFE"/>
    <w:rsid w:val="00C934DE"/>
    <w:rsid w:val="00C93CB2"/>
    <w:rsid w:val="00C96ECC"/>
    <w:rsid w:val="00C97EAA"/>
    <w:rsid w:val="00CA13A3"/>
    <w:rsid w:val="00CA51AF"/>
    <w:rsid w:val="00CA5CB1"/>
    <w:rsid w:val="00CD2995"/>
    <w:rsid w:val="00CF685F"/>
    <w:rsid w:val="00CF7805"/>
    <w:rsid w:val="00D007F8"/>
    <w:rsid w:val="00D030C9"/>
    <w:rsid w:val="00D049AB"/>
    <w:rsid w:val="00D05A52"/>
    <w:rsid w:val="00D114C6"/>
    <w:rsid w:val="00D142D0"/>
    <w:rsid w:val="00D15DDE"/>
    <w:rsid w:val="00D172C3"/>
    <w:rsid w:val="00D23D90"/>
    <w:rsid w:val="00D26BF9"/>
    <w:rsid w:val="00D35879"/>
    <w:rsid w:val="00D47210"/>
    <w:rsid w:val="00D54217"/>
    <w:rsid w:val="00D62977"/>
    <w:rsid w:val="00D635A1"/>
    <w:rsid w:val="00D6411A"/>
    <w:rsid w:val="00D67ABF"/>
    <w:rsid w:val="00D749E6"/>
    <w:rsid w:val="00D75AA9"/>
    <w:rsid w:val="00D834E2"/>
    <w:rsid w:val="00D839E9"/>
    <w:rsid w:val="00D844EE"/>
    <w:rsid w:val="00D847F8"/>
    <w:rsid w:val="00D90465"/>
    <w:rsid w:val="00DA2D76"/>
    <w:rsid w:val="00DB0F21"/>
    <w:rsid w:val="00DB7D74"/>
    <w:rsid w:val="00DC65A4"/>
    <w:rsid w:val="00DC6773"/>
    <w:rsid w:val="00DD346F"/>
    <w:rsid w:val="00DD407A"/>
    <w:rsid w:val="00DF1141"/>
    <w:rsid w:val="00DF215E"/>
    <w:rsid w:val="00DF3644"/>
    <w:rsid w:val="00DF3DF5"/>
    <w:rsid w:val="00DF63A6"/>
    <w:rsid w:val="00E04AF0"/>
    <w:rsid w:val="00E12FD3"/>
    <w:rsid w:val="00E22AAE"/>
    <w:rsid w:val="00E248EA"/>
    <w:rsid w:val="00E307C3"/>
    <w:rsid w:val="00E338D8"/>
    <w:rsid w:val="00E37B98"/>
    <w:rsid w:val="00E406B4"/>
    <w:rsid w:val="00E40EAA"/>
    <w:rsid w:val="00E43F3A"/>
    <w:rsid w:val="00E45985"/>
    <w:rsid w:val="00E45B15"/>
    <w:rsid w:val="00E53B69"/>
    <w:rsid w:val="00E63CEF"/>
    <w:rsid w:val="00E65D5E"/>
    <w:rsid w:val="00E67C6B"/>
    <w:rsid w:val="00E707D9"/>
    <w:rsid w:val="00E7569C"/>
    <w:rsid w:val="00E76516"/>
    <w:rsid w:val="00E778FE"/>
    <w:rsid w:val="00E92FF6"/>
    <w:rsid w:val="00EA1562"/>
    <w:rsid w:val="00EA68CE"/>
    <w:rsid w:val="00EB1C45"/>
    <w:rsid w:val="00EB51EB"/>
    <w:rsid w:val="00EC677A"/>
    <w:rsid w:val="00EF284E"/>
    <w:rsid w:val="00EF4605"/>
    <w:rsid w:val="00F249ED"/>
    <w:rsid w:val="00F25445"/>
    <w:rsid w:val="00F322A8"/>
    <w:rsid w:val="00F3436F"/>
    <w:rsid w:val="00F45927"/>
    <w:rsid w:val="00F5568B"/>
    <w:rsid w:val="00F65D4B"/>
    <w:rsid w:val="00F7577A"/>
    <w:rsid w:val="00F771BD"/>
    <w:rsid w:val="00F83EDB"/>
    <w:rsid w:val="00F91619"/>
    <w:rsid w:val="00F93094"/>
    <w:rsid w:val="00F9400E"/>
    <w:rsid w:val="00FA1C07"/>
    <w:rsid w:val="00FA48E3"/>
    <w:rsid w:val="00FA4E88"/>
    <w:rsid w:val="00FA7368"/>
    <w:rsid w:val="00FB0CBB"/>
    <w:rsid w:val="00FB2CBD"/>
    <w:rsid w:val="00FB54DD"/>
    <w:rsid w:val="00FB6A97"/>
    <w:rsid w:val="00FC01A6"/>
    <w:rsid w:val="00FF4725"/>
    <w:rsid w:val="00FF799B"/>
    <w:rsid w:val="1C0157A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03D2C952"/>
  <w15:docId w15:val="{A1016C94-1E6B-411E-950A-7DBB2EB1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DB0F21"/>
    <w:rPr>
      <w:rFonts w:ascii="Amnesty Trade Gothic" w:hAnsi="Amnesty Trade Gothic"/>
      <w:color w:val="000000"/>
      <w:sz w:val="18"/>
      <w:szCs w:val="24"/>
      <w:lang w:eastAsia="ar-SA"/>
    </w:rPr>
  </w:style>
  <w:style w:type="character" w:customStyle="1" w:styleId="ff1">
    <w:name w:val="ff1"/>
    <w:basedOn w:val="DefaultParagraphFont"/>
    <w:rsid w:val="00B27345"/>
  </w:style>
  <w:style w:type="character" w:customStyle="1" w:styleId="ls0">
    <w:name w:val="ls0"/>
    <w:basedOn w:val="DefaultParagraphFont"/>
    <w:rsid w:val="00B27345"/>
  </w:style>
  <w:style w:type="character" w:customStyle="1" w:styleId="ls2">
    <w:name w:val="ls2"/>
    <w:basedOn w:val="DefaultParagraphFont"/>
    <w:rsid w:val="00B27345"/>
  </w:style>
  <w:style w:type="character" w:customStyle="1" w:styleId="ls4">
    <w:name w:val="ls4"/>
    <w:basedOn w:val="DefaultParagraphFont"/>
    <w:rsid w:val="00B27345"/>
  </w:style>
  <w:style w:type="character" w:customStyle="1" w:styleId="ff7">
    <w:name w:val="ff7"/>
    <w:basedOn w:val="DefaultParagraphFont"/>
    <w:rsid w:val="00E53B69"/>
  </w:style>
  <w:style w:type="character" w:customStyle="1" w:styleId="ff6">
    <w:name w:val="ff6"/>
    <w:basedOn w:val="DefaultParagraphFont"/>
    <w:rsid w:val="00E53B69"/>
  </w:style>
  <w:style w:type="character" w:customStyle="1" w:styleId="Heading2Char">
    <w:name w:val="Heading 2 Char"/>
    <w:basedOn w:val="DefaultParagraphFont"/>
    <w:link w:val="Heading2"/>
    <w:uiPriority w:val="9"/>
    <w:rsid w:val="00277352"/>
    <w:rPr>
      <w:rFonts w:ascii="Amnesty Trade Gothic Cn" w:hAnsi="Amnesty Trade Gothic Cn"/>
      <w:caps/>
      <w:color w:val="000000"/>
      <w:sz w:val="26"/>
      <w:szCs w:val="28"/>
      <w:lang w:eastAsia="ar-SA"/>
    </w:rPr>
  </w:style>
  <w:style w:type="character" w:customStyle="1" w:styleId="hvr">
    <w:name w:val="hvr"/>
    <w:basedOn w:val="DefaultParagraphFont"/>
    <w:rsid w:val="00277352"/>
  </w:style>
  <w:style w:type="character" w:styleId="UnresolvedMention">
    <w:name w:val="Unresolved Mention"/>
    <w:basedOn w:val="DefaultParagraphFont"/>
    <w:uiPriority w:val="99"/>
    <w:semiHidden/>
    <w:unhideWhenUsed/>
    <w:rsid w:val="00004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798">
      <w:bodyDiv w:val="1"/>
      <w:marLeft w:val="0"/>
      <w:marRight w:val="0"/>
      <w:marTop w:val="0"/>
      <w:marBottom w:val="0"/>
      <w:divBdr>
        <w:top w:val="none" w:sz="0" w:space="0" w:color="auto"/>
        <w:left w:val="none" w:sz="0" w:space="0" w:color="auto"/>
        <w:bottom w:val="none" w:sz="0" w:space="0" w:color="auto"/>
        <w:right w:val="none" w:sz="0" w:space="0" w:color="auto"/>
      </w:divBdr>
    </w:div>
    <w:div w:id="575045185">
      <w:bodyDiv w:val="1"/>
      <w:marLeft w:val="0"/>
      <w:marRight w:val="0"/>
      <w:marTop w:val="0"/>
      <w:marBottom w:val="0"/>
      <w:divBdr>
        <w:top w:val="none" w:sz="0" w:space="0" w:color="auto"/>
        <w:left w:val="none" w:sz="0" w:space="0" w:color="auto"/>
        <w:bottom w:val="none" w:sz="0" w:space="0" w:color="auto"/>
        <w:right w:val="none" w:sz="0" w:space="0" w:color="auto"/>
      </w:divBdr>
      <w:divsChild>
        <w:div w:id="1614482825">
          <w:marLeft w:val="0"/>
          <w:marRight w:val="0"/>
          <w:marTop w:val="0"/>
          <w:marBottom w:val="0"/>
          <w:divBdr>
            <w:top w:val="none" w:sz="0" w:space="0" w:color="auto"/>
            <w:left w:val="none" w:sz="0" w:space="0" w:color="auto"/>
            <w:bottom w:val="none" w:sz="0" w:space="0" w:color="auto"/>
            <w:right w:val="none" w:sz="0" w:space="0" w:color="auto"/>
          </w:divBdr>
        </w:div>
        <w:div w:id="1378117862">
          <w:marLeft w:val="0"/>
          <w:marRight w:val="0"/>
          <w:marTop w:val="0"/>
          <w:marBottom w:val="0"/>
          <w:divBdr>
            <w:top w:val="none" w:sz="0" w:space="0" w:color="auto"/>
            <w:left w:val="none" w:sz="0" w:space="0" w:color="auto"/>
            <w:bottom w:val="none" w:sz="0" w:space="0" w:color="auto"/>
            <w:right w:val="none" w:sz="0" w:space="0" w:color="auto"/>
          </w:divBdr>
        </w:div>
        <w:div w:id="1516770794">
          <w:marLeft w:val="0"/>
          <w:marRight w:val="0"/>
          <w:marTop w:val="0"/>
          <w:marBottom w:val="0"/>
          <w:divBdr>
            <w:top w:val="none" w:sz="0" w:space="0" w:color="auto"/>
            <w:left w:val="none" w:sz="0" w:space="0" w:color="auto"/>
            <w:bottom w:val="none" w:sz="0" w:space="0" w:color="auto"/>
            <w:right w:val="none" w:sz="0" w:space="0" w:color="auto"/>
          </w:divBdr>
        </w:div>
        <w:div w:id="1190069980">
          <w:marLeft w:val="0"/>
          <w:marRight w:val="0"/>
          <w:marTop w:val="0"/>
          <w:marBottom w:val="0"/>
          <w:divBdr>
            <w:top w:val="none" w:sz="0" w:space="0" w:color="auto"/>
            <w:left w:val="none" w:sz="0" w:space="0" w:color="auto"/>
            <w:bottom w:val="none" w:sz="0" w:space="0" w:color="auto"/>
            <w:right w:val="none" w:sz="0" w:space="0" w:color="auto"/>
          </w:divBdr>
        </w:div>
      </w:divsChild>
    </w:div>
    <w:div w:id="634726166">
      <w:bodyDiv w:val="1"/>
      <w:marLeft w:val="0"/>
      <w:marRight w:val="0"/>
      <w:marTop w:val="0"/>
      <w:marBottom w:val="0"/>
      <w:divBdr>
        <w:top w:val="none" w:sz="0" w:space="0" w:color="auto"/>
        <w:left w:val="none" w:sz="0" w:space="0" w:color="auto"/>
        <w:bottom w:val="none" w:sz="0" w:space="0" w:color="auto"/>
        <w:right w:val="none" w:sz="0" w:space="0" w:color="auto"/>
      </w:divBdr>
      <w:divsChild>
        <w:div w:id="1211528541">
          <w:marLeft w:val="0"/>
          <w:marRight w:val="0"/>
          <w:marTop w:val="0"/>
          <w:marBottom w:val="0"/>
          <w:divBdr>
            <w:top w:val="none" w:sz="0" w:space="0" w:color="auto"/>
            <w:left w:val="none" w:sz="0" w:space="0" w:color="auto"/>
            <w:bottom w:val="none" w:sz="0" w:space="0" w:color="auto"/>
            <w:right w:val="none" w:sz="0" w:space="0" w:color="auto"/>
          </w:divBdr>
        </w:div>
        <w:div w:id="457726274">
          <w:marLeft w:val="0"/>
          <w:marRight w:val="0"/>
          <w:marTop w:val="0"/>
          <w:marBottom w:val="0"/>
          <w:divBdr>
            <w:top w:val="none" w:sz="0" w:space="0" w:color="auto"/>
            <w:left w:val="none" w:sz="0" w:space="0" w:color="auto"/>
            <w:bottom w:val="none" w:sz="0" w:space="0" w:color="auto"/>
            <w:right w:val="none" w:sz="0" w:space="0" w:color="auto"/>
          </w:divBdr>
        </w:div>
        <w:div w:id="1722442842">
          <w:marLeft w:val="0"/>
          <w:marRight w:val="0"/>
          <w:marTop w:val="0"/>
          <w:marBottom w:val="0"/>
          <w:divBdr>
            <w:top w:val="none" w:sz="0" w:space="0" w:color="auto"/>
            <w:left w:val="none" w:sz="0" w:space="0" w:color="auto"/>
            <w:bottom w:val="none" w:sz="0" w:space="0" w:color="auto"/>
            <w:right w:val="none" w:sz="0" w:space="0" w:color="auto"/>
          </w:divBdr>
        </w:div>
        <w:div w:id="23992062">
          <w:marLeft w:val="0"/>
          <w:marRight w:val="0"/>
          <w:marTop w:val="0"/>
          <w:marBottom w:val="0"/>
          <w:divBdr>
            <w:top w:val="none" w:sz="0" w:space="0" w:color="auto"/>
            <w:left w:val="none" w:sz="0" w:space="0" w:color="auto"/>
            <w:bottom w:val="none" w:sz="0" w:space="0" w:color="auto"/>
            <w:right w:val="none" w:sz="0" w:space="0" w:color="auto"/>
          </w:divBdr>
        </w:div>
        <w:div w:id="316230132">
          <w:marLeft w:val="0"/>
          <w:marRight w:val="0"/>
          <w:marTop w:val="0"/>
          <w:marBottom w:val="0"/>
          <w:divBdr>
            <w:top w:val="none" w:sz="0" w:space="0" w:color="auto"/>
            <w:left w:val="none" w:sz="0" w:space="0" w:color="auto"/>
            <w:bottom w:val="none" w:sz="0" w:space="0" w:color="auto"/>
            <w:right w:val="none" w:sz="0" w:space="0" w:color="auto"/>
          </w:divBdr>
        </w:div>
      </w:divsChild>
    </w:div>
    <w:div w:id="694621241">
      <w:bodyDiv w:val="1"/>
      <w:marLeft w:val="0"/>
      <w:marRight w:val="0"/>
      <w:marTop w:val="0"/>
      <w:marBottom w:val="0"/>
      <w:divBdr>
        <w:top w:val="none" w:sz="0" w:space="0" w:color="auto"/>
        <w:left w:val="none" w:sz="0" w:space="0" w:color="auto"/>
        <w:bottom w:val="none" w:sz="0" w:space="0" w:color="auto"/>
        <w:right w:val="none" w:sz="0" w:space="0" w:color="auto"/>
      </w:divBdr>
      <w:divsChild>
        <w:div w:id="687605476">
          <w:marLeft w:val="0"/>
          <w:marRight w:val="0"/>
          <w:marTop w:val="0"/>
          <w:marBottom w:val="0"/>
          <w:divBdr>
            <w:top w:val="none" w:sz="0" w:space="0" w:color="auto"/>
            <w:left w:val="none" w:sz="0" w:space="0" w:color="auto"/>
            <w:bottom w:val="none" w:sz="0" w:space="0" w:color="auto"/>
            <w:right w:val="none" w:sz="0" w:space="0" w:color="auto"/>
          </w:divBdr>
        </w:div>
        <w:div w:id="1491867649">
          <w:marLeft w:val="0"/>
          <w:marRight w:val="0"/>
          <w:marTop w:val="0"/>
          <w:marBottom w:val="0"/>
          <w:divBdr>
            <w:top w:val="none" w:sz="0" w:space="0" w:color="auto"/>
            <w:left w:val="none" w:sz="0" w:space="0" w:color="auto"/>
            <w:bottom w:val="none" w:sz="0" w:space="0" w:color="auto"/>
            <w:right w:val="none" w:sz="0" w:space="0" w:color="auto"/>
          </w:divBdr>
        </w:div>
        <w:div w:id="1758358717">
          <w:marLeft w:val="0"/>
          <w:marRight w:val="0"/>
          <w:marTop w:val="0"/>
          <w:marBottom w:val="0"/>
          <w:divBdr>
            <w:top w:val="none" w:sz="0" w:space="0" w:color="auto"/>
            <w:left w:val="none" w:sz="0" w:space="0" w:color="auto"/>
            <w:bottom w:val="none" w:sz="0" w:space="0" w:color="auto"/>
            <w:right w:val="none" w:sz="0" w:space="0" w:color="auto"/>
          </w:divBdr>
        </w:div>
      </w:divsChild>
    </w:div>
    <w:div w:id="754595786">
      <w:bodyDiv w:val="1"/>
      <w:marLeft w:val="0"/>
      <w:marRight w:val="0"/>
      <w:marTop w:val="0"/>
      <w:marBottom w:val="0"/>
      <w:divBdr>
        <w:top w:val="none" w:sz="0" w:space="0" w:color="auto"/>
        <w:left w:val="none" w:sz="0" w:space="0" w:color="auto"/>
        <w:bottom w:val="none" w:sz="0" w:space="0" w:color="auto"/>
        <w:right w:val="none" w:sz="0" w:space="0" w:color="auto"/>
      </w:divBdr>
    </w:div>
    <w:div w:id="1099915019">
      <w:bodyDiv w:val="1"/>
      <w:marLeft w:val="0"/>
      <w:marRight w:val="0"/>
      <w:marTop w:val="0"/>
      <w:marBottom w:val="0"/>
      <w:divBdr>
        <w:top w:val="none" w:sz="0" w:space="0" w:color="auto"/>
        <w:left w:val="none" w:sz="0" w:space="0" w:color="auto"/>
        <w:bottom w:val="none" w:sz="0" w:space="0" w:color="auto"/>
        <w:right w:val="none" w:sz="0" w:space="0" w:color="auto"/>
      </w:divBdr>
    </w:div>
    <w:div w:id="1153251195">
      <w:bodyDiv w:val="1"/>
      <w:marLeft w:val="0"/>
      <w:marRight w:val="0"/>
      <w:marTop w:val="0"/>
      <w:marBottom w:val="0"/>
      <w:divBdr>
        <w:top w:val="none" w:sz="0" w:space="0" w:color="auto"/>
        <w:left w:val="none" w:sz="0" w:space="0" w:color="auto"/>
        <w:bottom w:val="none" w:sz="0" w:space="0" w:color="auto"/>
        <w:right w:val="none" w:sz="0" w:space="0" w:color="auto"/>
      </w:divBdr>
    </w:div>
    <w:div w:id="1184513442">
      <w:bodyDiv w:val="1"/>
      <w:marLeft w:val="0"/>
      <w:marRight w:val="0"/>
      <w:marTop w:val="0"/>
      <w:marBottom w:val="0"/>
      <w:divBdr>
        <w:top w:val="none" w:sz="0" w:space="0" w:color="auto"/>
        <w:left w:val="none" w:sz="0" w:space="0" w:color="auto"/>
        <w:bottom w:val="none" w:sz="0" w:space="0" w:color="auto"/>
        <w:right w:val="none" w:sz="0" w:space="0" w:color="auto"/>
      </w:divBdr>
    </w:div>
    <w:div w:id="1263033831">
      <w:bodyDiv w:val="1"/>
      <w:marLeft w:val="0"/>
      <w:marRight w:val="0"/>
      <w:marTop w:val="0"/>
      <w:marBottom w:val="0"/>
      <w:divBdr>
        <w:top w:val="none" w:sz="0" w:space="0" w:color="auto"/>
        <w:left w:val="none" w:sz="0" w:space="0" w:color="auto"/>
        <w:bottom w:val="none" w:sz="0" w:space="0" w:color="auto"/>
        <w:right w:val="none" w:sz="0" w:space="0" w:color="auto"/>
      </w:divBdr>
      <w:divsChild>
        <w:div w:id="907032345">
          <w:marLeft w:val="567"/>
          <w:marRight w:val="0"/>
          <w:marTop w:val="0"/>
          <w:marBottom w:val="0"/>
          <w:divBdr>
            <w:top w:val="none" w:sz="0" w:space="0" w:color="auto"/>
            <w:left w:val="none" w:sz="0" w:space="0" w:color="auto"/>
            <w:bottom w:val="none" w:sz="0" w:space="0" w:color="auto"/>
            <w:right w:val="none" w:sz="0" w:space="0" w:color="auto"/>
          </w:divBdr>
        </w:div>
        <w:div w:id="1404332676">
          <w:marLeft w:val="567"/>
          <w:marRight w:val="0"/>
          <w:marTop w:val="0"/>
          <w:marBottom w:val="0"/>
          <w:divBdr>
            <w:top w:val="none" w:sz="0" w:space="0" w:color="auto"/>
            <w:left w:val="none" w:sz="0" w:space="0" w:color="auto"/>
            <w:bottom w:val="none" w:sz="0" w:space="0" w:color="auto"/>
            <w:right w:val="none" w:sz="0" w:space="0" w:color="auto"/>
          </w:divBdr>
        </w:div>
        <w:div w:id="1668285569">
          <w:marLeft w:val="567"/>
          <w:marRight w:val="0"/>
          <w:marTop w:val="0"/>
          <w:marBottom w:val="0"/>
          <w:divBdr>
            <w:top w:val="none" w:sz="0" w:space="0" w:color="auto"/>
            <w:left w:val="none" w:sz="0" w:space="0" w:color="auto"/>
            <w:bottom w:val="none" w:sz="0" w:space="0" w:color="auto"/>
            <w:right w:val="none" w:sz="0" w:space="0" w:color="auto"/>
          </w:divBdr>
        </w:div>
      </w:divsChild>
    </w:div>
    <w:div w:id="1354305605">
      <w:bodyDiv w:val="1"/>
      <w:marLeft w:val="0"/>
      <w:marRight w:val="0"/>
      <w:marTop w:val="0"/>
      <w:marBottom w:val="0"/>
      <w:divBdr>
        <w:top w:val="none" w:sz="0" w:space="0" w:color="auto"/>
        <w:left w:val="none" w:sz="0" w:space="0" w:color="auto"/>
        <w:bottom w:val="none" w:sz="0" w:space="0" w:color="auto"/>
        <w:right w:val="none" w:sz="0" w:space="0" w:color="auto"/>
      </w:divBdr>
      <w:divsChild>
        <w:div w:id="1659383566">
          <w:marLeft w:val="0"/>
          <w:marRight w:val="0"/>
          <w:marTop w:val="0"/>
          <w:marBottom w:val="0"/>
          <w:divBdr>
            <w:top w:val="none" w:sz="0" w:space="0" w:color="auto"/>
            <w:left w:val="none" w:sz="0" w:space="0" w:color="auto"/>
            <w:bottom w:val="none" w:sz="0" w:space="0" w:color="auto"/>
            <w:right w:val="none" w:sz="0" w:space="0" w:color="auto"/>
          </w:divBdr>
        </w:div>
        <w:div w:id="926117383">
          <w:marLeft w:val="0"/>
          <w:marRight w:val="0"/>
          <w:marTop w:val="0"/>
          <w:marBottom w:val="0"/>
          <w:divBdr>
            <w:top w:val="none" w:sz="0" w:space="0" w:color="auto"/>
            <w:left w:val="none" w:sz="0" w:space="0" w:color="auto"/>
            <w:bottom w:val="none" w:sz="0" w:space="0" w:color="auto"/>
            <w:right w:val="none" w:sz="0" w:space="0" w:color="auto"/>
          </w:divBdr>
        </w:div>
        <w:div w:id="566648685">
          <w:marLeft w:val="0"/>
          <w:marRight w:val="0"/>
          <w:marTop w:val="0"/>
          <w:marBottom w:val="0"/>
          <w:divBdr>
            <w:top w:val="none" w:sz="0" w:space="0" w:color="auto"/>
            <w:left w:val="none" w:sz="0" w:space="0" w:color="auto"/>
            <w:bottom w:val="none" w:sz="0" w:space="0" w:color="auto"/>
            <w:right w:val="none" w:sz="0" w:space="0" w:color="auto"/>
          </w:divBdr>
        </w:div>
        <w:div w:id="1980961191">
          <w:marLeft w:val="0"/>
          <w:marRight w:val="0"/>
          <w:marTop w:val="0"/>
          <w:marBottom w:val="0"/>
          <w:divBdr>
            <w:top w:val="none" w:sz="0" w:space="0" w:color="auto"/>
            <w:left w:val="none" w:sz="0" w:space="0" w:color="auto"/>
            <w:bottom w:val="none" w:sz="0" w:space="0" w:color="auto"/>
            <w:right w:val="none" w:sz="0" w:space="0" w:color="auto"/>
          </w:divBdr>
        </w:div>
        <w:div w:id="1017468306">
          <w:marLeft w:val="0"/>
          <w:marRight w:val="0"/>
          <w:marTop w:val="0"/>
          <w:marBottom w:val="0"/>
          <w:divBdr>
            <w:top w:val="none" w:sz="0" w:space="0" w:color="auto"/>
            <w:left w:val="none" w:sz="0" w:space="0" w:color="auto"/>
            <w:bottom w:val="none" w:sz="0" w:space="0" w:color="auto"/>
            <w:right w:val="none" w:sz="0" w:space="0" w:color="auto"/>
          </w:divBdr>
        </w:div>
      </w:divsChild>
    </w:div>
    <w:div w:id="1405057925">
      <w:bodyDiv w:val="1"/>
      <w:marLeft w:val="0"/>
      <w:marRight w:val="0"/>
      <w:marTop w:val="0"/>
      <w:marBottom w:val="0"/>
      <w:divBdr>
        <w:top w:val="none" w:sz="0" w:space="0" w:color="auto"/>
        <w:left w:val="none" w:sz="0" w:space="0" w:color="auto"/>
        <w:bottom w:val="none" w:sz="0" w:space="0" w:color="auto"/>
        <w:right w:val="none" w:sz="0" w:space="0" w:color="auto"/>
      </w:divBdr>
    </w:div>
    <w:div w:id="1613854329">
      <w:bodyDiv w:val="1"/>
      <w:marLeft w:val="0"/>
      <w:marRight w:val="0"/>
      <w:marTop w:val="0"/>
      <w:marBottom w:val="0"/>
      <w:divBdr>
        <w:top w:val="none" w:sz="0" w:space="0" w:color="auto"/>
        <w:left w:val="none" w:sz="0" w:space="0" w:color="auto"/>
        <w:bottom w:val="none" w:sz="0" w:space="0" w:color="auto"/>
        <w:right w:val="none" w:sz="0" w:space="0" w:color="auto"/>
      </w:divBdr>
      <w:divsChild>
        <w:div w:id="932855008">
          <w:marLeft w:val="0"/>
          <w:marRight w:val="0"/>
          <w:marTop w:val="0"/>
          <w:marBottom w:val="0"/>
          <w:divBdr>
            <w:top w:val="none" w:sz="0" w:space="0" w:color="auto"/>
            <w:left w:val="none" w:sz="0" w:space="0" w:color="auto"/>
            <w:bottom w:val="none" w:sz="0" w:space="0" w:color="auto"/>
            <w:right w:val="none" w:sz="0" w:space="0" w:color="auto"/>
          </w:divBdr>
        </w:div>
        <w:div w:id="1852525786">
          <w:marLeft w:val="0"/>
          <w:marRight w:val="0"/>
          <w:marTop w:val="0"/>
          <w:marBottom w:val="0"/>
          <w:divBdr>
            <w:top w:val="none" w:sz="0" w:space="0" w:color="auto"/>
            <w:left w:val="none" w:sz="0" w:space="0" w:color="auto"/>
            <w:bottom w:val="none" w:sz="0" w:space="0" w:color="auto"/>
            <w:right w:val="none" w:sz="0" w:space="0" w:color="auto"/>
          </w:divBdr>
        </w:div>
      </w:divsChild>
    </w:div>
    <w:div w:id="1689671700">
      <w:bodyDiv w:val="1"/>
      <w:marLeft w:val="0"/>
      <w:marRight w:val="0"/>
      <w:marTop w:val="0"/>
      <w:marBottom w:val="0"/>
      <w:divBdr>
        <w:top w:val="none" w:sz="0" w:space="0" w:color="auto"/>
        <w:left w:val="none" w:sz="0" w:space="0" w:color="auto"/>
        <w:bottom w:val="none" w:sz="0" w:space="0" w:color="auto"/>
        <w:right w:val="none" w:sz="0" w:space="0" w:color="auto"/>
      </w:divBdr>
      <w:divsChild>
        <w:div w:id="879514912">
          <w:marLeft w:val="0"/>
          <w:marRight w:val="0"/>
          <w:marTop w:val="0"/>
          <w:marBottom w:val="0"/>
          <w:divBdr>
            <w:top w:val="none" w:sz="0" w:space="0" w:color="auto"/>
            <w:left w:val="none" w:sz="0" w:space="0" w:color="auto"/>
            <w:bottom w:val="none" w:sz="0" w:space="0" w:color="auto"/>
            <w:right w:val="none" w:sz="0" w:space="0" w:color="auto"/>
          </w:divBdr>
        </w:div>
        <w:div w:id="1505630260">
          <w:marLeft w:val="0"/>
          <w:marRight w:val="0"/>
          <w:marTop w:val="0"/>
          <w:marBottom w:val="0"/>
          <w:divBdr>
            <w:top w:val="none" w:sz="0" w:space="0" w:color="auto"/>
            <w:left w:val="none" w:sz="0" w:space="0" w:color="auto"/>
            <w:bottom w:val="none" w:sz="0" w:space="0" w:color="auto"/>
            <w:right w:val="none" w:sz="0" w:space="0" w:color="auto"/>
          </w:divBdr>
        </w:div>
        <w:div w:id="109278596">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19509930">
      <w:bodyDiv w:val="1"/>
      <w:marLeft w:val="0"/>
      <w:marRight w:val="0"/>
      <w:marTop w:val="0"/>
      <w:marBottom w:val="0"/>
      <w:divBdr>
        <w:top w:val="none" w:sz="0" w:space="0" w:color="auto"/>
        <w:left w:val="none" w:sz="0" w:space="0" w:color="auto"/>
        <w:bottom w:val="none" w:sz="0" w:space="0" w:color="auto"/>
        <w:right w:val="none" w:sz="0" w:space="0" w:color="auto"/>
      </w:divBdr>
      <w:divsChild>
        <w:div w:id="1748915854">
          <w:marLeft w:val="0"/>
          <w:marRight w:val="0"/>
          <w:marTop w:val="0"/>
          <w:marBottom w:val="0"/>
          <w:divBdr>
            <w:top w:val="none" w:sz="0" w:space="0" w:color="auto"/>
            <w:left w:val="none" w:sz="0" w:space="0" w:color="auto"/>
            <w:bottom w:val="none" w:sz="0" w:space="0" w:color="auto"/>
            <w:right w:val="none" w:sz="0" w:space="0" w:color="auto"/>
          </w:divBdr>
        </w:div>
        <w:div w:id="61973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EUR62/1286/2019/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1" ma:contentTypeDescription="Create a new document." ma:contentTypeScope="" ma:versionID="1e5ce597a47707f6e668b5bda2206ca6">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e26cc6d269ed1af4f1904daba65cdf62"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FF60B-ED0C-4C75-9948-DD11B7CD5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5C434-BE6C-4DA0-81C9-9A577F07506C}">
  <ds:schemaRefs>
    <ds:schemaRef ds:uri="http://schemas.microsoft.com/sharepoint/v3/contenttype/forms"/>
  </ds:schemaRefs>
</ds:datastoreItem>
</file>

<file path=customXml/itemProps3.xml><?xml version="1.0" encoding="utf-8"?>
<ds:datastoreItem xmlns:ds="http://schemas.openxmlformats.org/officeDocument/2006/customXml" ds:itemID="{96289FE3-31A4-4518-AC4C-216E22B349AE}">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f662b33-729f-46d2-b9de-146977950530"/>
    <ds:schemaRef ds:uri="77ce1fb1-d9ca-4f07-8b5b-199254fe0c62"/>
    <ds:schemaRef ds:uri="http://www.w3.org/XML/1998/namespace"/>
    <ds:schemaRef ds:uri="http://purl.org/dc/dcmitype/"/>
  </ds:schemaRefs>
</ds:datastoreItem>
</file>

<file path=customXml/itemProps4.xml><?xml version="1.0" encoding="utf-8"?>
<ds:datastoreItem xmlns:ds="http://schemas.openxmlformats.org/officeDocument/2006/customXml" ds:itemID="{A5667B06-CFB6-4840-B7A2-B8A453F1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Linsey McFadden</cp:lastModifiedBy>
  <cp:revision>2</cp:revision>
  <cp:lastPrinted>2019-12-12T12:41:00Z</cp:lastPrinted>
  <dcterms:created xsi:type="dcterms:W3CDTF">2019-12-12T12:47:00Z</dcterms:created>
  <dcterms:modified xsi:type="dcterms:W3CDTF">2019-12-12T12:47:00Z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