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24765A1" w14:textId="77777777" w:rsidR="00B662D4" w:rsidRPr="00B662D4" w:rsidRDefault="00B662D4" w:rsidP="00B662D4">
      <w:pPr>
        <w:rPr>
          <w:rFonts w:ascii="Arial" w:hAnsi="Arial" w:cs="Arial"/>
          <w:b/>
          <w:i/>
          <w:color w:val="000000"/>
          <w:sz w:val="36"/>
          <w:lang w:eastAsia="es-MX"/>
        </w:rPr>
      </w:pPr>
      <w:r w:rsidRPr="00B662D4">
        <w:rPr>
          <w:rFonts w:ascii="Arial" w:hAnsi="Arial" w:cs="Arial"/>
          <w:b/>
          <w:color w:val="000000"/>
          <w:sz w:val="36"/>
          <w:lang w:eastAsia="es-MX"/>
        </w:rPr>
        <w:t>KURDISH ACTIVIST NEEDS URGENT MEDICAL CARE</w:t>
      </w:r>
    </w:p>
    <w:p w14:paraId="7C171D19" w14:textId="77777777" w:rsidR="00D70D29" w:rsidRDefault="00D70D29" w:rsidP="00D70D29">
      <w:pPr>
        <w:rPr>
          <w:rFonts w:ascii="Arial" w:hAnsi="Arial" w:cs="Arial"/>
          <w:b/>
          <w:color w:val="000000"/>
          <w:lang w:eastAsia="es-MX"/>
        </w:rPr>
      </w:pPr>
    </w:p>
    <w:p w14:paraId="60E437B0" w14:textId="3CB73E8F" w:rsidR="00B662D4" w:rsidRPr="00B662D4" w:rsidRDefault="00B662D4" w:rsidP="00B662D4">
      <w:pPr>
        <w:jc w:val="both"/>
        <w:rPr>
          <w:rFonts w:ascii="Arial" w:hAnsi="Arial" w:cs="Arial"/>
          <w:b/>
          <w:color w:val="000000"/>
          <w:lang w:eastAsia="es-MX"/>
        </w:rPr>
      </w:pPr>
      <w:r w:rsidRPr="00B662D4">
        <w:rPr>
          <w:rFonts w:ascii="Arial" w:hAnsi="Arial" w:cs="Arial"/>
          <w:b/>
          <w:color w:val="000000"/>
          <w:lang w:eastAsia="es-MX"/>
        </w:rPr>
        <w:t>Detained labour rights activist</w:t>
      </w:r>
      <w:r w:rsidR="00BF50AF">
        <w:rPr>
          <w:rFonts w:ascii="Arial" w:hAnsi="Arial" w:cs="Arial"/>
          <w:b/>
          <w:color w:val="000000"/>
          <w:lang w:eastAsia="es-MX"/>
        </w:rPr>
        <w:t>,</w:t>
      </w:r>
      <w:r w:rsidRPr="00B662D4">
        <w:rPr>
          <w:rFonts w:ascii="Arial" w:hAnsi="Arial" w:cs="Arial"/>
          <w:b/>
          <w:color w:val="000000"/>
          <w:lang w:eastAsia="es-MX"/>
        </w:rPr>
        <w:t xml:space="preserve"> </w:t>
      </w:r>
      <w:proofErr w:type="spellStart"/>
      <w:r w:rsidRPr="00B662D4">
        <w:rPr>
          <w:rFonts w:ascii="Arial" w:hAnsi="Arial" w:cs="Arial"/>
          <w:b/>
          <w:color w:val="000000"/>
          <w:lang w:eastAsia="es-MX"/>
        </w:rPr>
        <w:t>Bakhtiar</w:t>
      </w:r>
      <w:proofErr w:type="spellEnd"/>
      <w:r w:rsidRPr="00B662D4">
        <w:rPr>
          <w:rFonts w:ascii="Arial" w:hAnsi="Arial" w:cs="Arial"/>
          <w:b/>
          <w:color w:val="000000"/>
          <w:lang w:eastAsia="es-MX"/>
        </w:rPr>
        <w:t xml:space="preserve"> Rahimi, from Iran’s Kurdish minority, was arrested on 27 November 2019 in </w:t>
      </w:r>
      <w:proofErr w:type="spellStart"/>
      <w:r w:rsidRPr="00B662D4">
        <w:rPr>
          <w:rFonts w:ascii="Arial" w:hAnsi="Arial" w:cs="Arial"/>
          <w:b/>
          <w:color w:val="000000"/>
          <w:lang w:eastAsia="es-MX"/>
        </w:rPr>
        <w:t>Marivan</w:t>
      </w:r>
      <w:proofErr w:type="spellEnd"/>
      <w:r w:rsidRPr="00B662D4">
        <w:rPr>
          <w:rFonts w:ascii="Arial" w:hAnsi="Arial" w:cs="Arial"/>
          <w:b/>
          <w:color w:val="000000"/>
          <w:lang w:eastAsia="es-MX"/>
        </w:rPr>
        <w:t xml:space="preserve">, Kurdistan province. </w:t>
      </w:r>
      <w:proofErr w:type="spellStart"/>
      <w:r w:rsidRPr="00B662D4">
        <w:rPr>
          <w:rFonts w:ascii="Arial" w:hAnsi="Arial" w:cs="Arial"/>
          <w:b/>
          <w:color w:val="000000"/>
          <w:lang w:eastAsia="es-MX"/>
        </w:rPr>
        <w:t>Bakhtiar</w:t>
      </w:r>
      <w:proofErr w:type="spellEnd"/>
      <w:r w:rsidRPr="00B662D4">
        <w:rPr>
          <w:rFonts w:ascii="Arial" w:hAnsi="Arial" w:cs="Arial"/>
          <w:b/>
          <w:color w:val="000000"/>
          <w:lang w:eastAsia="es-MX"/>
        </w:rPr>
        <w:t xml:space="preserve"> Rahimi has serious heart and kidney conditions</w:t>
      </w:r>
      <w:r w:rsidR="00BF50AF">
        <w:rPr>
          <w:rFonts w:ascii="Arial" w:hAnsi="Arial" w:cs="Arial"/>
          <w:b/>
          <w:color w:val="000000"/>
          <w:lang w:eastAsia="es-MX"/>
        </w:rPr>
        <w:t>,</w:t>
      </w:r>
      <w:r w:rsidRPr="00B662D4">
        <w:rPr>
          <w:rFonts w:ascii="Arial" w:hAnsi="Arial" w:cs="Arial"/>
          <w:b/>
          <w:color w:val="000000"/>
          <w:lang w:eastAsia="es-MX"/>
        </w:rPr>
        <w:t xml:space="preserve"> </w:t>
      </w:r>
      <w:r w:rsidR="00BF50AF">
        <w:rPr>
          <w:rFonts w:ascii="Arial" w:hAnsi="Arial" w:cs="Arial"/>
          <w:b/>
          <w:color w:val="000000"/>
          <w:lang w:eastAsia="es-MX"/>
        </w:rPr>
        <w:t xml:space="preserve">which he needs daily medication </w:t>
      </w:r>
      <w:r w:rsidRPr="00B662D4">
        <w:rPr>
          <w:rFonts w:ascii="Arial" w:hAnsi="Arial" w:cs="Arial"/>
          <w:b/>
          <w:color w:val="000000"/>
          <w:lang w:eastAsia="es-MX"/>
        </w:rPr>
        <w:t>for. The Iranian authorities have denied him access to a lawyer and permitted him only one very brief phone call to his family since his arrest.</w:t>
      </w:r>
    </w:p>
    <w:p w14:paraId="7A4CCD4D" w14:textId="09E943F2" w:rsidR="00D70D29" w:rsidRDefault="00D70D29" w:rsidP="00D70D29">
      <w:pPr>
        <w:rPr>
          <w:rFonts w:ascii="Arial" w:hAnsi="Arial" w:cs="Arial"/>
          <w:b/>
          <w:color w:val="000000"/>
          <w:lang w:eastAsia="es-MX"/>
        </w:rPr>
      </w:pPr>
    </w:p>
    <w:p w14:paraId="44EE9DC8" w14:textId="463F9C56"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11CD15E5" w:rsidR="00AF1FE1" w:rsidRDefault="00AF1FE1" w:rsidP="0009123A">
      <w:pPr>
        <w:rPr>
          <w:rFonts w:ascii="Arial" w:hAnsi="Arial" w:cs="Arial"/>
          <w:b/>
          <w:sz w:val="20"/>
          <w:szCs w:val="20"/>
        </w:rPr>
      </w:pP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6099CBE3" w14:textId="77777777" w:rsidR="00B662D4" w:rsidRPr="00B662D4" w:rsidRDefault="00B662D4" w:rsidP="00B662D4">
      <w:pPr>
        <w:widowControl w:val="0"/>
        <w:suppressAutoHyphens/>
        <w:ind w:left="-283"/>
        <w:jc w:val="right"/>
        <w:rPr>
          <w:rFonts w:ascii="Amnesty Trade Gothic" w:eastAsia="MS Mincho" w:hAnsi="Amnesty Trade Gothic" w:cs="Arial"/>
          <w:b/>
          <w:i/>
          <w:color w:val="000000"/>
          <w:sz w:val="20"/>
          <w:szCs w:val="20"/>
          <w:lang w:eastAsia="ar-SA"/>
        </w:rPr>
      </w:pPr>
      <w:r w:rsidRPr="00B662D4">
        <w:rPr>
          <w:rFonts w:ascii="Amnesty Trade Gothic" w:eastAsia="MS Mincho" w:hAnsi="Amnesty Trade Gothic" w:cs="Arial"/>
          <w:b/>
          <w:i/>
          <w:color w:val="000000"/>
          <w:sz w:val="20"/>
          <w:szCs w:val="20"/>
          <w:lang w:eastAsia="ar-SA"/>
        </w:rPr>
        <w:t xml:space="preserve">Prosecutor General of </w:t>
      </w:r>
      <w:proofErr w:type="spellStart"/>
      <w:r w:rsidRPr="00B662D4">
        <w:rPr>
          <w:rFonts w:ascii="Amnesty Trade Gothic" w:eastAsia="MS Mincho" w:hAnsi="Amnesty Trade Gothic" w:cs="Arial"/>
          <w:b/>
          <w:i/>
          <w:color w:val="000000"/>
          <w:sz w:val="20"/>
          <w:szCs w:val="20"/>
          <w:lang w:eastAsia="ar-SA"/>
        </w:rPr>
        <w:t>Sanandaj</w:t>
      </w:r>
      <w:proofErr w:type="spellEnd"/>
      <w:r w:rsidRPr="00B662D4">
        <w:rPr>
          <w:rFonts w:ascii="Amnesty Trade Gothic" w:eastAsia="MS Mincho" w:hAnsi="Amnesty Trade Gothic" w:cs="Arial"/>
          <w:b/>
          <w:i/>
          <w:color w:val="000000"/>
          <w:sz w:val="20"/>
          <w:szCs w:val="20"/>
          <w:lang w:eastAsia="ar-SA"/>
        </w:rPr>
        <w:t xml:space="preserve"> Mohammad Jabbari</w:t>
      </w:r>
    </w:p>
    <w:p w14:paraId="072FA001" w14:textId="77777777" w:rsidR="00B662D4" w:rsidRPr="00B662D4" w:rsidRDefault="00B662D4" w:rsidP="00B662D4">
      <w:pPr>
        <w:widowControl w:val="0"/>
        <w:suppressAutoHyphens/>
        <w:ind w:left="-283"/>
        <w:jc w:val="right"/>
        <w:rPr>
          <w:rFonts w:ascii="Amnesty Trade Gothic" w:eastAsia="MS Mincho" w:hAnsi="Amnesty Trade Gothic" w:cs="Arial"/>
          <w:i/>
          <w:color w:val="000000"/>
          <w:sz w:val="20"/>
          <w:szCs w:val="20"/>
          <w:lang w:eastAsia="ar-SA"/>
        </w:rPr>
      </w:pPr>
      <w:r w:rsidRPr="00B662D4">
        <w:rPr>
          <w:rFonts w:ascii="Amnesty Trade Gothic" w:eastAsia="MS Mincho" w:hAnsi="Amnesty Trade Gothic" w:cs="Arial"/>
          <w:i/>
          <w:color w:val="000000"/>
          <w:sz w:val="20"/>
          <w:szCs w:val="20"/>
          <w:lang w:eastAsia="ar-SA"/>
        </w:rPr>
        <w:t>c/o Permanent Mission of Iran to the UN</w:t>
      </w:r>
    </w:p>
    <w:p w14:paraId="491A065A" w14:textId="77777777" w:rsidR="00B662D4" w:rsidRPr="00B662D4" w:rsidRDefault="00B662D4" w:rsidP="00B662D4">
      <w:pPr>
        <w:widowControl w:val="0"/>
        <w:suppressAutoHyphens/>
        <w:ind w:left="-283"/>
        <w:jc w:val="right"/>
        <w:rPr>
          <w:rFonts w:ascii="Amnesty Trade Gothic" w:eastAsia="MS Mincho" w:hAnsi="Amnesty Trade Gothic" w:cs="Arial"/>
          <w:i/>
          <w:color w:val="000000"/>
          <w:sz w:val="20"/>
          <w:szCs w:val="20"/>
          <w:lang w:val="fr-FR" w:eastAsia="ar-SA"/>
        </w:rPr>
      </w:pPr>
      <w:r w:rsidRPr="00B662D4">
        <w:rPr>
          <w:rFonts w:ascii="Amnesty Trade Gothic" w:eastAsia="MS Mincho" w:hAnsi="Amnesty Trade Gothic" w:cs="Arial"/>
          <w:i/>
          <w:color w:val="000000"/>
          <w:sz w:val="20"/>
          <w:szCs w:val="20"/>
          <w:lang w:val="fr-FR" w:eastAsia="ar-SA"/>
        </w:rPr>
        <w:t>Chemin du Petit-Saconnex 28</w:t>
      </w:r>
    </w:p>
    <w:p w14:paraId="0672892F" w14:textId="77777777" w:rsidR="00B662D4" w:rsidRPr="00B662D4" w:rsidRDefault="00B662D4" w:rsidP="00B662D4">
      <w:pPr>
        <w:widowControl w:val="0"/>
        <w:suppressAutoHyphens/>
        <w:ind w:left="-283"/>
        <w:jc w:val="right"/>
        <w:rPr>
          <w:rFonts w:ascii="Amnesty Trade Gothic" w:eastAsia="MS Mincho" w:hAnsi="Amnesty Trade Gothic" w:cs="Arial"/>
          <w:i/>
          <w:color w:val="000000"/>
          <w:sz w:val="20"/>
          <w:szCs w:val="20"/>
          <w:lang w:val="fr-FR" w:eastAsia="ar-SA"/>
        </w:rPr>
      </w:pPr>
      <w:r w:rsidRPr="00B662D4">
        <w:rPr>
          <w:rFonts w:ascii="Amnesty Trade Gothic" w:eastAsia="MS Mincho" w:hAnsi="Amnesty Trade Gothic" w:cs="Arial"/>
          <w:i/>
          <w:color w:val="000000"/>
          <w:sz w:val="20"/>
          <w:szCs w:val="20"/>
          <w:lang w:val="fr-FR" w:eastAsia="ar-SA"/>
        </w:rPr>
        <w:t xml:space="preserve">1209 Geneva, </w:t>
      </w:r>
      <w:proofErr w:type="spellStart"/>
      <w:r w:rsidRPr="00B662D4">
        <w:rPr>
          <w:rFonts w:ascii="Amnesty Trade Gothic" w:eastAsia="MS Mincho" w:hAnsi="Amnesty Trade Gothic" w:cs="Arial"/>
          <w:i/>
          <w:color w:val="000000"/>
          <w:sz w:val="20"/>
          <w:szCs w:val="20"/>
          <w:lang w:val="fr-FR" w:eastAsia="ar-SA"/>
        </w:rPr>
        <w:t>Switzerland</w:t>
      </w:r>
      <w:proofErr w:type="spellEnd"/>
    </w:p>
    <w:p w14:paraId="5F827098" w14:textId="77777777" w:rsidR="00B662D4" w:rsidRDefault="00B662D4" w:rsidP="00B662D4">
      <w:pPr>
        <w:widowControl w:val="0"/>
        <w:suppressAutoHyphens/>
        <w:rPr>
          <w:rFonts w:ascii="Amnesty Trade Gothic" w:eastAsia="MS Mincho" w:hAnsi="Amnesty Trade Gothic" w:cs="Arial"/>
          <w:i/>
          <w:color w:val="000000"/>
          <w:sz w:val="20"/>
          <w:szCs w:val="20"/>
          <w:lang w:eastAsia="ar-SA"/>
        </w:rPr>
      </w:pPr>
    </w:p>
    <w:p w14:paraId="11410A31" w14:textId="52429607"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r w:rsidRPr="00B662D4">
        <w:rPr>
          <w:rFonts w:ascii="Amnesty Trade Gothic" w:eastAsia="MS Mincho" w:hAnsi="Amnesty Trade Gothic" w:cs="Arial"/>
          <w:i/>
          <w:color w:val="000000"/>
          <w:sz w:val="20"/>
          <w:szCs w:val="20"/>
          <w:lang w:eastAsia="ar-SA"/>
        </w:rPr>
        <w:t>Dear Mr Mohammad Jabbari,</w:t>
      </w:r>
    </w:p>
    <w:p w14:paraId="0730B72C" w14:textId="77777777"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p>
    <w:p w14:paraId="72EFBD64" w14:textId="20B8C938"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r w:rsidRPr="00B662D4">
        <w:rPr>
          <w:rFonts w:ascii="Amnesty Trade Gothic" w:eastAsia="MS Mincho" w:hAnsi="Amnesty Trade Gothic" w:cs="Arial"/>
          <w:i/>
          <w:color w:val="000000"/>
          <w:sz w:val="20"/>
          <w:szCs w:val="20"/>
          <w:lang w:eastAsia="ar-SA"/>
        </w:rPr>
        <w:t>Kurdish labour rights activist</w:t>
      </w:r>
      <w:r w:rsidR="00BF50AF">
        <w:rPr>
          <w:rFonts w:ascii="Amnesty Trade Gothic" w:eastAsia="MS Mincho" w:hAnsi="Amnesty Trade Gothic" w:cs="Arial"/>
          <w:i/>
          <w:color w:val="000000"/>
          <w:sz w:val="20"/>
          <w:szCs w:val="20"/>
          <w:lang w:eastAsia="ar-SA"/>
        </w:rPr>
        <w:t>,</w:t>
      </w:r>
      <w:r w:rsidRPr="00B662D4">
        <w:rPr>
          <w:rFonts w:ascii="Amnesty Trade Gothic" w:eastAsia="MS Mincho" w:hAnsi="Amnesty Trade Gothic" w:cs="Arial"/>
          <w:i/>
          <w:color w:val="000000"/>
          <w:sz w:val="20"/>
          <w:szCs w:val="20"/>
          <w:lang w:eastAsia="ar-SA"/>
        </w:rPr>
        <w:t xml:space="preserve"> </w:t>
      </w:r>
      <w:proofErr w:type="spellStart"/>
      <w:r w:rsidRPr="00B662D4">
        <w:rPr>
          <w:rFonts w:ascii="Amnesty Trade Gothic" w:eastAsia="MS Mincho" w:hAnsi="Amnesty Trade Gothic" w:cs="Arial"/>
          <w:b/>
          <w:bCs/>
          <w:i/>
          <w:color w:val="000000"/>
          <w:sz w:val="20"/>
          <w:szCs w:val="20"/>
          <w:lang w:eastAsia="ar-SA"/>
        </w:rPr>
        <w:t>Bakhtiar</w:t>
      </w:r>
      <w:proofErr w:type="spellEnd"/>
      <w:r w:rsidRPr="00B662D4">
        <w:rPr>
          <w:rFonts w:ascii="Amnesty Trade Gothic" w:eastAsia="MS Mincho" w:hAnsi="Amnesty Trade Gothic" w:cs="Arial"/>
          <w:b/>
          <w:bCs/>
          <w:i/>
          <w:color w:val="000000"/>
          <w:sz w:val="20"/>
          <w:szCs w:val="20"/>
          <w:lang w:eastAsia="ar-SA"/>
        </w:rPr>
        <w:t xml:space="preserve"> Rahimi</w:t>
      </w:r>
      <w:r w:rsidRPr="00B662D4">
        <w:rPr>
          <w:rFonts w:ascii="Amnesty Trade Gothic" w:eastAsia="MS Mincho" w:hAnsi="Amnesty Trade Gothic" w:cs="Arial"/>
          <w:i/>
          <w:color w:val="000000"/>
          <w:sz w:val="20"/>
          <w:szCs w:val="20"/>
          <w:lang w:eastAsia="ar-SA"/>
        </w:rPr>
        <w:t>, age</w:t>
      </w:r>
      <w:r w:rsidR="00BF50AF">
        <w:rPr>
          <w:rFonts w:ascii="Amnesty Trade Gothic" w:eastAsia="MS Mincho" w:hAnsi="Amnesty Trade Gothic" w:cs="Arial"/>
          <w:i/>
          <w:color w:val="000000"/>
          <w:sz w:val="20"/>
          <w:szCs w:val="20"/>
          <w:lang w:eastAsia="ar-SA"/>
        </w:rPr>
        <w:t xml:space="preserve">d </w:t>
      </w:r>
      <w:r w:rsidRPr="00B662D4">
        <w:rPr>
          <w:rFonts w:ascii="Amnesty Trade Gothic" w:eastAsia="MS Mincho" w:hAnsi="Amnesty Trade Gothic" w:cs="Arial"/>
          <w:i/>
          <w:color w:val="000000"/>
          <w:sz w:val="20"/>
          <w:szCs w:val="20"/>
          <w:lang w:eastAsia="ar-SA"/>
        </w:rPr>
        <w:t xml:space="preserve">45, was arrested at his place of work in </w:t>
      </w:r>
      <w:proofErr w:type="spellStart"/>
      <w:r w:rsidRPr="00B662D4">
        <w:rPr>
          <w:rFonts w:ascii="Amnesty Trade Gothic" w:eastAsia="MS Mincho" w:hAnsi="Amnesty Trade Gothic" w:cs="Arial"/>
          <w:i/>
          <w:color w:val="000000"/>
          <w:sz w:val="20"/>
          <w:szCs w:val="20"/>
          <w:lang w:eastAsia="ar-SA"/>
        </w:rPr>
        <w:t>Marivan</w:t>
      </w:r>
      <w:proofErr w:type="spellEnd"/>
      <w:r w:rsidRPr="00B662D4">
        <w:rPr>
          <w:rFonts w:ascii="Amnesty Trade Gothic" w:eastAsia="MS Mincho" w:hAnsi="Amnesty Trade Gothic" w:cs="Arial"/>
          <w:i/>
          <w:color w:val="000000"/>
          <w:sz w:val="20"/>
          <w:szCs w:val="20"/>
          <w:lang w:eastAsia="ar-SA"/>
        </w:rPr>
        <w:t>, Kurdistan province, on 27 November 2019 by security forces</w:t>
      </w:r>
      <w:r w:rsidR="003101E1">
        <w:rPr>
          <w:rFonts w:ascii="Amnesty Trade Gothic" w:eastAsia="MS Mincho" w:hAnsi="Amnesty Trade Gothic" w:cs="Arial"/>
          <w:i/>
          <w:color w:val="000000"/>
          <w:sz w:val="20"/>
          <w:szCs w:val="20"/>
          <w:lang w:eastAsia="ar-SA"/>
        </w:rPr>
        <w:t>,</w:t>
      </w:r>
      <w:r w:rsidRPr="00B662D4">
        <w:rPr>
          <w:rFonts w:ascii="Amnesty Trade Gothic" w:eastAsia="MS Mincho" w:hAnsi="Amnesty Trade Gothic" w:cs="Arial"/>
          <w:i/>
          <w:color w:val="000000"/>
          <w:sz w:val="20"/>
          <w:szCs w:val="20"/>
          <w:lang w:eastAsia="ar-SA"/>
        </w:rPr>
        <w:t xml:space="preserve"> and forcibly disappeared until around 11 December 2019, when he was permitted to make a very brief phone call to his family. During this call, he was able only to say that he was being held in a </w:t>
      </w:r>
      <w:r w:rsidR="001C6DEB">
        <w:rPr>
          <w:rFonts w:ascii="Amnesty Trade Gothic" w:eastAsia="MS Mincho" w:hAnsi="Amnesty Trade Gothic" w:cs="Arial"/>
          <w:i/>
          <w:color w:val="000000"/>
          <w:sz w:val="20"/>
          <w:szCs w:val="20"/>
          <w:lang w:eastAsia="ar-SA"/>
        </w:rPr>
        <w:t>M</w:t>
      </w:r>
      <w:r w:rsidRPr="00B662D4">
        <w:rPr>
          <w:rFonts w:ascii="Amnesty Trade Gothic" w:eastAsia="MS Mincho" w:hAnsi="Amnesty Trade Gothic" w:cs="Arial"/>
          <w:i/>
          <w:color w:val="000000"/>
          <w:sz w:val="20"/>
          <w:szCs w:val="20"/>
          <w:lang w:eastAsia="ar-SA"/>
        </w:rPr>
        <w:t xml:space="preserve">inistry of </w:t>
      </w:r>
      <w:r w:rsidR="001C6DEB">
        <w:rPr>
          <w:rFonts w:ascii="Amnesty Trade Gothic" w:eastAsia="MS Mincho" w:hAnsi="Amnesty Trade Gothic" w:cs="Arial"/>
          <w:i/>
          <w:color w:val="000000"/>
          <w:sz w:val="20"/>
          <w:szCs w:val="20"/>
          <w:lang w:eastAsia="ar-SA"/>
        </w:rPr>
        <w:t>I</w:t>
      </w:r>
      <w:r w:rsidRPr="00B662D4">
        <w:rPr>
          <w:rFonts w:ascii="Amnesty Trade Gothic" w:eastAsia="MS Mincho" w:hAnsi="Amnesty Trade Gothic" w:cs="Arial"/>
          <w:i/>
          <w:color w:val="000000"/>
          <w:sz w:val="20"/>
          <w:szCs w:val="20"/>
          <w:lang w:eastAsia="ar-SA"/>
        </w:rPr>
        <w:t xml:space="preserve">ntelligence detention facility in </w:t>
      </w:r>
      <w:proofErr w:type="spellStart"/>
      <w:r w:rsidRPr="00B662D4">
        <w:rPr>
          <w:rFonts w:ascii="Amnesty Trade Gothic" w:eastAsia="MS Mincho" w:hAnsi="Amnesty Trade Gothic" w:cs="Arial"/>
          <w:i/>
          <w:color w:val="000000"/>
          <w:sz w:val="20"/>
          <w:szCs w:val="20"/>
          <w:lang w:eastAsia="ar-SA"/>
        </w:rPr>
        <w:t>Sanandaj</w:t>
      </w:r>
      <w:proofErr w:type="spellEnd"/>
      <w:r w:rsidRPr="00B662D4">
        <w:rPr>
          <w:rFonts w:ascii="Amnesty Trade Gothic" w:eastAsia="MS Mincho" w:hAnsi="Amnesty Trade Gothic" w:cs="Arial"/>
          <w:i/>
          <w:color w:val="000000"/>
          <w:sz w:val="20"/>
          <w:szCs w:val="20"/>
          <w:lang w:eastAsia="ar-SA"/>
        </w:rPr>
        <w:t>, Kurdistan province, before the phone was cut. He has not been able to speak to them again and has been denied contact with a lawyer since his arrest.</w:t>
      </w:r>
    </w:p>
    <w:p w14:paraId="72419E2F" w14:textId="77777777" w:rsidR="00B662D4" w:rsidRPr="00B662D4" w:rsidRDefault="00B662D4" w:rsidP="00B10CAE">
      <w:pPr>
        <w:widowControl w:val="0"/>
        <w:suppressAutoHyphens/>
        <w:ind w:left="283"/>
        <w:jc w:val="both"/>
        <w:rPr>
          <w:rFonts w:ascii="Amnesty Trade Gothic" w:eastAsia="MS Mincho" w:hAnsi="Amnesty Trade Gothic" w:cs="Arial"/>
          <w:i/>
          <w:color w:val="000000"/>
          <w:sz w:val="20"/>
          <w:szCs w:val="20"/>
          <w:lang w:eastAsia="ar-SA"/>
        </w:rPr>
      </w:pPr>
    </w:p>
    <w:p w14:paraId="5A5E70D3" w14:textId="6C0C2FA0"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r w:rsidRPr="00B662D4">
        <w:rPr>
          <w:rFonts w:ascii="Amnesty Trade Gothic" w:eastAsia="MS Mincho" w:hAnsi="Amnesty Trade Gothic" w:cs="Arial"/>
          <w:i/>
          <w:color w:val="000000"/>
          <w:sz w:val="20"/>
          <w:szCs w:val="20"/>
          <w:lang w:eastAsia="ar-SA"/>
        </w:rPr>
        <w:t xml:space="preserve">Following his arrest, </w:t>
      </w:r>
      <w:proofErr w:type="spellStart"/>
      <w:r w:rsidRPr="00B662D4">
        <w:rPr>
          <w:rFonts w:ascii="Amnesty Trade Gothic" w:eastAsia="MS Mincho" w:hAnsi="Amnesty Trade Gothic" w:cs="Arial"/>
          <w:i/>
          <w:color w:val="000000"/>
          <w:sz w:val="20"/>
          <w:szCs w:val="20"/>
          <w:lang w:eastAsia="ar-SA"/>
        </w:rPr>
        <w:t>Bakhtiar</w:t>
      </w:r>
      <w:proofErr w:type="spellEnd"/>
      <w:r w:rsidRPr="00B662D4">
        <w:rPr>
          <w:rFonts w:ascii="Amnesty Trade Gothic" w:eastAsia="MS Mincho" w:hAnsi="Amnesty Trade Gothic" w:cs="Arial"/>
          <w:i/>
          <w:color w:val="000000"/>
          <w:sz w:val="20"/>
          <w:szCs w:val="20"/>
          <w:lang w:eastAsia="ar-SA"/>
        </w:rPr>
        <w:t xml:space="preserve"> Rahimi’s family visited the </w:t>
      </w:r>
      <w:r w:rsidR="001C6DEB">
        <w:rPr>
          <w:rFonts w:ascii="Amnesty Trade Gothic" w:eastAsia="MS Mincho" w:hAnsi="Amnesty Trade Gothic" w:cs="Arial"/>
          <w:i/>
          <w:color w:val="000000"/>
          <w:sz w:val="20"/>
          <w:szCs w:val="20"/>
          <w:lang w:eastAsia="ar-SA"/>
        </w:rPr>
        <w:t>M</w:t>
      </w:r>
      <w:r w:rsidRPr="00B662D4">
        <w:rPr>
          <w:rFonts w:ascii="Amnesty Trade Gothic" w:eastAsia="MS Mincho" w:hAnsi="Amnesty Trade Gothic" w:cs="Arial"/>
          <w:i/>
          <w:color w:val="000000"/>
          <w:sz w:val="20"/>
          <w:szCs w:val="20"/>
          <w:lang w:eastAsia="ar-SA"/>
        </w:rPr>
        <w:t xml:space="preserve">inistry of </w:t>
      </w:r>
      <w:r w:rsidR="001C6DEB">
        <w:rPr>
          <w:rFonts w:ascii="Amnesty Trade Gothic" w:eastAsia="MS Mincho" w:hAnsi="Amnesty Trade Gothic" w:cs="Arial"/>
          <w:i/>
          <w:color w:val="000000"/>
          <w:sz w:val="20"/>
          <w:szCs w:val="20"/>
          <w:lang w:eastAsia="ar-SA"/>
        </w:rPr>
        <w:t>I</w:t>
      </w:r>
      <w:r w:rsidRPr="00B662D4">
        <w:rPr>
          <w:rFonts w:ascii="Amnesty Trade Gothic" w:eastAsia="MS Mincho" w:hAnsi="Amnesty Trade Gothic" w:cs="Arial"/>
          <w:i/>
          <w:color w:val="000000"/>
          <w:sz w:val="20"/>
          <w:szCs w:val="20"/>
          <w:lang w:eastAsia="ar-SA"/>
        </w:rPr>
        <w:t xml:space="preserve">ntelligence office in </w:t>
      </w:r>
      <w:proofErr w:type="spellStart"/>
      <w:r w:rsidRPr="00B662D4">
        <w:rPr>
          <w:rFonts w:ascii="Amnesty Trade Gothic" w:eastAsia="MS Mincho" w:hAnsi="Amnesty Trade Gothic" w:cs="Arial"/>
          <w:i/>
          <w:color w:val="000000"/>
          <w:sz w:val="20"/>
          <w:szCs w:val="20"/>
          <w:lang w:eastAsia="ar-SA"/>
        </w:rPr>
        <w:t>Marivan</w:t>
      </w:r>
      <w:proofErr w:type="spellEnd"/>
      <w:r w:rsidRPr="00B662D4">
        <w:rPr>
          <w:rFonts w:ascii="Amnesty Trade Gothic" w:eastAsia="MS Mincho" w:hAnsi="Amnesty Trade Gothic" w:cs="Arial"/>
          <w:i/>
          <w:color w:val="000000"/>
          <w:sz w:val="20"/>
          <w:szCs w:val="20"/>
          <w:lang w:eastAsia="ar-SA"/>
        </w:rPr>
        <w:t xml:space="preserve"> multiple times to inquire about his fate and whereabouts, but officials there refused to provide them with any information about him and threatened them with violence. On one occasion, officials told them they would be shot if they returned. In the weeks following his arrest, a post on a pro-government Telegram channel named </w:t>
      </w:r>
      <w:proofErr w:type="spellStart"/>
      <w:r w:rsidRPr="00B662D4">
        <w:rPr>
          <w:rFonts w:ascii="Amnesty Trade Gothic" w:eastAsia="MS Mincho" w:hAnsi="Amnesty Trade Gothic" w:cs="Arial"/>
          <w:i/>
          <w:color w:val="000000"/>
          <w:sz w:val="20"/>
          <w:szCs w:val="20"/>
          <w:lang w:eastAsia="ar-SA"/>
        </w:rPr>
        <w:t>Bakhtiar</w:t>
      </w:r>
      <w:proofErr w:type="spellEnd"/>
      <w:r w:rsidRPr="00B662D4">
        <w:rPr>
          <w:rFonts w:ascii="Amnesty Trade Gothic" w:eastAsia="MS Mincho" w:hAnsi="Amnesty Trade Gothic" w:cs="Arial"/>
          <w:i/>
          <w:color w:val="000000"/>
          <w:sz w:val="20"/>
          <w:szCs w:val="20"/>
          <w:lang w:eastAsia="ar-SA"/>
        </w:rPr>
        <w:t xml:space="preserve"> Rahimi among a number of individuals arrested in relation to the nationwide protests that began on 15 November 2019</w:t>
      </w:r>
      <w:r w:rsidR="001C6DEB">
        <w:rPr>
          <w:rFonts w:ascii="Amnesty Trade Gothic" w:eastAsia="MS Mincho" w:hAnsi="Amnesty Trade Gothic" w:cs="Arial"/>
          <w:i/>
          <w:color w:val="000000"/>
          <w:sz w:val="20"/>
          <w:szCs w:val="20"/>
          <w:lang w:eastAsia="ar-SA"/>
        </w:rPr>
        <w:t>,</w:t>
      </w:r>
      <w:r w:rsidRPr="00B662D4">
        <w:rPr>
          <w:rFonts w:ascii="Amnesty Trade Gothic" w:eastAsia="MS Mincho" w:hAnsi="Amnesty Trade Gothic" w:cs="Arial"/>
          <w:i/>
          <w:color w:val="000000"/>
          <w:sz w:val="20"/>
          <w:szCs w:val="20"/>
          <w:lang w:eastAsia="ar-SA"/>
        </w:rPr>
        <w:t xml:space="preserve"> and alleged that they had ties to Kurdish opposition groups and had “confessed” to harming and killing some of the people in the protests. The Iranian authorities have a track record of attempting to link Kurdish civil society activists to Kurdish opposition groups and of obtaining forced “confessions” under torture or other ill-treatment to convict individuals in unfair trials. </w:t>
      </w:r>
    </w:p>
    <w:p w14:paraId="741B4350" w14:textId="77777777"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p>
    <w:p w14:paraId="54F24D25" w14:textId="0543A2A3"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proofErr w:type="spellStart"/>
      <w:r w:rsidRPr="00B662D4">
        <w:rPr>
          <w:rFonts w:ascii="Amnesty Trade Gothic" w:eastAsia="MS Mincho" w:hAnsi="Amnesty Trade Gothic" w:cs="Arial"/>
          <w:i/>
          <w:color w:val="000000"/>
          <w:sz w:val="20"/>
          <w:szCs w:val="20"/>
          <w:lang w:eastAsia="ar-SA"/>
        </w:rPr>
        <w:t>Bakhtiar</w:t>
      </w:r>
      <w:proofErr w:type="spellEnd"/>
      <w:r w:rsidRPr="00B662D4">
        <w:rPr>
          <w:rFonts w:ascii="Amnesty Trade Gothic" w:eastAsia="MS Mincho" w:hAnsi="Amnesty Trade Gothic" w:cs="Arial"/>
          <w:i/>
          <w:color w:val="000000"/>
          <w:sz w:val="20"/>
          <w:szCs w:val="20"/>
          <w:lang w:eastAsia="ar-SA"/>
        </w:rPr>
        <w:t xml:space="preserve"> Rahimi suffers from serious heart and kidney conditions</w:t>
      </w:r>
      <w:r w:rsidR="001C6DEB">
        <w:rPr>
          <w:rFonts w:ascii="Amnesty Trade Gothic" w:eastAsia="MS Mincho" w:hAnsi="Amnesty Trade Gothic" w:cs="Arial"/>
          <w:i/>
          <w:color w:val="000000"/>
          <w:sz w:val="20"/>
          <w:szCs w:val="20"/>
          <w:lang w:eastAsia="ar-SA"/>
        </w:rPr>
        <w:t>, which</w:t>
      </w:r>
      <w:r w:rsidRPr="00B662D4">
        <w:rPr>
          <w:rFonts w:ascii="Amnesty Trade Gothic" w:eastAsia="MS Mincho" w:hAnsi="Amnesty Trade Gothic" w:cs="Arial"/>
          <w:i/>
          <w:color w:val="000000"/>
          <w:sz w:val="20"/>
          <w:szCs w:val="20"/>
          <w:lang w:eastAsia="ar-SA"/>
        </w:rPr>
        <w:t xml:space="preserve"> </w:t>
      </w:r>
      <w:r w:rsidR="001C6DEB">
        <w:rPr>
          <w:rFonts w:ascii="Amnesty Trade Gothic" w:eastAsia="MS Mincho" w:hAnsi="Amnesty Trade Gothic" w:cs="Arial"/>
          <w:i/>
          <w:color w:val="000000"/>
          <w:sz w:val="20"/>
          <w:szCs w:val="20"/>
          <w:lang w:eastAsia="ar-SA"/>
        </w:rPr>
        <w:t xml:space="preserve">he </w:t>
      </w:r>
      <w:r w:rsidRPr="00B662D4">
        <w:rPr>
          <w:rFonts w:ascii="Amnesty Trade Gothic" w:eastAsia="MS Mincho" w:hAnsi="Amnesty Trade Gothic" w:cs="Arial"/>
          <w:i/>
          <w:color w:val="000000"/>
          <w:sz w:val="20"/>
          <w:szCs w:val="20"/>
          <w:lang w:eastAsia="ar-SA"/>
        </w:rPr>
        <w:t xml:space="preserve">requires daily medication </w:t>
      </w:r>
      <w:r w:rsidR="001C6DEB">
        <w:rPr>
          <w:rFonts w:ascii="Amnesty Trade Gothic" w:eastAsia="MS Mincho" w:hAnsi="Amnesty Trade Gothic" w:cs="Arial"/>
          <w:i/>
          <w:color w:val="000000"/>
          <w:sz w:val="20"/>
          <w:szCs w:val="20"/>
          <w:lang w:eastAsia="ar-SA"/>
        </w:rPr>
        <w:t xml:space="preserve">for, </w:t>
      </w:r>
      <w:r w:rsidRPr="00B662D4">
        <w:rPr>
          <w:rFonts w:ascii="Amnesty Trade Gothic" w:eastAsia="MS Mincho" w:hAnsi="Amnesty Trade Gothic" w:cs="Arial"/>
          <w:i/>
          <w:color w:val="000000"/>
          <w:sz w:val="20"/>
          <w:szCs w:val="20"/>
          <w:lang w:eastAsia="ar-SA"/>
        </w:rPr>
        <w:t xml:space="preserve">and the regular care and monitoring of a specialist doctor. Earlier this year, </w:t>
      </w:r>
      <w:proofErr w:type="spellStart"/>
      <w:r w:rsidRPr="00B662D4">
        <w:rPr>
          <w:rFonts w:ascii="Amnesty Trade Gothic" w:eastAsia="MS Mincho" w:hAnsi="Amnesty Trade Gothic" w:cs="Arial"/>
          <w:i/>
          <w:color w:val="000000"/>
          <w:sz w:val="20"/>
          <w:szCs w:val="20"/>
          <w:lang w:eastAsia="ar-SA"/>
        </w:rPr>
        <w:t>Bakhtiar</w:t>
      </w:r>
      <w:proofErr w:type="spellEnd"/>
      <w:r w:rsidRPr="00B662D4">
        <w:rPr>
          <w:rFonts w:ascii="Amnesty Trade Gothic" w:eastAsia="MS Mincho" w:hAnsi="Amnesty Trade Gothic" w:cs="Arial"/>
          <w:i/>
          <w:color w:val="000000"/>
          <w:sz w:val="20"/>
          <w:szCs w:val="20"/>
          <w:lang w:eastAsia="ar-SA"/>
        </w:rPr>
        <w:t xml:space="preserve"> Rahimi suffered a heart attack. He also requires daily medication for high blood pressure. </w:t>
      </w:r>
    </w:p>
    <w:p w14:paraId="6E8672A9" w14:textId="77777777" w:rsidR="00B662D4" w:rsidRPr="00B662D4" w:rsidRDefault="00B662D4" w:rsidP="00B10CAE">
      <w:pPr>
        <w:widowControl w:val="0"/>
        <w:suppressAutoHyphens/>
        <w:ind w:left="283"/>
        <w:jc w:val="both"/>
        <w:rPr>
          <w:rFonts w:ascii="Amnesty Trade Gothic" w:eastAsia="MS Mincho" w:hAnsi="Amnesty Trade Gothic" w:cs="Arial"/>
          <w:b/>
          <w:i/>
          <w:color w:val="000000"/>
          <w:sz w:val="20"/>
          <w:szCs w:val="20"/>
          <w:lang w:eastAsia="ar-SA"/>
        </w:rPr>
      </w:pPr>
    </w:p>
    <w:p w14:paraId="36E99EA7" w14:textId="5D0AF3D6" w:rsidR="00B662D4" w:rsidRPr="00B662D4" w:rsidRDefault="00B662D4" w:rsidP="00B10CAE">
      <w:pPr>
        <w:widowControl w:val="0"/>
        <w:suppressAutoHyphens/>
        <w:jc w:val="both"/>
        <w:rPr>
          <w:rFonts w:ascii="Amnesty Trade Gothic" w:eastAsia="MS Mincho" w:hAnsi="Amnesty Trade Gothic" w:cs="Arial"/>
          <w:b/>
          <w:i/>
          <w:color w:val="000000"/>
          <w:sz w:val="20"/>
          <w:szCs w:val="20"/>
          <w:lang w:eastAsia="ar-SA"/>
        </w:rPr>
      </w:pPr>
      <w:r w:rsidRPr="00B662D4">
        <w:rPr>
          <w:rFonts w:ascii="Amnesty Trade Gothic" w:eastAsia="MS Mincho" w:hAnsi="Amnesty Trade Gothic" w:cs="Arial"/>
          <w:b/>
          <w:i/>
          <w:color w:val="000000"/>
          <w:sz w:val="20"/>
          <w:szCs w:val="20"/>
          <w:lang w:eastAsia="ar-SA"/>
        </w:rPr>
        <w:t xml:space="preserve">I call on you to release </w:t>
      </w:r>
      <w:proofErr w:type="spellStart"/>
      <w:r w:rsidRPr="00B662D4">
        <w:rPr>
          <w:rFonts w:ascii="Amnesty Trade Gothic" w:eastAsia="MS Mincho" w:hAnsi="Amnesty Trade Gothic" w:cs="Arial"/>
          <w:b/>
          <w:i/>
          <w:color w:val="000000"/>
          <w:sz w:val="20"/>
          <w:szCs w:val="20"/>
          <w:lang w:eastAsia="ar-SA"/>
        </w:rPr>
        <w:t>Bakhtiar</w:t>
      </w:r>
      <w:proofErr w:type="spellEnd"/>
      <w:r w:rsidRPr="00B662D4">
        <w:rPr>
          <w:rFonts w:ascii="Amnesty Trade Gothic" w:eastAsia="MS Mincho" w:hAnsi="Amnesty Trade Gothic" w:cs="Arial"/>
          <w:b/>
          <w:i/>
          <w:color w:val="000000"/>
          <w:sz w:val="20"/>
          <w:szCs w:val="20"/>
          <w:lang w:eastAsia="ar-SA"/>
        </w:rPr>
        <w:t xml:space="preserve"> Rahimi immediately and unconditionally</w:t>
      </w:r>
      <w:r w:rsidR="001C6DEB">
        <w:rPr>
          <w:rFonts w:ascii="Amnesty Trade Gothic" w:eastAsia="MS Mincho" w:hAnsi="Amnesty Trade Gothic" w:cs="Arial"/>
          <w:b/>
          <w:i/>
          <w:color w:val="000000"/>
          <w:sz w:val="20"/>
          <w:szCs w:val="20"/>
          <w:lang w:eastAsia="ar-SA"/>
        </w:rPr>
        <w:t>,</w:t>
      </w:r>
      <w:r w:rsidRPr="00B662D4">
        <w:rPr>
          <w:rFonts w:ascii="Amnesty Trade Gothic" w:eastAsia="MS Mincho" w:hAnsi="Amnesty Trade Gothic" w:cs="Arial"/>
          <w:b/>
          <w:i/>
          <w:color w:val="000000"/>
          <w:sz w:val="20"/>
          <w:szCs w:val="20"/>
          <w:lang w:eastAsia="ar-SA"/>
        </w:rPr>
        <w:t xml:space="preserve"> as he has been arbitrarily detained for exercising his right to freedom of peaceful assembly. Pending this, I ask you to ensure that he is protected from torture and other ill-treatment, </w:t>
      </w:r>
      <w:r w:rsidR="001C6DEB">
        <w:rPr>
          <w:rFonts w:ascii="Amnesty Trade Gothic" w:eastAsia="MS Mincho" w:hAnsi="Amnesty Trade Gothic" w:cs="Arial"/>
          <w:b/>
          <w:i/>
          <w:color w:val="000000"/>
          <w:sz w:val="20"/>
          <w:szCs w:val="20"/>
          <w:lang w:eastAsia="ar-SA"/>
        </w:rPr>
        <w:t xml:space="preserve">immediately </w:t>
      </w:r>
      <w:r w:rsidRPr="00B662D4">
        <w:rPr>
          <w:rFonts w:ascii="Amnesty Trade Gothic" w:eastAsia="MS Mincho" w:hAnsi="Amnesty Trade Gothic" w:cs="Arial"/>
          <w:b/>
          <w:i/>
          <w:color w:val="000000"/>
          <w:sz w:val="20"/>
          <w:szCs w:val="20"/>
          <w:lang w:eastAsia="ar-SA"/>
        </w:rPr>
        <w:t xml:space="preserve">provided with any medical care and medication he may </w:t>
      </w:r>
      <w:proofErr w:type="gramStart"/>
      <w:r w:rsidRPr="00B662D4">
        <w:rPr>
          <w:rFonts w:ascii="Amnesty Trade Gothic" w:eastAsia="MS Mincho" w:hAnsi="Amnesty Trade Gothic" w:cs="Arial"/>
          <w:b/>
          <w:i/>
          <w:color w:val="000000"/>
          <w:sz w:val="20"/>
          <w:szCs w:val="20"/>
          <w:lang w:eastAsia="ar-SA"/>
        </w:rPr>
        <w:t>require, and</w:t>
      </w:r>
      <w:proofErr w:type="gramEnd"/>
      <w:r w:rsidRPr="00B662D4">
        <w:rPr>
          <w:rFonts w:ascii="Amnesty Trade Gothic" w:eastAsia="MS Mincho" w:hAnsi="Amnesty Trade Gothic" w:cs="Arial"/>
          <w:b/>
          <w:i/>
          <w:color w:val="000000"/>
          <w:sz w:val="20"/>
          <w:szCs w:val="20"/>
          <w:lang w:eastAsia="ar-SA"/>
        </w:rPr>
        <w:t xml:space="preserve"> given access to his family and a lawyer of his choosing. </w:t>
      </w:r>
    </w:p>
    <w:p w14:paraId="3B783DD1" w14:textId="77777777"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p>
    <w:p w14:paraId="0EE849E7" w14:textId="77777777" w:rsidR="00B662D4" w:rsidRPr="00B662D4" w:rsidRDefault="00B662D4" w:rsidP="00B10CAE">
      <w:pPr>
        <w:widowControl w:val="0"/>
        <w:suppressAutoHyphens/>
        <w:jc w:val="both"/>
        <w:rPr>
          <w:rFonts w:ascii="Amnesty Trade Gothic" w:eastAsia="MS Mincho" w:hAnsi="Amnesty Trade Gothic" w:cs="Arial"/>
          <w:i/>
          <w:color w:val="000000"/>
          <w:sz w:val="20"/>
          <w:szCs w:val="20"/>
          <w:lang w:eastAsia="ar-SA"/>
        </w:rPr>
      </w:pPr>
      <w:r w:rsidRPr="00B662D4">
        <w:rPr>
          <w:rFonts w:ascii="Amnesty Trade Gothic" w:eastAsia="MS Mincho" w:hAnsi="Amnesty Trade Gothic" w:cs="Arial"/>
          <w:i/>
          <w:color w:val="000000"/>
          <w:sz w:val="20"/>
          <w:szCs w:val="20"/>
          <w:lang w:eastAsia="ar-SA"/>
        </w:rPr>
        <w:t>Yours sincerely,</w:t>
      </w:r>
    </w:p>
    <w:p w14:paraId="2B991A09" w14:textId="6EA62B97" w:rsidR="006966F6" w:rsidRDefault="006966F6" w:rsidP="006966F6">
      <w:pPr>
        <w:rPr>
          <w:rFonts w:ascii="Amnesty Trade Gothic" w:hAnsi="Amnesty Trade Gothic" w:cs="Arial"/>
          <w:b/>
          <w:sz w:val="20"/>
          <w:szCs w:val="20"/>
        </w:rPr>
      </w:pPr>
    </w:p>
    <w:p w14:paraId="2B2C0038" w14:textId="110DA5FE" w:rsidR="00D70D29" w:rsidRDefault="00B10CAE" w:rsidP="006966F6">
      <w:pPr>
        <w:rPr>
          <w:rFonts w:ascii="Amnesty Trade Gothic" w:hAnsi="Amnesty Trade Gothic" w:cs="Arial"/>
          <w:b/>
          <w:sz w:val="20"/>
          <w:szCs w:val="20"/>
        </w:rPr>
      </w:pPr>
      <w:r>
        <w:rPr>
          <w:rFonts w:ascii="Amnesty Trade Gothic" w:hAnsi="Amnesty Trade Gothic" w:cs="Arial"/>
          <w:b/>
          <w:sz w:val="20"/>
          <w:szCs w:val="20"/>
        </w:rPr>
        <w:br/>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22AAF9C9" w14:textId="77777777" w:rsidR="00E850F9"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Following the outbreak of nationwide protests on 15 November 2019, the Iranian authorities implemented a deadly crackdown, killing at least 304 people</w:t>
      </w:r>
      <w:r w:rsidR="001C6DEB">
        <w:rPr>
          <w:rFonts w:ascii="Amnesty Trade Gothic" w:hAnsi="Amnesty Trade Gothic" w:cs="Arial"/>
          <w:sz w:val="18"/>
          <w:szCs w:val="18"/>
        </w:rPr>
        <w:t xml:space="preserve"> – </w:t>
      </w:r>
      <w:r w:rsidRPr="001C6DEB">
        <w:rPr>
          <w:rFonts w:ascii="Amnesty Trade Gothic" w:hAnsi="Amnesty Trade Gothic" w:cs="Arial"/>
          <w:sz w:val="18"/>
          <w:szCs w:val="18"/>
        </w:rPr>
        <w:t>according to credible reports gathered by Amnesty International</w:t>
      </w:r>
      <w:r w:rsidR="001C6DEB">
        <w:rPr>
          <w:rFonts w:ascii="Amnesty Trade Gothic" w:hAnsi="Amnesty Trade Gothic" w:cs="Arial"/>
          <w:sz w:val="18"/>
          <w:szCs w:val="18"/>
        </w:rPr>
        <w:t xml:space="preserve"> – </w:t>
      </w:r>
      <w:r w:rsidRPr="001C6DEB">
        <w:rPr>
          <w:rFonts w:ascii="Amnesty Trade Gothic" w:hAnsi="Amnesty Trade Gothic" w:cs="Arial"/>
          <w:sz w:val="18"/>
          <w:szCs w:val="18"/>
        </w:rPr>
        <w:t>and arresting thousands of protesters as well as journalists, human rights defenders and students. Various government officials, including the Supreme Leader and the head of the judiciary, have labelled protesters as “villains” and “rioters”</w:t>
      </w:r>
      <w:r w:rsidR="001C6DEB">
        <w:rPr>
          <w:rFonts w:ascii="Amnesty Trade Gothic" w:hAnsi="Amnesty Trade Gothic" w:cs="Arial"/>
          <w:sz w:val="18"/>
          <w:szCs w:val="18"/>
        </w:rPr>
        <w:t>,</w:t>
      </w:r>
      <w:r w:rsidRPr="001C6DEB">
        <w:rPr>
          <w:rFonts w:ascii="Amnesty Trade Gothic" w:hAnsi="Amnesty Trade Gothic" w:cs="Arial"/>
          <w:sz w:val="18"/>
          <w:szCs w:val="18"/>
        </w:rPr>
        <w:t xml:space="preserve"> </w:t>
      </w:r>
      <w:r w:rsidR="001C6DEB">
        <w:rPr>
          <w:rFonts w:ascii="Amnesty Trade Gothic" w:hAnsi="Amnesty Trade Gothic" w:cs="Arial"/>
          <w:sz w:val="18"/>
          <w:szCs w:val="18"/>
        </w:rPr>
        <w:t>associating</w:t>
      </w:r>
      <w:r w:rsidRPr="001C6DEB">
        <w:rPr>
          <w:rFonts w:ascii="Amnesty Trade Gothic" w:hAnsi="Amnesty Trade Gothic" w:cs="Arial"/>
          <w:sz w:val="18"/>
          <w:szCs w:val="18"/>
        </w:rPr>
        <w:t xml:space="preserve"> protesters with foreign powers. State media has called for the death penalty to be used against protest “leaders”. </w:t>
      </w:r>
    </w:p>
    <w:p w14:paraId="0E821E16" w14:textId="77777777" w:rsidR="00E850F9" w:rsidRDefault="00E850F9" w:rsidP="00B662D4">
      <w:pPr>
        <w:spacing w:line="240" w:lineRule="exact"/>
        <w:jc w:val="both"/>
        <w:rPr>
          <w:rFonts w:ascii="Amnesty Trade Gothic" w:hAnsi="Amnesty Trade Gothic" w:cs="Arial"/>
          <w:sz w:val="18"/>
          <w:szCs w:val="18"/>
        </w:rPr>
      </w:pPr>
    </w:p>
    <w:p w14:paraId="7B0D7574" w14:textId="143D4B65" w:rsidR="00B662D4" w:rsidRPr="001C6DEB"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Amnesty International believes that, under the guise of national security, the Iranian authorities are using the protests opportunistically to arrest large numbers of people from ethnic minority groups, including human rights defenders</w:t>
      </w:r>
      <w:r w:rsidR="001C6DEB">
        <w:rPr>
          <w:rFonts w:ascii="Amnesty Trade Gothic" w:hAnsi="Amnesty Trade Gothic" w:cs="Arial"/>
          <w:sz w:val="18"/>
          <w:szCs w:val="18"/>
        </w:rPr>
        <w:t>,</w:t>
      </w:r>
      <w:r w:rsidRPr="001C6DEB">
        <w:rPr>
          <w:rFonts w:ascii="Amnesty Trade Gothic" w:hAnsi="Amnesty Trade Gothic" w:cs="Arial"/>
          <w:sz w:val="18"/>
          <w:szCs w:val="18"/>
        </w:rPr>
        <w:t xml:space="preserve"> like </w:t>
      </w:r>
      <w:proofErr w:type="spellStart"/>
      <w:r w:rsidRPr="001C6DEB">
        <w:rPr>
          <w:rFonts w:ascii="Amnesty Trade Gothic" w:hAnsi="Amnesty Trade Gothic" w:cs="Arial"/>
          <w:sz w:val="18"/>
          <w:szCs w:val="18"/>
        </w:rPr>
        <w:t>Bakhtiar</w:t>
      </w:r>
      <w:proofErr w:type="spellEnd"/>
      <w:r w:rsidRPr="001C6DEB">
        <w:rPr>
          <w:rFonts w:ascii="Amnesty Trade Gothic" w:hAnsi="Amnesty Trade Gothic" w:cs="Arial"/>
          <w:sz w:val="18"/>
          <w:szCs w:val="18"/>
        </w:rPr>
        <w:t xml:space="preserve"> Rahimi. Several sources have independently told the organi</w:t>
      </w:r>
      <w:r w:rsidR="001C6DEB">
        <w:rPr>
          <w:rFonts w:ascii="Amnesty Trade Gothic" w:hAnsi="Amnesty Trade Gothic" w:cs="Arial"/>
          <w:sz w:val="18"/>
          <w:szCs w:val="18"/>
        </w:rPr>
        <w:t>s</w:t>
      </w:r>
      <w:r w:rsidRPr="001C6DEB">
        <w:rPr>
          <w:rFonts w:ascii="Amnesty Trade Gothic" w:hAnsi="Amnesty Trade Gothic" w:cs="Arial"/>
          <w:sz w:val="18"/>
          <w:szCs w:val="18"/>
        </w:rPr>
        <w:t>ation that the arrests are still ongoing</w:t>
      </w:r>
      <w:r w:rsidR="001C6DEB">
        <w:rPr>
          <w:rFonts w:ascii="Amnesty Trade Gothic" w:hAnsi="Amnesty Trade Gothic" w:cs="Arial"/>
          <w:sz w:val="18"/>
          <w:szCs w:val="18"/>
        </w:rPr>
        <w:t>,</w:t>
      </w:r>
      <w:r w:rsidRPr="001C6DEB">
        <w:rPr>
          <w:rFonts w:ascii="Amnesty Trade Gothic" w:hAnsi="Amnesty Trade Gothic" w:cs="Arial"/>
          <w:sz w:val="18"/>
          <w:szCs w:val="18"/>
        </w:rPr>
        <w:t xml:space="preserve"> including in provinces with large ethnic minority populations such as Kurdistan.</w:t>
      </w:r>
    </w:p>
    <w:p w14:paraId="520FECE4" w14:textId="77777777" w:rsidR="00B662D4" w:rsidRPr="001C6DEB" w:rsidRDefault="00B662D4" w:rsidP="00B662D4">
      <w:pPr>
        <w:spacing w:line="240" w:lineRule="exact"/>
        <w:jc w:val="both"/>
        <w:rPr>
          <w:rFonts w:ascii="Amnesty Trade Gothic" w:hAnsi="Amnesty Trade Gothic" w:cs="Arial"/>
          <w:sz w:val="18"/>
          <w:szCs w:val="18"/>
        </w:rPr>
      </w:pPr>
    </w:p>
    <w:p w14:paraId="67EF6D19" w14:textId="77777777" w:rsidR="00E850F9"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Amnesty International’s research has found that, in the days and weeks during and following the protests, the Iranian authorities have held some detainees incommunicado and subjected them to torture and other ill-treatment. In dozens of cases reported to Amnesty International, detainees have had little or no contact with their families since their arrest</w:t>
      </w:r>
      <w:r w:rsidR="00E850F9">
        <w:rPr>
          <w:rFonts w:ascii="Amnesty Trade Gothic" w:hAnsi="Amnesty Trade Gothic" w:cs="Arial"/>
          <w:sz w:val="18"/>
          <w:szCs w:val="18"/>
        </w:rPr>
        <w:t xml:space="preserve">, with </w:t>
      </w:r>
      <w:r w:rsidRPr="001C6DEB">
        <w:rPr>
          <w:rFonts w:ascii="Amnesty Trade Gothic" w:hAnsi="Amnesty Trade Gothic" w:cs="Arial"/>
          <w:sz w:val="18"/>
          <w:szCs w:val="18"/>
        </w:rPr>
        <w:t xml:space="preserve">some </w:t>
      </w:r>
      <w:r w:rsidR="00E850F9">
        <w:rPr>
          <w:rFonts w:ascii="Amnesty Trade Gothic" w:hAnsi="Amnesty Trade Gothic" w:cs="Arial"/>
          <w:sz w:val="18"/>
          <w:szCs w:val="18"/>
        </w:rPr>
        <w:t>being</w:t>
      </w:r>
      <w:r w:rsidRPr="001C6DEB">
        <w:rPr>
          <w:rFonts w:ascii="Amnesty Trade Gothic" w:hAnsi="Amnesty Trade Gothic" w:cs="Arial"/>
          <w:sz w:val="18"/>
          <w:szCs w:val="18"/>
        </w:rPr>
        <w:t xml:space="preserve"> held in conditions amounting to enforced disappearance. </w:t>
      </w:r>
    </w:p>
    <w:p w14:paraId="1DCEBC43" w14:textId="77777777" w:rsidR="00E850F9" w:rsidRDefault="00E850F9" w:rsidP="00B662D4">
      <w:pPr>
        <w:spacing w:line="240" w:lineRule="exact"/>
        <w:jc w:val="both"/>
        <w:rPr>
          <w:rFonts w:ascii="Amnesty Trade Gothic" w:hAnsi="Amnesty Trade Gothic" w:cs="Arial"/>
          <w:sz w:val="18"/>
          <w:szCs w:val="18"/>
        </w:rPr>
      </w:pPr>
    </w:p>
    <w:p w14:paraId="4E5FCFA3" w14:textId="67395715" w:rsidR="00B662D4" w:rsidRPr="001C6DEB"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Relatives have told Amnesty International that they have visited police stations, prosecution offices, Revolutionary Courts, prisons and other detention centres to search for loved ones who have been forcibly disappeared, but the authorities are refusing to provide them with information. Eyewitness accounts and video evidence verified by Amnesty International indicate that some detainees have been subjected to torture and other ill-treatment</w:t>
      </w:r>
      <w:r w:rsidR="00E850F9">
        <w:rPr>
          <w:rFonts w:ascii="Amnesty Trade Gothic" w:hAnsi="Amnesty Trade Gothic" w:cs="Arial"/>
          <w:sz w:val="18"/>
          <w:szCs w:val="18"/>
        </w:rPr>
        <w:t xml:space="preserve"> –</w:t>
      </w:r>
      <w:r w:rsidRPr="001C6DEB">
        <w:rPr>
          <w:rFonts w:ascii="Amnesty Trade Gothic" w:hAnsi="Amnesty Trade Gothic" w:cs="Arial"/>
          <w:sz w:val="18"/>
          <w:szCs w:val="18"/>
        </w:rPr>
        <w:t xml:space="preserve"> including through being beaten, punched, kicked and flogged. See </w:t>
      </w:r>
      <w:hyperlink r:id="rId8" w:history="1">
        <w:r w:rsidRPr="001C6DEB">
          <w:rPr>
            <w:rStyle w:val="Hyperlink"/>
            <w:rFonts w:ascii="Amnesty Trade Gothic" w:hAnsi="Amnesty Trade Gothic" w:cs="Arial"/>
            <w:sz w:val="18"/>
            <w:szCs w:val="18"/>
          </w:rPr>
          <w:t>https://www.amnesty.org/en/latest/news/2019/12/iran-thousands-arbitrarily-detained-and-at-risk-of-torture-in-chilling-post-protest-crackdown/</w:t>
        </w:r>
      </w:hyperlink>
      <w:r w:rsidRPr="001C6DEB">
        <w:rPr>
          <w:rFonts w:ascii="Amnesty Trade Gothic" w:hAnsi="Amnesty Trade Gothic" w:cs="Arial"/>
          <w:sz w:val="18"/>
          <w:szCs w:val="18"/>
        </w:rPr>
        <w:t xml:space="preserve"> for further information. </w:t>
      </w:r>
    </w:p>
    <w:p w14:paraId="3AE82246" w14:textId="77777777" w:rsidR="00B662D4" w:rsidRPr="001C6DEB" w:rsidRDefault="00B662D4" w:rsidP="00B662D4">
      <w:pPr>
        <w:spacing w:line="240" w:lineRule="exact"/>
        <w:jc w:val="both"/>
        <w:rPr>
          <w:rFonts w:ascii="Amnesty Trade Gothic" w:hAnsi="Amnesty Trade Gothic" w:cs="Arial"/>
          <w:sz w:val="18"/>
          <w:szCs w:val="18"/>
        </w:rPr>
      </w:pPr>
    </w:p>
    <w:p w14:paraId="59D22542" w14:textId="77777777" w:rsidR="00E850F9" w:rsidRDefault="00B662D4" w:rsidP="00B662D4">
      <w:pPr>
        <w:spacing w:line="240" w:lineRule="exact"/>
        <w:jc w:val="both"/>
        <w:rPr>
          <w:rFonts w:ascii="Amnesty Trade Gothic" w:hAnsi="Amnesty Trade Gothic" w:cs="Arial"/>
          <w:sz w:val="18"/>
          <w:szCs w:val="18"/>
        </w:rPr>
      </w:pPr>
      <w:proofErr w:type="spellStart"/>
      <w:r w:rsidRPr="001C6DEB">
        <w:rPr>
          <w:rFonts w:ascii="Amnesty Trade Gothic" w:hAnsi="Amnesty Trade Gothic" w:cs="Arial"/>
          <w:sz w:val="18"/>
          <w:szCs w:val="18"/>
        </w:rPr>
        <w:t>Bakhtiar</w:t>
      </w:r>
      <w:proofErr w:type="spellEnd"/>
      <w:r w:rsidRPr="001C6DEB">
        <w:rPr>
          <w:rFonts w:ascii="Amnesty Trade Gothic" w:hAnsi="Amnesty Trade Gothic" w:cs="Arial"/>
          <w:sz w:val="18"/>
          <w:szCs w:val="18"/>
        </w:rPr>
        <w:t xml:space="preserve"> Rahimi previously spent nearly one year detained without trial in Section 209 of </w:t>
      </w:r>
      <w:proofErr w:type="spellStart"/>
      <w:r w:rsidRPr="001C6DEB">
        <w:rPr>
          <w:rFonts w:ascii="Amnesty Trade Gothic" w:hAnsi="Amnesty Trade Gothic" w:cs="Arial"/>
          <w:sz w:val="18"/>
          <w:szCs w:val="18"/>
        </w:rPr>
        <w:t>Evin</w:t>
      </w:r>
      <w:proofErr w:type="spellEnd"/>
      <w:r w:rsidRPr="001C6DEB">
        <w:rPr>
          <w:rFonts w:ascii="Amnesty Trade Gothic" w:hAnsi="Amnesty Trade Gothic" w:cs="Arial"/>
          <w:sz w:val="18"/>
          <w:szCs w:val="18"/>
        </w:rPr>
        <w:t xml:space="preserve"> prison, under the control of the </w:t>
      </w:r>
      <w:r w:rsidR="00E850F9">
        <w:rPr>
          <w:rFonts w:ascii="Amnesty Trade Gothic" w:hAnsi="Amnesty Trade Gothic" w:cs="Arial"/>
          <w:sz w:val="18"/>
          <w:szCs w:val="18"/>
        </w:rPr>
        <w:t>M</w:t>
      </w:r>
      <w:r w:rsidRPr="001C6DEB">
        <w:rPr>
          <w:rFonts w:ascii="Amnesty Trade Gothic" w:hAnsi="Amnesty Trade Gothic" w:cs="Arial"/>
          <w:sz w:val="18"/>
          <w:szCs w:val="18"/>
        </w:rPr>
        <w:t xml:space="preserve">inistry of </w:t>
      </w:r>
      <w:r w:rsidR="00E850F9">
        <w:rPr>
          <w:rFonts w:ascii="Amnesty Trade Gothic" w:hAnsi="Amnesty Trade Gothic" w:cs="Arial"/>
          <w:sz w:val="18"/>
          <w:szCs w:val="18"/>
        </w:rPr>
        <w:t>I</w:t>
      </w:r>
      <w:r w:rsidRPr="001C6DEB">
        <w:rPr>
          <w:rFonts w:ascii="Amnesty Trade Gothic" w:hAnsi="Amnesty Trade Gothic" w:cs="Arial"/>
          <w:sz w:val="18"/>
          <w:szCs w:val="18"/>
        </w:rPr>
        <w:t xml:space="preserve">ntelligence, following an arrest in 2008 related to his labour rights activism and support of trade unions. </w:t>
      </w:r>
    </w:p>
    <w:p w14:paraId="1C844ECB" w14:textId="77777777" w:rsidR="00E850F9" w:rsidRDefault="00E850F9" w:rsidP="00B662D4">
      <w:pPr>
        <w:spacing w:line="240" w:lineRule="exact"/>
        <w:jc w:val="both"/>
        <w:rPr>
          <w:rFonts w:ascii="Amnesty Trade Gothic" w:hAnsi="Amnesty Trade Gothic" w:cs="Arial"/>
          <w:sz w:val="18"/>
          <w:szCs w:val="18"/>
        </w:rPr>
      </w:pPr>
    </w:p>
    <w:p w14:paraId="36473BB9" w14:textId="22CED940" w:rsidR="00B662D4" w:rsidRPr="001C6DEB"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International law absolutely prohibits enforced disappearances</w:t>
      </w:r>
      <w:r w:rsidR="00172421">
        <w:rPr>
          <w:rFonts w:ascii="Amnesty Trade Gothic" w:hAnsi="Amnesty Trade Gothic" w:cs="Arial"/>
          <w:sz w:val="18"/>
          <w:szCs w:val="18"/>
        </w:rPr>
        <w:t xml:space="preserve">, specifying </w:t>
      </w:r>
      <w:r w:rsidRPr="001C6DEB">
        <w:rPr>
          <w:rFonts w:ascii="Amnesty Trade Gothic" w:hAnsi="Amnesty Trade Gothic" w:cs="Arial"/>
          <w:sz w:val="18"/>
          <w:szCs w:val="18"/>
        </w:rPr>
        <w:t>that no exceptional circumstances whatsoever may be invoked as justification. Individuals who are forc</w:t>
      </w:r>
      <w:r w:rsidR="00172421">
        <w:rPr>
          <w:rFonts w:ascii="Amnesty Trade Gothic" w:hAnsi="Amnesty Trade Gothic" w:cs="Arial"/>
          <w:sz w:val="18"/>
          <w:szCs w:val="18"/>
        </w:rPr>
        <w:t>efully</w:t>
      </w:r>
      <w:r w:rsidRPr="001C6DEB">
        <w:rPr>
          <w:rFonts w:ascii="Amnesty Trade Gothic" w:hAnsi="Amnesty Trade Gothic" w:cs="Arial"/>
          <w:sz w:val="18"/>
          <w:szCs w:val="18"/>
        </w:rPr>
        <w:t xml:space="preserve"> disappeared are cut off from the outside world and left knowing that their loved ones have no idea where they are or whether they are dead or alive. They are placed outside the protection of the law and denied their right to legal representation or a fair trial</w:t>
      </w:r>
      <w:r w:rsidR="00172421">
        <w:rPr>
          <w:rFonts w:ascii="Amnesty Trade Gothic" w:hAnsi="Amnesty Trade Gothic" w:cs="Arial"/>
          <w:sz w:val="18"/>
          <w:szCs w:val="18"/>
        </w:rPr>
        <w:t>. They</w:t>
      </w:r>
      <w:r w:rsidRPr="001C6DEB">
        <w:rPr>
          <w:rFonts w:ascii="Amnesty Trade Gothic" w:hAnsi="Amnesty Trade Gothic" w:cs="Arial"/>
          <w:sz w:val="18"/>
          <w:szCs w:val="18"/>
        </w:rPr>
        <w:t xml:space="preserve"> are often at heightened risk of torture and other ill-treatment. Enforced disappearances also have a profound effect on the family members and friends of those who are forcibly disappeared</w:t>
      </w:r>
      <w:r w:rsidR="00172421">
        <w:rPr>
          <w:rFonts w:ascii="Amnesty Trade Gothic" w:hAnsi="Amnesty Trade Gothic" w:cs="Arial"/>
          <w:sz w:val="18"/>
          <w:szCs w:val="18"/>
        </w:rPr>
        <w:t xml:space="preserve">. The </w:t>
      </w:r>
      <w:proofErr w:type="spellStart"/>
      <w:r w:rsidR="00172421">
        <w:rPr>
          <w:rFonts w:ascii="Amnesty Trade Gothic" w:hAnsi="Amnesty Trade Gothic" w:cs="Arial"/>
          <w:sz w:val="18"/>
          <w:szCs w:val="18"/>
        </w:rPr>
        <w:t>disappeared’s</w:t>
      </w:r>
      <w:proofErr w:type="spellEnd"/>
      <w:r w:rsidR="00172421">
        <w:rPr>
          <w:rFonts w:ascii="Amnesty Trade Gothic" w:hAnsi="Amnesty Trade Gothic" w:cs="Arial"/>
          <w:sz w:val="18"/>
          <w:szCs w:val="18"/>
        </w:rPr>
        <w:t xml:space="preserve"> loved ones</w:t>
      </w:r>
      <w:r w:rsidRPr="001C6DEB">
        <w:rPr>
          <w:rFonts w:ascii="Amnesty Trade Gothic" w:hAnsi="Amnesty Trade Gothic" w:cs="Arial"/>
          <w:sz w:val="18"/>
          <w:szCs w:val="18"/>
        </w:rPr>
        <w:t xml:space="preserve"> are sometimes forced to anxiously wait before they find out their loved one’s fate and whereabouts, which</w:t>
      </w:r>
      <w:r w:rsidR="00172421">
        <w:rPr>
          <w:rFonts w:ascii="Amnesty Trade Gothic" w:hAnsi="Amnesty Trade Gothic" w:cs="Arial"/>
          <w:sz w:val="18"/>
          <w:szCs w:val="18"/>
        </w:rPr>
        <w:t xml:space="preserve"> results in </w:t>
      </w:r>
      <w:r w:rsidRPr="001C6DEB">
        <w:rPr>
          <w:rFonts w:ascii="Amnesty Trade Gothic" w:hAnsi="Amnesty Trade Gothic" w:cs="Arial"/>
          <w:sz w:val="18"/>
          <w:szCs w:val="18"/>
        </w:rPr>
        <w:t xml:space="preserve">a form of ill-treatment. </w:t>
      </w:r>
    </w:p>
    <w:p w14:paraId="69682F45" w14:textId="77777777" w:rsidR="00B662D4" w:rsidRPr="001C6DEB" w:rsidRDefault="00B662D4" w:rsidP="00B662D4">
      <w:pPr>
        <w:spacing w:line="240" w:lineRule="exact"/>
        <w:jc w:val="both"/>
        <w:rPr>
          <w:rFonts w:ascii="Amnesty Trade Gothic" w:hAnsi="Amnesty Trade Gothic" w:cs="Arial"/>
          <w:sz w:val="18"/>
          <w:szCs w:val="18"/>
        </w:rPr>
      </w:pPr>
    </w:p>
    <w:p w14:paraId="65CB06FD" w14:textId="336C551F" w:rsidR="00B662D4" w:rsidRPr="001C6DEB" w:rsidRDefault="00B662D4" w:rsidP="00B662D4">
      <w:pPr>
        <w:spacing w:line="240" w:lineRule="exact"/>
        <w:jc w:val="both"/>
        <w:rPr>
          <w:rFonts w:ascii="Amnesty Trade Gothic" w:hAnsi="Amnesty Trade Gothic" w:cs="Arial"/>
          <w:sz w:val="18"/>
          <w:szCs w:val="18"/>
        </w:rPr>
      </w:pPr>
      <w:r w:rsidRPr="001C6DEB">
        <w:rPr>
          <w:rFonts w:ascii="Amnesty Trade Gothic" w:hAnsi="Amnesty Trade Gothic" w:cs="Arial"/>
          <w:sz w:val="18"/>
          <w:szCs w:val="18"/>
        </w:rPr>
        <w:t xml:space="preserve">Ethnic minorities in Iran, including </w:t>
      </w:r>
      <w:proofErr w:type="spellStart"/>
      <w:r w:rsidRPr="001C6DEB">
        <w:rPr>
          <w:rFonts w:ascii="Amnesty Trade Gothic" w:hAnsi="Amnesty Trade Gothic" w:cs="Arial"/>
          <w:sz w:val="18"/>
          <w:szCs w:val="18"/>
        </w:rPr>
        <w:t>Ahwazi</w:t>
      </w:r>
      <w:proofErr w:type="spellEnd"/>
      <w:r w:rsidRPr="001C6DEB">
        <w:rPr>
          <w:rFonts w:ascii="Amnesty Trade Gothic" w:hAnsi="Amnesty Trade Gothic" w:cs="Arial"/>
          <w:sz w:val="18"/>
          <w:szCs w:val="18"/>
        </w:rPr>
        <w:t xml:space="preserve"> Arabs, Azerbaijani Turks, </w:t>
      </w:r>
      <w:proofErr w:type="spellStart"/>
      <w:r w:rsidRPr="001C6DEB">
        <w:rPr>
          <w:rFonts w:ascii="Amnesty Trade Gothic" w:hAnsi="Amnesty Trade Gothic" w:cs="Arial"/>
          <w:sz w:val="18"/>
          <w:szCs w:val="18"/>
        </w:rPr>
        <w:t>Baluchis</w:t>
      </w:r>
      <w:proofErr w:type="spellEnd"/>
      <w:r w:rsidRPr="001C6DEB">
        <w:rPr>
          <w:rFonts w:ascii="Amnesty Trade Gothic" w:hAnsi="Amnesty Trade Gothic" w:cs="Arial"/>
          <w:sz w:val="18"/>
          <w:szCs w:val="18"/>
        </w:rPr>
        <w:t>, Kurds and Turkmen, face entrenched discrimination, curtailing their access to education, employment and adequate housing. Continued economic neglect of regions with large minority populations has exacerbated poverty and marginali</w:t>
      </w:r>
      <w:r w:rsidR="001B3C84">
        <w:rPr>
          <w:rFonts w:ascii="Amnesty Trade Gothic" w:hAnsi="Amnesty Trade Gothic" w:cs="Arial"/>
          <w:sz w:val="18"/>
          <w:szCs w:val="18"/>
        </w:rPr>
        <w:t>s</w:t>
      </w:r>
      <w:r w:rsidRPr="001C6DEB">
        <w:rPr>
          <w:rFonts w:ascii="Amnesty Trade Gothic" w:hAnsi="Amnesty Trade Gothic" w:cs="Arial"/>
          <w:sz w:val="18"/>
          <w:szCs w:val="18"/>
        </w:rPr>
        <w:t>ation. The Persian language is the sole medium of instruction in primary and secondary education in Iran.</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78CB7855"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B662D4" w:rsidRPr="00B662D4">
        <w:rPr>
          <w:rFonts w:ascii="Arial" w:eastAsia="MS Mincho" w:hAnsi="Arial" w:cs="Arial"/>
          <w:color w:val="000000"/>
          <w:sz w:val="20"/>
          <w:szCs w:val="20"/>
          <w:lang w:eastAsia="ar-SA"/>
        </w:rPr>
        <w:t>Persian,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2BFE652B"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B662D4">
        <w:rPr>
          <w:rFonts w:ascii="Amnesty Trade Gothic Light" w:hAnsi="Amnesty Trade Gothic Light" w:cs="Arial"/>
          <w:sz w:val="20"/>
          <w:szCs w:val="20"/>
        </w:rPr>
        <w:t>30 January 2020</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63CF3F29" w14:textId="30C8F4E8" w:rsidR="005A0B85" w:rsidRDefault="00A54BC1" w:rsidP="00B662D4">
      <w:pPr>
        <w:rPr>
          <w:rFonts w:ascii="Arial" w:eastAsia="MS Mincho" w:hAnsi="Arial" w:cs="Arial"/>
          <w:color w:val="000000"/>
          <w:sz w:val="20"/>
          <w:szCs w:val="20"/>
          <w:lang w:eastAsia="ar-SA"/>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B662D4" w:rsidRPr="00B662D4">
        <w:rPr>
          <w:rFonts w:ascii="Arial" w:eastAsia="MS Mincho" w:hAnsi="Arial" w:cs="Arial"/>
          <w:b/>
          <w:color w:val="000000"/>
          <w:sz w:val="20"/>
          <w:szCs w:val="20"/>
          <w:lang w:eastAsia="ar-SA"/>
        </w:rPr>
        <w:t>Bakhtiar</w:t>
      </w:r>
      <w:proofErr w:type="spellEnd"/>
      <w:r w:rsidR="00B662D4" w:rsidRPr="00B662D4">
        <w:rPr>
          <w:rFonts w:ascii="Arial" w:eastAsia="MS Mincho" w:hAnsi="Arial" w:cs="Arial"/>
          <w:b/>
          <w:color w:val="000000"/>
          <w:sz w:val="20"/>
          <w:szCs w:val="20"/>
          <w:lang w:eastAsia="ar-SA"/>
        </w:rPr>
        <w:t xml:space="preserve"> Rahimi </w:t>
      </w:r>
      <w:r w:rsidR="00B662D4" w:rsidRPr="00B662D4">
        <w:rPr>
          <w:rFonts w:ascii="Arial" w:eastAsia="MS Mincho" w:hAnsi="Arial" w:cs="Arial"/>
          <w:color w:val="000000"/>
          <w:sz w:val="20"/>
          <w:szCs w:val="20"/>
          <w:lang w:eastAsia="ar-SA"/>
        </w:rPr>
        <w:t>(he/his)</w:t>
      </w:r>
    </w:p>
    <w:p w14:paraId="286823A0" w14:textId="3E2B8592" w:rsidR="00E850F9" w:rsidRDefault="00E850F9" w:rsidP="00B662D4">
      <w:pPr>
        <w:rPr>
          <w:rFonts w:ascii="Arial" w:eastAsia="MS Mincho" w:hAnsi="Arial" w:cs="Arial"/>
          <w:color w:val="000000"/>
          <w:sz w:val="20"/>
          <w:szCs w:val="20"/>
          <w:lang w:eastAsia="ar-SA"/>
        </w:rPr>
      </w:pPr>
    </w:p>
    <w:p w14:paraId="26B000B7" w14:textId="59CE7814" w:rsidR="00E850F9" w:rsidRPr="00293885" w:rsidRDefault="00E850F9" w:rsidP="00B662D4">
      <w:pPr>
        <w:rPr>
          <w:rFonts w:ascii="Amnesty Trade Gothic Light" w:hAnsi="Amnesty Trade Gothic Light" w:cs="Arial"/>
          <w:sz w:val="20"/>
          <w:szCs w:val="20"/>
        </w:rPr>
      </w:pPr>
      <w:r w:rsidRPr="001B3C84">
        <w:rPr>
          <w:rFonts w:ascii="Arial" w:eastAsia="MS Mincho" w:hAnsi="Arial" w:cs="Arial"/>
          <w:b/>
          <w:bCs/>
          <w:color w:val="000000"/>
          <w:sz w:val="20"/>
          <w:szCs w:val="20"/>
          <w:lang w:eastAsia="ar-SA"/>
        </w:rPr>
        <w:t>ADDITIONAL TARGETS:</w:t>
      </w:r>
      <w:r w:rsidR="001B3C84">
        <w:rPr>
          <w:rFonts w:ascii="Arial" w:eastAsia="MS Mincho" w:hAnsi="Arial" w:cs="Arial"/>
          <w:color w:val="000000"/>
          <w:sz w:val="20"/>
          <w:szCs w:val="20"/>
          <w:lang w:eastAsia="ar-SA"/>
        </w:rPr>
        <w:t xml:space="preserve"> Embassy of the Islamic Republic of Iran, </w:t>
      </w:r>
      <w:r w:rsidR="001B3C84" w:rsidRPr="001B3C84">
        <w:rPr>
          <w:rFonts w:ascii="Arial" w:eastAsia="MS Mincho" w:hAnsi="Arial" w:cs="Arial"/>
          <w:color w:val="000000"/>
          <w:sz w:val="20"/>
          <w:szCs w:val="20"/>
          <w:lang w:eastAsia="ar-SA"/>
        </w:rPr>
        <w:t>16 Princes Gate, Knightsbridge, London SW7 1PT</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0DFF" w14:textId="77777777" w:rsidR="001B3C84" w:rsidRDefault="001B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E760" w14:textId="77777777" w:rsidR="001B3C84" w:rsidRDefault="001B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4DC1" w14:textId="77777777" w:rsidR="00B662D4" w:rsidRDefault="00B662D4" w:rsidP="00B662D4">
    <w:pPr>
      <w:rPr>
        <w:rFonts w:ascii="Amnesty Trade Gothic" w:hAnsi="Amnesty Trade Gothic"/>
        <w:sz w:val="16"/>
        <w:szCs w:val="16"/>
      </w:rPr>
    </w:pPr>
  </w:p>
  <w:p w14:paraId="6A30E3B6" w14:textId="77777777" w:rsidR="00B662D4" w:rsidRDefault="00B662D4" w:rsidP="00B662D4">
    <w:pPr>
      <w:rPr>
        <w:rFonts w:ascii="Amnesty Trade Gothic" w:hAnsi="Amnesty Trade Gothic"/>
        <w:sz w:val="16"/>
        <w:szCs w:val="16"/>
      </w:rPr>
    </w:pPr>
  </w:p>
  <w:p w14:paraId="2C5D9EA5" w14:textId="252DD429" w:rsidR="00B662D4" w:rsidRPr="00B662D4" w:rsidRDefault="00B662D4" w:rsidP="00B662D4">
    <w:pPr>
      <w:rPr>
        <w:rFonts w:ascii="Amnesty Trade Gothic" w:hAnsi="Amnesty Trade Gothic"/>
        <w:sz w:val="16"/>
        <w:szCs w:val="16"/>
      </w:rPr>
    </w:pPr>
    <w:r w:rsidRPr="00B662D4">
      <w:rPr>
        <w:rFonts w:ascii="Amnesty Trade Gothic" w:hAnsi="Amnesty Trade Gothic"/>
        <w:sz w:val="16"/>
        <w:szCs w:val="16"/>
      </w:rPr>
      <w:t>First UA: 176/19 Index: MDE 13/1605/2019 Iran</w:t>
    </w:r>
    <w:r w:rsidRPr="00B662D4">
      <w:rPr>
        <w:rFonts w:ascii="Amnesty Trade Gothic" w:hAnsi="Amnesty Trade Gothic"/>
        <w:sz w:val="16"/>
        <w:szCs w:val="16"/>
      </w:rPr>
      <w:tab/>
    </w:r>
    <w:r w:rsidRPr="00B662D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662D4">
      <w:rPr>
        <w:rFonts w:ascii="Amnesty Trade Gothic" w:hAnsi="Amnesty Trade Gothic"/>
        <w:sz w:val="16"/>
        <w:szCs w:val="16"/>
      </w:rPr>
      <w:t xml:space="preserve">Date: 19 December 2019 </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0772EBE" w14:textId="37A4E7BE" w:rsidR="00B662D4" w:rsidRPr="00B662D4" w:rsidRDefault="00B662D4" w:rsidP="00B662D4">
    <w:pPr>
      <w:rPr>
        <w:rFonts w:ascii="Amnesty Trade Gothic" w:hAnsi="Amnesty Trade Gothic"/>
        <w:sz w:val="16"/>
        <w:szCs w:val="16"/>
      </w:rPr>
    </w:pPr>
    <w:bookmarkStart w:id="0" w:name="_Hlk27643938"/>
    <w:bookmarkStart w:id="1" w:name="_GoBack"/>
    <w:r w:rsidRPr="00B662D4">
      <w:rPr>
        <w:rFonts w:ascii="Amnesty Trade Gothic" w:hAnsi="Amnesty Trade Gothic"/>
        <w:sz w:val="16"/>
        <w:szCs w:val="16"/>
      </w:rPr>
      <w:t xml:space="preserve">First UA: 176/19 </w:t>
    </w:r>
    <w:bookmarkEnd w:id="1"/>
    <w:r w:rsidRPr="00B662D4">
      <w:rPr>
        <w:rFonts w:ascii="Amnesty Trade Gothic" w:hAnsi="Amnesty Trade Gothic"/>
        <w:sz w:val="16"/>
        <w:szCs w:val="16"/>
      </w:rPr>
      <w:t>Index: MDE 13/1605/2019 Iran</w:t>
    </w:r>
    <w:r w:rsidRPr="00B662D4">
      <w:rPr>
        <w:rFonts w:ascii="Amnesty Trade Gothic" w:hAnsi="Amnesty Trade Gothic"/>
        <w:sz w:val="16"/>
        <w:szCs w:val="16"/>
      </w:rPr>
      <w:tab/>
    </w:r>
    <w:r w:rsidRPr="00B662D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662D4">
      <w:rPr>
        <w:rFonts w:ascii="Amnesty Trade Gothic" w:hAnsi="Amnesty Trade Gothic"/>
        <w:sz w:val="16"/>
        <w:szCs w:val="16"/>
      </w:rPr>
      <w:t xml:space="preserve">Date: 19 December 2019 </w:t>
    </w:r>
  </w:p>
  <w:bookmarkEnd w:id="0"/>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72421"/>
    <w:rsid w:val="001951FB"/>
    <w:rsid w:val="00196F3C"/>
    <w:rsid w:val="001B3C84"/>
    <w:rsid w:val="001B7B2B"/>
    <w:rsid w:val="001C6DE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1E1"/>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0CAE"/>
    <w:rsid w:val="00B166C2"/>
    <w:rsid w:val="00B22D7A"/>
    <w:rsid w:val="00B252ED"/>
    <w:rsid w:val="00B33D3D"/>
    <w:rsid w:val="00B4432F"/>
    <w:rsid w:val="00B60FB0"/>
    <w:rsid w:val="00B662D4"/>
    <w:rsid w:val="00B811E7"/>
    <w:rsid w:val="00B84EF8"/>
    <w:rsid w:val="00B9147D"/>
    <w:rsid w:val="00B950B1"/>
    <w:rsid w:val="00BA31FC"/>
    <w:rsid w:val="00BB309F"/>
    <w:rsid w:val="00BC2A04"/>
    <w:rsid w:val="00BD443E"/>
    <w:rsid w:val="00BE2450"/>
    <w:rsid w:val="00BE4AEB"/>
    <w:rsid w:val="00BF50AF"/>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50F9"/>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2D4"/>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9/12/iran-thousands-arbitrarily-detained-and-at-risk-of-torture-in-chilling-post-protest-crackdow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6A6E-C80B-4484-B7D4-409881F3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2019-12-19T12:27:00Z</dcterms:created>
  <dcterms:modified xsi:type="dcterms:W3CDTF">2019-12-19T12:27:00Z</dcterms:modified>
</cp:coreProperties>
</file>