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8024C2" w14:textId="77777777" w:rsidR="0034128A" w:rsidRPr="00203A02" w:rsidRDefault="0034128A" w:rsidP="00B3338B">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2C0EE305" w14:textId="77777777" w:rsidR="005D2C37" w:rsidRDefault="005D2C37" w:rsidP="00B3338B">
      <w:pPr>
        <w:pStyle w:val="Default"/>
        <w:rPr>
          <w:b/>
          <w:sz w:val="28"/>
          <w:szCs w:val="28"/>
        </w:rPr>
      </w:pPr>
      <w:bookmarkStart w:id="0" w:name="_GoBack"/>
      <w:bookmarkEnd w:id="0"/>
    </w:p>
    <w:p w14:paraId="522807AA" w14:textId="46B618F3" w:rsidR="0034128A" w:rsidRDefault="00DF0F5D" w:rsidP="00B3338B">
      <w:pPr>
        <w:spacing w:after="0"/>
        <w:rPr>
          <w:rFonts w:ascii="Arial" w:hAnsi="Arial" w:cs="Arial"/>
          <w:b/>
          <w:i/>
          <w:sz w:val="36"/>
          <w:lang w:eastAsia="es-MX"/>
        </w:rPr>
      </w:pPr>
      <w:r>
        <w:rPr>
          <w:rFonts w:ascii="Arial" w:hAnsi="Arial" w:cs="Arial"/>
          <w:b/>
          <w:sz w:val="36"/>
          <w:lang w:eastAsia="es-MX"/>
        </w:rPr>
        <w:t xml:space="preserve">VIKTAR PAULAU AT RISK OF </w:t>
      </w:r>
      <w:r w:rsidR="00FA5051">
        <w:rPr>
          <w:rFonts w:ascii="Arial" w:hAnsi="Arial" w:cs="Arial"/>
          <w:b/>
          <w:sz w:val="36"/>
          <w:lang w:eastAsia="es-MX"/>
        </w:rPr>
        <w:t xml:space="preserve">IMMINENT </w:t>
      </w:r>
      <w:r>
        <w:rPr>
          <w:rFonts w:ascii="Arial" w:hAnsi="Arial" w:cs="Arial"/>
          <w:b/>
          <w:sz w:val="36"/>
          <w:lang w:eastAsia="es-MX"/>
        </w:rPr>
        <w:t>EXECUTION</w:t>
      </w:r>
    </w:p>
    <w:p w14:paraId="5B6E2B91" w14:textId="441FFC1C" w:rsidR="00AE40F4" w:rsidRPr="00B3338B" w:rsidRDefault="00FA5051" w:rsidP="00B3338B">
      <w:pPr>
        <w:spacing w:after="0"/>
        <w:jc w:val="both"/>
        <w:rPr>
          <w:rFonts w:ascii="Arial" w:hAnsi="Arial" w:cs="Arial"/>
          <w:b/>
          <w:sz w:val="24"/>
          <w:lang w:eastAsia="es-MX"/>
        </w:rPr>
      </w:pPr>
      <w:proofErr w:type="spellStart"/>
      <w:r w:rsidRPr="00B3338B">
        <w:rPr>
          <w:rFonts w:ascii="Arial" w:hAnsi="Arial" w:cs="Arial"/>
          <w:b/>
          <w:sz w:val="24"/>
          <w:lang w:eastAsia="es-MX"/>
        </w:rPr>
        <w:t>Viktar</w:t>
      </w:r>
      <w:proofErr w:type="spellEnd"/>
      <w:r w:rsidRPr="00B3338B">
        <w:rPr>
          <w:rFonts w:ascii="Arial" w:hAnsi="Arial" w:cs="Arial"/>
          <w:b/>
          <w:sz w:val="24"/>
          <w:lang w:eastAsia="es-MX"/>
        </w:rPr>
        <w:t xml:space="preserve"> </w:t>
      </w:r>
      <w:proofErr w:type="spellStart"/>
      <w:r w:rsidRPr="00B3338B">
        <w:rPr>
          <w:rFonts w:ascii="Arial" w:hAnsi="Arial" w:cs="Arial"/>
          <w:b/>
          <w:sz w:val="24"/>
          <w:lang w:eastAsia="es-MX"/>
        </w:rPr>
        <w:t>Paulau</w:t>
      </w:r>
      <w:proofErr w:type="spellEnd"/>
      <w:r w:rsidRPr="00B3338B">
        <w:rPr>
          <w:rFonts w:ascii="Arial" w:hAnsi="Arial" w:cs="Arial"/>
          <w:b/>
          <w:sz w:val="24"/>
          <w:lang w:eastAsia="es-MX"/>
        </w:rPr>
        <w:t xml:space="preserve"> </w:t>
      </w:r>
      <w:r>
        <w:rPr>
          <w:rFonts w:ascii="Arial" w:hAnsi="Arial" w:cs="Arial"/>
          <w:b/>
          <w:sz w:val="24"/>
          <w:lang w:eastAsia="es-MX"/>
        </w:rPr>
        <w:t>is</w:t>
      </w:r>
      <w:r w:rsidRPr="00B3338B">
        <w:rPr>
          <w:rFonts w:ascii="Arial" w:hAnsi="Arial" w:cs="Arial"/>
          <w:b/>
          <w:sz w:val="24"/>
          <w:lang w:eastAsia="es-MX"/>
        </w:rPr>
        <w:t xml:space="preserve"> at risk of imminent execution after the Supreme Court upheld his</w:t>
      </w:r>
      <w:r w:rsidR="00086A75">
        <w:rPr>
          <w:rFonts w:ascii="Arial" w:hAnsi="Arial" w:cs="Arial"/>
          <w:b/>
          <w:sz w:val="24"/>
          <w:lang w:eastAsia="es-MX"/>
        </w:rPr>
        <w:t xml:space="preserve"> conviction and</w:t>
      </w:r>
      <w:r w:rsidRPr="00B3338B">
        <w:rPr>
          <w:rFonts w:ascii="Arial" w:hAnsi="Arial" w:cs="Arial"/>
          <w:b/>
          <w:sz w:val="24"/>
          <w:lang w:eastAsia="es-MX"/>
        </w:rPr>
        <w:t xml:space="preserve"> </w:t>
      </w:r>
      <w:r w:rsidR="00D160AA">
        <w:rPr>
          <w:rFonts w:ascii="Arial" w:hAnsi="Arial" w:cs="Arial"/>
          <w:b/>
          <w:sz w:val="24"/>
          <w:lang w:eastAsia="es-MX"/>
        </w:rPr>
        <w:t xml:space="preserve">death </w:t>
      </w:r>
      <w:r w:rsidRPr="00B3338B">
        <w:rPr>
          <w:rFonts w:ascii="Arial" w:hAnsi="Arial" w:cs="Arial"/>
          <w:b/>
          <w:sz w:val="24"/>
          <w:lang w:eastAsia="es-MX"/>
        </w:rPr>
        <w:t xml:space="preserve">sentence on 12 November. </w:t>
      </w:r>
      <w:r>
        <w:rPr>
          <w:rFonts w:ascii="Arial" w:hAnsi="Arial" w:cs="Arial"/>
          <w:b/>
          <w:sz w:val="24"/>
          <w:lang w:eastAsia="es-MX"/>
        </w:rPr>
        <w:t>Amnesty International opposes t</w:t>
      </w:r>
      <w:r w:rsidRPr="00FA5051">
        <w:rPr>
          <w:rFonts w:ascii="Arial" w:hAnsi="Arial" w:cs="Arial"/>
          <w:b/>
          <w:sz w:val="24"/>
          <w:lang w:eastAsia="es-MX"/>
        </w:rPr>
        <w:t>he death penalty</w:t>
      </w:r>
      <w:r>
        <w:rPr>
          <w:rFonts w:ascii="Arial" w:hAnsi="Arial" w:cs="Arial"/>
          <w:b/>
          <w:sz w:val="24"/>
          <w:lang w:eastAsia="es-MX"/>
        </w:rPr>
        <w:t xml:space="preserve"> in all cases, without exception, as </w:t>
      </w:r>
      <w:r w:rsidRPr="00FA5051">
        <w:rPr>
          <w:rFonts w:ascii="Arial" w:hAnsi="Arial" w:cs="Arial"/>
          <w:b/>
          <w:sz w:val="24"/>
          <w:lang w:eastAsia="es-MX"/>
        </w:rPr>
        <w:t>the ultimate cruel, inhuman and degrading punishment</w:t>
      </w:r>
      <w:r w:rsidR="00606727">
        <w:rPr>
          <w:rFonts w:ascii="Arial" w:hAnsi="Arial" w:cs="Arial"/>
          <w:b/>
          <w:sz w:val="24"/>
          <w:lang w:eastAsia="es-MX"/>
        </w:rPr>
        <w:t>.</w:t>
      </w:r>
    </w:p>
    <w:p w14:paraId="6BE244D4" w14:textId="77777777" w:rsidR="005D2C37" w:rsidRDefault="005D2C37" w:rsidP="00B3338B">
      <w:pPr>
        <w:spacing w:after="0" w:line="240" w:lineRule="auto"/>
        <w:rPr>
          <w:rFonts w:ascii="Arial" w:hAnsi="Arial" w:cs="Arial"/>
          <w:b/>
          <w:lang w:eastAsia="es-MX"/>
        </w:rPr>
      </w:pPr>
    </w:p>
    <w:p w14:paraId="62776DD4" w14:textId="77777777" w:rsidR="005D2C37" w:rsidRPr="0009123A" w:rsidRDefault="005D2C37" w:rsidP="00B3338B">
      <w:pPr>
        <w:spacing w:after="0" w:line="240" w:lineRule="auto"/>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1B5524C4" w14:textId="77777777" w:rsidR="005D2C37" w:rsidRPr="00FA5051" w:rsidRDefault="005D2C37" w:rsidP="00B3338B">
      <w:pPr>
        <w:spacing w:after="0" w:line="240" w:lineRule="auto"/>
        <w:jc w:val="right"/>
        <w:rPr>
          <w:rFonts w:cs="Arial"/>
          <w:b/>
          <w:i/>
          <w:sz w:val="20"/>
          <w:szCs w:val="20"/>
        </w:rPr>
      </w:pPr>
    </w:p>
    <w:p w14:paraId="0F02C235" w14:textId="77777777" w:rsidR="00AE40F4" w:rsidRPr="00B3338B" w:rsidRDefault="00AE40F4" w:rsidP="00AE40F4">
      <w:pPr>
        <w:pStyle w:val="NormalWeb"/>
        <w:shd w:val="clear" w:color="auto" w:fill="FFFFFF"/>
        <w:spacing w:before="0" w:beforeAutospacing="0" w:after="0" w:afterAutospacing="0"/>
        <w:jc w:val="right"/>
        <w:rPr>
          <w:rFonts w:ascii="Arial" w:hAnsi="Arial" w:cs="Arial"/>
          <w:b/>
          <w:i/>
          <w:sz w:val="20"/>
          <w:szCs w:val="20"/>
        </w:rPr>
      </w:pPr>
      <w:r w:rsidRPr="00B3338B">
        <w:rPr>
          <w:rFonts w:ascii="Arial" w:hAnsi="Arial" w:cs="Arial"/>
          <w:b/>
          <w:i/>
          <w:sz w:val="20"/>
          <w:szCs w:val="20"/>
        </w:rPr>
        <w:t xml:space="preserve">President of Belarus, </w:t>
      </w:r>
      <w:proofErr w:type="spellStart"/>
      <w:r w:rsidRPr="00B3338B">
        <w:rPr>
          <w:rFonts w:ascii="Arial" w:hAnsi="Arial" w:cs="Arial"/>
          <w:b/>
          <w:i/>
          <w:sz w:val="20"/>
          <w:szCs w:val="20"/>
        </w:rPr>
        <w:t>Alyaksandr</w:t>
      </w:r>
      <w:proofErr w:type="spellEnd"/>
      <w:r w:rsidRPr="00B3338B">
        <w:rPr>
          <w:rFonts w:ascii="Arial" w:hAnsi="Arial" w:cs="Arial"/>
          <w:b/>
          <w:i/>
          <w:sz w:val="20"/>
          <w:szCs w:val="20"/>
        </w:rPr>
        <w:t xml:space="preserve"> Lukashenka</w:t>
      </w:r>
    </w:p>
    <w:p w14:paraId="77E11642" w14:textId="77777777" w:rsidR="00AE40F4" w:rsidRPr="000F27DF" w:rsidRDefault="00AE40F4" w:rsidP="00AE40F4">
      <w:pPr>
        <w:pStyle w:val="NormalWeb"/>
        <w:shd w:val="clear" w:color="auto" w:fill="FFFFFF"/>
        <w:spacing w:before="0" w:beforeAutospacing="0" w:after="0" w:afterAutospacing="0"/>
        <w:jc w:val="right"/>
        <w:rPr>
          <w:rFonts w:ascii="Arial" w:hAnsi="Arial" w:cs="Arial"/>
          <w:i/>
          <w:sz w:val="20"/>
          <w:szCs w:val="20"/>
        </w:rPr>
      </w:pPr>
      <w:r w:rsidRPr="000F27DF">
        <w:rPr>
          <w:rFonts w:ascii="Arial" w:hAnsi="Arial" w:cs="Arial"/>
          <w:i/>
          <w:sz w:val="20"/>
          <w:szCs w:val="20"/>
        </w:rPr>
        <w:t xml:space="preserve">Vul. Karla </w:t>
      </w:r>
      <w:proofErr w:type="spellStart"/>
      <w:r w:rsidRPr="000F27DF">
        <w:rPr>
          <w:rFonts w:ascii="Arial" w:hAnsi="Arial" w:cs="Arial"/>
          <w:i/>
          <w:sz w:val="20"/>
          <w:szCs w:val="20"/>
        </w:rPr>
        <w:t>Marksa</w:t>
      </w:r>
      <w:proofErr w:type="spellEnd"/>
      <w:r w:rsidRPr="000F27DF">
        <w:rPr>
          <w:rFonts w:ascii="Arial" w:hAnsi="Arial" w:cs="Arial"/>
          <w:i/>
          <w:sz w:val="20"/>
          <w:szCs w:val="20"/>
        </w:rPr>
        <w:t>, 38</w:t>
      </w:r>
    </w:p>
    <w:p w14:paraId="111FEC39" w14:textId="77777777" w:rsidR="00AE40F4" w:rsidRPr="000F27DF" w:rsidRDefault="00AE40F4" w:rsidP="00AE40F4">
      <w:pPr>
        <w:pStyle w:val="NormalWeb"/>
        <w:shd w:val="clear" w:color="auto" w:fill="FFFFFF"/>
        <w:spacing w:before="0" w:beforeAutospacing="0" w:after="0" w:afterAutospacing="0"/>
        <w:jc w:val="right"/>
        <w:rPr>
          <w:rFonts w:ascii="Arial" w:hAnsi="Arial" w:cs="Arial"/>
          <w:i/>
          <w:sz w:val="20"/>
          <w:szCs w:val="20"/>
        </w:rPr>
      </w:pPr>
      <w:r w:rsidRPr="000F27DF">
        <w:rPr>
          <w:rFonts w:ascii="Arial" w:hAnsi="Arial" w:cs="Arial"/>
          <w:i/>
          <w:sz w:val="20"/>
          <w:szCs w:val="20"/>
        </w:rPr>
        <w:t>220016 Minsk</w:t>
      </w:r>
      <w:r>
        <w:rPr>
          <w:rFonts w:ascii="Arial" w:hAnsi="Arial" w:cs="Arial"/>
          <w:i/>
          <w:sz w:val="20"/>
          <w:szCs w:val="20"/>
        </w:rPr>
        <w:t xml:space="preserve">, </w:t>
      </w:r>
      <w:r w:rsidRPr="000F27DF">
        <w:rPr>
          <w:rFonts w:ascii="Arial" w:hAnsi="Arial" w:cs="Arial"/>
          <w:i/>
          <w:sz w:val="20"/>
          <w:szCs w:val="20"/>
        </w:rPr>
        <w:t>Belarus</w:t>
      </w:r>
    </w:p>
    <w:p w14:paraId="10B5FF22" w14:textId="77777777" w:rsidR="00AE40F4" w:rsidRPr="000F27DF" w:rsidRDefault="00AE40F4" w:rsidP="00AE40F4">
      <w:pPr>
        <w:pStyle w:val="NormalWeb"/>
        <w:shd w:val="clear" w:color="auto" w:fill="FFFFFF"/>
        <w:spacing w:before="0" w:beforeAutospacing="0" w:after="0" w:afterAutospacing="0"/>
        <w:jc w:val="right"/>
        <w:rPr>
          <w:rFonts w:ascii="Arial" w:hAnsi="Arial" w:cs="Arial"/>
          <w:i/>
          <w:sz w:val="20"/>
          <w:szCs w:val="20"/>
        </w:rPr>
      </w:pPr>
      <w:r w:rsidRPr="000F27DF">
        <w:rPr>
          <w:rFonts w:ascii="Arial" w:hAnsi="Arial" w:cs="Arial"/>
          <w:i/>
          <w:sz w:val="20"/>
          <w:szCs w:val="20"/>
        </w:rPr>
        <w:t>Fax: +375 17 226 06 10</w:t>
      </w:r>
    </w:p>
    <w:p w14:paraId="31096636" w14:textId="77777777" w:rsidR="00AE40F4" w:rsidRPr="000F27DF" w:rsidRDefault="00AE40F4" w:rsidP="00AE40F4">
      <w:pPr>
        <w:pStyle w:val="NormalWeb"/>
        <w:shd w:val="clear" w:color="auto" w:fill="FFFFFF"/>
        <w:spacing w:before="0" w:beforeAutospacing="0" w:after="0" w:afterAutospacing="0"/>
        <w:jc w:val="right"/>
        <w:rPr>
          <w:rFonts w:ascii="Arial" w:hAnsi="Arial" w:cs="Arial"/>
          <w:i/>
          <w:sz w:val="20"/>
          <w:szCs w:val="20"/>
        </w:rPr>
      </w:pPr>
      <w:r w:rsidRPr="000F27DF">
        <w:rPr>
          <w:rFonts w:ascii="Arial" w:hAnsi="Arial" w:cs="Arial"/>
          <w:i/>
          <w:sz w:val="20"/>
          <w:szCs w:val="20"/>
        </w:rPr>
        <w:t>+375 17 222 38 72</w:t>
      </w:r>
    </w:p>
    <w:p w14:paraId="50A2FB8F" w14:textId="77777777" w:rsidR="00AE40F4" w:rsidRPr="00EB4E11" w:rsidRDefault="00AE40F4" w:rsidP="00AE40F4">
      <w:pPr>
        <w:pStyle w:val="NormalWeb"/>
        <w:shd w:val="clear" w:color="auto" w:fill="FFFFFF"/>
        <w:spacing w:before="0" w:beforeAutospacing="0" w:after="0" w:afterAutospacing="0"/>
        <w:jc w:val="right"/>
        <w:rPr>
          <w:rFonts w:ascii="Arial" w:hAnsi="Arial" w:cs="Arial"/>
          <w:i/>
          <w:sz w:val="20"/>
          <w:szCs w:val="20"/>
        </w:rPr>
      </w:pPr>
      <w:r w:rsidRPr="000F27DF">
        <w:rPr>
          <w:rFonts w:ascii="Arial" w:hAnsi="Arial" w:cs="Arial"/>
          <w:i/>
          <w:sz w:val="20"/>
          <w:szCs w:val="20"/>
        </w:rPr>
        <w:t>Email: contact@president.gov.by</w:t>
      </w:r>
    </w:p>
    <w:p w14:paraId="043EBBA1" w14:textId="77777777" w:rsidR="00AE40F4" w:rsidRDefault="00AE40F4" w:rsidP="00B3338B">
      <w:pPr>
        <w:tabs>
          <w:tab w:val="left" w:pos="520"/>
          <w:tab w:val="right" w:pos="9121"/>
        </w:tabs>
        <w:spacing w:after="0" w:line="240" w:lineRule="auto"/>
        <w:rPr>
          <w:rFonts w:ascii="Arial" w:hAnsi="Arial" w:cs="Arial"/>
          <w:i/>
          <w:sz w:val="20"/>
          <w:szCs w:val="20"/>
        </w:rPr>
      </w:pPr>
    </w:p>
    <w:p w14:paraId="0C61B032" w14:textId="3FD00A67" w:rsidR="005D2C37" w:rsidRPr="00B3338B" w:rsidRDefault="005D2C37" w:rsidP="00B3338B">
      <w:pPr>
        <w:tabs>
          <w:tab w:val="left" w:pos="520"/>
          <w:tab w:val="right" w:pos="9121"/>
        </w:tabs>
        <w:spacing w:after="0" w:line="240" w:lineRule="auto"/>
        <w:rPr>
          <w:rFonts w:ascii="Arial" w:hAnsi="Arial" w:cs="Arial"/>
          <w:i/>
          <w:sz w:val="20"/>
          <w:szCs w:val="20"/>
        </w:rPr>
      </w:pPr>
      <w:r w:rsidRPr="00B3338B">
        <w:rPr>
          <w:rFonts w:ascii="Arial" w:hAnsi="Arial" w:cs="Arial"/>
          <w:i/>
          <w:sz w:val="20"/>
          <w:szCs w:val="20"/>
        </w:rPr>
        <w:t xml:space="preserve">Dear </w:t>
      </w:r>
      <w:r w:rsidR="00AE40F4" w:rsidRPr="00B3338B">
        <w:rPr>
          <w:rFonts w:ascii="Arial" w:hAnsi="Arial" w:cs="Arial"/>
          <w:i/>
          <w:sz w:val="20"/>
          <w:szCs w:val="20"/>
        </w:rPr>
        <w:t>President</w:t>
      </w:r>
      <w:r w:rsidRPr="00B3338B">
        <w:rPr>
          <w:rFonts w:ascii="Arial" w:hAnsi="Arial" w:cs="Arial"/>
          <w:i/>
          <w:sz w:val="20"/>
          <w:szCs w:val="20"/>
        </w:rPr>
        <w:t>,</w:t>
      </w:r>
    </w:p>
    <w:p w14:paraId="1AB124A4" w14:textId="77777777" w:rsidR="005D2C37" w:rsidRPr="00B3338B" w:rsidRDefault="005D2C37" w:rsidP="00B3338B">
      <w:pPr>
        <w:spacing w:after="0" w:line="240" w:lineRule="auto"/>
        <w:rPr>
          <w:rFonts w:ascii="Arial" w:hAnsi="Arial" w:cs="Arial"/>
          <w:i/>
          <w:sz w:val="20"/>
          <w:szCs w:val="20"/>
        </w:rPr>
      </w:pPr>
    </w:p>
    <w:p w14:paraId="191A9645" w14:textId="51489145" w:rsidR="00F867A6" w:rsidRDefault="00F867A6" w:rsidP="00B3338B">
      <w:pPr>
        <w:spacing w:after="0" w:line="240" w:lineRule="auto"/>
        <w:jc w:val="both"/>
        <w:rPr>
          <w:rFonts w:ascii="Arial" w:hAnsi="Arial" w:cs="Arial"/>
          <w:i/>
          <w:sz w:val="20"/>
          <w:szCs w:val="20"/>
        </w:rPr>
      </w:pPr>
      <w:r w:rsidRPr="00B3338B">
        <w:rPr>
          <w:rFonts w:ascii="Arial" w:hAnsi="Arial" w:cs="Arial"/>
          <w:i/>
          <w:sz w:val="20"/>
          <w:szCs w:val="20"/>
        </w:rPr>
        <w:t xml:space="preserve">I am writing to express my concern about the fate of </w:t>
      </w:r>
      <w:proofErr w:type="spellStart"/>
      <w:r w:rsidRPr="00B3338B">
        <w:rPr>
          <w:rFonts w:ascii="Arial" w:hAnsi="Arial" w:cs="Arial"/>
          <w:b/>
          <w:i/>
          <w:sz w:val="20"/>
          <w:szCs w:val="20"/>
        </w:rPr>
        <w:t>Viktar</w:t>
      </w:r>
      <w:proofErr w:type="spellEnd"/>
      <w:r w:rsidRPr="00B3338B">
        <w:rPr>
          <w:rFonts w:ascii="Arial" w:hAnsi="Arial" w:cs="Arial"/>
          <w:b/>
          <w:i/>
          <w:sz w:val="20"/>
          <w:szCs w:val="20"/>
        </w:rPr>
        <w:t xml:space="preserve"> </w:t>
      </w:r>
      <w:proofErr w:type="spellStart"/>
      <w:r w:rsidRPr="00B3338B">
        <w:rPr>
          <w:rFonts w:ascii="Arial" w:hAnsi="Arial" w:cs="Arial"/>
          <w:b/>
          <w:i/>
          <w:sz w:val="20"/>
          <w:szCs w:val="20"/>
        </w:rPr>
        <w:t>Paulau</w:t>
      </w:r>
      <w:proofErr w:type="spellEnd"/>
      <w:r w:rsidR="00873EC0">
        <w:rPr>
          <w:rFonts w:ascii="Arial" w:hAnsi="Arial" w:cs="Arial"/>
          <w:b/>
          <w:i/>
          <w:sz w:val="20"/>
          <w:szCs w:val="20"/>
        </w:rPr>
        <w:t>,</w:t>
      </w:r>
      <w:r w:rsidRPr="00B3338B">
        <w:rPr>
          <w:rFonts w:ascii="Arial" w:hAnsi="Arial" w:cs="Arial"/>
          <w:i/>
          <w:sz w:val="20"/>
          <w:szCs w:val="20"/>
        </w:rPr>
        <w:t xml:space="preserve"> who was </w:t>
      </w:r>
      <w:r w:rsidR="007B1276">
        <w:rPr>
          <w:rFonts w:ascii="Arial" w:hAnsi="Arial" w:cs="Arial"/>
          <w:i/>
          <w:sz w:val="20"/>
          <w:szCs w:val="20"/>
        </w:rPr>
        <w:t xml:space="preserve">convicted and </w:t>
      </w:r>
      <w:r w:rsidRPr="00B3338B">
        <w:rPr>
          <w:rFonts w:ascii="Arial" w:hAnsi="Arial" w:cs="Arial"/>
          <w:i/>
          <w:sz w:val="20"/>
          <w:szCs w:val="20"/>
        </w:rPr>
        <w:t xml:space="preserve">sentenced to death on 30 July </w:t>
      </w:r>
      <w:r w:rsidR="00473A82" w:rsidRPr="00B3338B">
        <w:rPr>
          <w:rFonts w:ascii="Arial" w:hAnsi="Arial" w:cs="Arial"/>
          <w:i/>
          <w:sz w:val="20"/>
          <w:szCs w:val="20"/>
        </w:rPr>
        <w:t xml:space="preserve">by the </w:t>
      </w:r>
      <w:proofErr w:type="spellStart"/>
      <w:r w:rsidR="00473A82" w:rsidRPr="00B3338B">
        <w:rPr>
          <w:rFonts w:ascii="Arial" w:hAnsi="Arial" w:cs="Arial"/>
          <w:i/>
          <w:sz w:val="20"/>
          <w:szCs w:val="20"/>
        </w:rPr>
        <w:t>Viciebsk</w:t>
      </w:r>
      <w:proofErr w:type="spellEnd"/>
      <w:r w:rsidR="00473A82" w:rsidRPr="00B3338B">
        <w:rPr>
          <w:rFonts w:ascii="Arial" w:hAnsi="Arial" w:cs="Arial"/>
          <w:i/>
          <w:sz w:val="20"/>
          <w:szCs w:val="20"/>
        </w:rPr>
        <w:t xml:space="preserve"> </w:t>
      </w:r>
      <w:r w:rsidR="00606727">
        <w:rPr>
          <w:rFonts w:ascii="Arial" w:hAnsi="Arial" w:cs="Arial"/>
          <w:i/>
          <w:sz w:val="20"/>
          <w:szCs w:val="20"/>
        </w:rPr>
        <w:t>R</w:t>
      </w:r>
      <w:r w:rsidR="00473A82" w:rsidRPr="00B3338B">
        <w:rPr>
          <w:rFonts w:ascii="Arial" w:hAnsi="Arial" w:cs="Arial"/>
          <w:i/>
          <w:sz w:val="20"/>
          <w:szCs w:val="20"/>
        </w:rPr>
        <w:t xml:space="preserve">egional </w:t>
      </w:r>
      <w:r w:rsidR="00606727">
        <w:rPr>
          <w:rFonts w:ascii="Arial" w:hAnsi="Arial" w:cs="Arial"/>
          <w:i/>
          <w:sz w:val="20"/>
          <w:szCs w:val="20"/>
        </w:rPr>
        <w:t>C</w:t>
      </w:r>
      <w:r w:rsidR="00473A82" w:rsidRPr="00B3338B">
        <w:rPr>
          <w:rFonts w:ascii="Arial" w:hAnsi="Arial" w:cs="Arial"/>
          <w:i/>
          <w:sz w:val="20"/>
          <w:szCs w:val="20"/>
        </w:rPr>
        <w:t>ourt</w:t>
      </w:r>
      <w:r w:rsidR="00873EC0">
        <w:rPr>
          <w:rFonts w:ascii="Arial" w:hAnsi="Arial" w:cs="Arial"/>
          <w:i/>
          <w:sz w:val="20"/>
          <w:szCs w:val="20"/>
        </w:rPr>
        <w:t>,</w:t>
      </w:r>
      <w:r w:rsidR="00473A82" w:rsidRPr="00B3338B">
        <w:rPr>
          <w:rFonts w:ascii="Arial" w:hAnsi="Arial" w:cs="Arial"/>
          <w:i/>
          <w:sz w:val="20"/>
          <w:szCs w:val="20"/>
        </w:rPr>
        <w:t xml:space="preserve"> </w:t>
      </w:r>
      <w:r w:rsidRPr="00B3338B">
        <w:rPr>
          <w:rFonts w:ascii="Arial" w:hAnsi="Arial" w:cs="Arial"/>
          <w:i/>
          <w:sz w:val="20"/>
          <w:szCs w:val="20"/>
        </w:rPr>
        <w:t>and whose sentence was upheld by the Supreme Court on 12 November</w:t>
      </w:r>
      <w:r w:rsidR="00AE40F4">
        <w:rPr>
          <w:rFonts w:ascii="Arial" w:hAnsi="Arial" w:cs="Arial"/>
          <w:i/>
          <w:sz w:val="20"/>
          <w:szCs w:val="20"/>
        </w:rPr>
        <w:t>.</w:t>
      </w:r>
      <w:r w:rsidR="00A85C5F">
        <w:rPr>
          <w:rFonts w:ascii="Arial" w:hAnsi="Arial" w:cs="Arial"/>
          <w:i/>
          <w:sz w:val="20"/>
          <w:szCs w:val="20"/>
        </w:rPr>
        <w:t xml:space="preserve"> </w:t>
      </w:r>
    </w:p>
    <w:p w14:paraId="379E460D" w14:textId="77777777" w:rsidR="00AE40F4" w:rsidRPr="00B3338B" w:rsidRDefault="00AE40F4" w:rsidP="00B3338B">
      <w:pPr>
        <w:spacing w:after="0" w:line="240" w:lineRule="auto"/>
        <w:jc w:val="both"/>
        <w:rPr>
          <w:rFonts w:ascii="Arial" w:hAnsi="Arial" w:cs="Arial"/>
          <w:i/>
          <w:sz w:val="20"/>
          <w:szCs w:val="20"/>
        </w:rPr>
      </w:pPr>
    </w:p>
    <w:p w14:paraId="4AF9776A" w14:textId="67F9DD3B" w:rsidR="00C9160E" w:rsidRDefault="00F867A6" w:rsidP="00B3338B">
      <w:pPr>
        <w:spacing w:after="0" w:line="240" w:lineRule="auto"/>
        <w:jc w:val="both"/>
        <w:rPr>
          <w:rFonts w:ascii="Arial" w:hAnsi="Arial" w:cs="Arial"/>
          <w:i/>
          <w:sz w:val="20"/>
          <w:szCs w:val="20"/>
        </w:rPr>
      </w:pPr>
      <w:proofErr w:type="spellStart"/>
      <w:r w:rsidRPr="00B3338B">
        <w:rPr>
          <w:rFonts w:ascii="Arial" w:hAnsi="Arial" w:cs="Arial"/>
          <w:i/>
          <w:sz w:val="20"/>
          <w:szCs w:val="20"/>
        </w:rPr>
        <w:t>Viktar</w:t>
      </w:r>
      <w:proofErr w:type="spellEnd"/>
      <w:r w:rsidRPr="00B3338B">
        <w:rPr>
          <w:rFonts w:ascii="Arial" w:hAnsi="Arial" w:cs="Arial"/>
          <w:i/>
          <w:sz w:val="20"/>
          <w:szCs w:val="20"/>
        </w:rPr>
        <w:t xml:space="preserve"> </w:t>
      </w:r>
      <w:proofErr w:type="spellStart"/>
      <w:r w:rsidRPr="00B3338B">
        <w:rPr>
          <w:rFonts w:ascii="Arial" w:hAnsi="Arial" w:cs="Arial"/>
          <w:i/>
          <w:sz w:val="20"/>
          <w:szCs w:val="20"/>
        </w:rPr>
        <w:t>Paulau</w:t>
      </w:r>
      <w:proofErr w:type="spellEnd"/>
      <w:r w:rsidRPr="00B3338B">
        <w:rPr>
          <w:rFonts w:ascii="Arial" w:hAnsi="Arial" w:cs="Arial"/>
          <w:i/>
          <w:sz w:val="20"/>
          <w:szCs w:val="20"/>
        </w:rPr>
        <w:t xml:space="preserve"> was found guilty of the murder of two people in December 2018. </w:t>
      </w:r>
      <w:r w:rsidR="00473A82" w:rsidRPr="00B3338B">
        <w:rPr>
          <w:rFonts w:ascii="Arial" w:hAnsi="Arial" w:cs="Arial"/>
          <w:i/>
          <w:sz w:val="20"/>
          <w:szCs w:val="20"/>
        </w:rPr>
        <w:t>According to local human rights defenders, there were irregularities in the court hearing</w:t>
      </w:r>
      <w:r w:rsidR="00873EC0">
        <w:rPr>
          <w:rFonts w:ascii="Arial" w:hAnsi="Arial" w:cs="Arial"/>
          <w:i/>
          <w:sz w:val="20"/>
          <w:szCs w:val="20"/>
        </w:rPr>
        <w:t>,</w:t>
      </w:r>
      <w:r w:rsidR="00473A82" w:rsidRPr="00B3338B">
        <w:rPr>
          <w:rFonts w:ascii="Arial" w:hAnsi="Arial" w:cs="Arial"/>
          <w:i/>
          <w:sz w:val="20"/>
          <w:szCs w:val="20"/>
        </w:rPr>
        <w:t xml:space="preserve"> which </w:t>
      </w:r>
      <w:r w:rsidR="007B1276">
        <w:rPr>
          <w:rFonts w:ascii="Arial" w:hAnsi="Arial" w:cs="Arial"/>
          <w:i/>
          <w:sz w:val="20"/>
          <w:szCs w:val="20"/>
        </w:rPr>
        <w:t>violated his right to</w:t>
      </w:r>
      <w:r w:rsidR="00473A82" w:rsidRPr="00B3338B">
        <w:rPr>
          <w:rFonts w:ascii="Arial" w:hAnsi="Arial" w:cs="Arial"/>
          <w:i/>
          <w:sz w:val="20"/>
          <w:szCs w:val="20"/>
        </w:rPr>
        <w:t xml:space="preserve"> a fair</w:t>
      </w:r>
      <w:r w:rsidR="00CF7D68">
        <w:rPr>
          <w:rFonts w:ascii="Arial" w:hAnsi="Arial" w:cs="Arial"/>
          <w:i/>
          <w:sz w:val="20"/>
          <w:szCs w:val="20"/>
        </w:rPr>
        <w:t xml:space="preserve"> trial.</w:t>
      </w:r>
      <w:r w:rsidR="00AE40F4">
        <w:rPr>
          <w:rFonts w:ascii="Arial" w:hAnsi="Arial" w:cs="Arial"/>
          <w:i/>
          <w:sz w:val="20"/>
          <w:szCs w:val="20"/>
        </w:rPr>
        <w:t xml:space="preserve"> </w:t>
      </w:r>
      <w:r w:rsidR="00AE40F4" w:rsidRPr="00AE40F4">
        <w:rPr>
          <w:rFonts w:ascii="Arial" w:hAnsi="Arial" w:cs="Arial"/>
          <w:i/>
          <w:sz w:val="20"/>
          <w:szCs w:val="20"/>
        </w:rPr>
        <w:t xml:space="preserve">Following the Supreme Court’s decision to uphold the sentence, </w:t>
      </w:r>
      <w:proofErr w:type="spellStart"/>
      <w:r w:rsidR="00AE40F4" w:rsidRPr="00AE40F4">
        <w:rPr>
          <w:rFonts w:ascii="Arial" w:hAnsi="Arial" w:cs="Arial"/>
          <w:i/>
          <w:sz w:val="20"/>
          <w:szCs w:val="20"/>
        </w:rPr>
        <w:t>Viktar</w:t>
      </w:r>
      <w:proofErr w:type="spellEnd"/>
      <w:r w:rsidR="00AE40F4" w:rsidRPr="00AE40F4">
        <w:rPr>
          <w:rFonts w:ascii="Arial" w:hAnsi="Arial" w:cs="Arial"/>
          <w:i/>
          <w:sz w:val="20"/>
          <w:szCs w:val="20"/>
        </w:rPr>
        <w:t xml:space="preserve"> </w:t>
      </w:r>
      <w:proofErr w:type="spellStart"/>
      <w:r w:rsidR="00AE40F4" w:rsidRPr="00AE40F4">
        <w:rPr>
          <w:rFonts w:ascii="Arial" w:hAnsi="Arial" w:cs="Arial"/>
          <w:i/>
          <w:sz w:val="20"/>
          <w:szCs w:val="20"/>
        </w:rPr>
        <w:t>Paulau</w:t>
      </w:r>
      <w:proofErr w:type="spellEnd"/>
      <w:r w:rsidR="00AE40F4" w:rsidRPr="00AE40F4">
        <w:rPr>
          <w:rFonts w:ascii="Arial" w:hAnsi="Arial" w:cs="Arial"/>
          <w:i/>
          <w:sz w:val="20"/>
          <w:szCs w:val="20"/>
        </w:rPr>
        <w:t xml:space="preserve"> is now at risk of imminent execution. </w:t>
      </w:r>
      <w:r w:rsidR="00C9160E">
        <w:rPr>
          <w:rFonts w:ascii="Arial" w:hAnsi="Arial" w:cs="Arial"/>
          <w:i/>
          <w:sz w:val="20"/>
          <w:szCs w:val="20"/>
        </w:rPr>
        <w:t>T</w:t>
      </w:r>
      <w:r w:rsidR="00C9160E" w:rsidRPr="005855FE">
        <w:rPr>
          <w:rFonts w:ascii="Arial" w:hAnsi="Arial" w:cs="Arial"/>
          <w:i/>
          <w:sz w:val="20"/>
          <w:szCs w:val="20"/>
        </w:rPr>
        <w:t xml:space="preserve">he death penalty is the ultimate cruel, </w:t>
      </w:r>
      <w:r w:rsidR="00C9160E" w:rsidRPr="005855FE">
        <w:rPr>
          <w:rFonts w:ascii="Arial" w:hAnsi="Arial" w:cs="Arial"/>
          <w:i/>
          <w:color w:val="auto"/>
          <w:sz w:val="20"/>
          <w:szCs w:val="20"/>
        </w:rPr>
        <w:t>inhuman and degrading punishment</w:t>
      </w:r>
      <w:r w:rsidR="00C9160E">
        <w:rPr>
          <w:rFonts w:ascii="Arial" w:hAnsi="Arial" w:cs="Arial"/>
          <w:i/>
          <w:color w:val="auto"/>
          <w:sz w:val="20"/>
          <w:szCs w:val="20"/>
        </w:rPr>
        <w:t xml:space="preserve"> and should be abolished</w:t>
      </w:r>
      <w:r w:rsidR="00AE40F4">
        <w:rPr>
          <w:rFonts w:ascii="Arial" w:hAnsi="Arial" w:cs="Arial"/>
          <w:i/>
          <w:sz w:val="20"/>
          <w:szCs w:val="20"/>
        </w:rPr>
        <w:t>.</w:t>
      </w:r>
    </w:p>
    <w:p w14:paraId="0AE431C0" w14:textId="77777777" w:rsidR="00C9160E" w:rsidRDefault="00C9160E" w:rsidP="00B3338B">
      <w:pPr>
        <w:spacing w:after="0" w:line="240" w:lineRule="auto"/>
        <w:jc w:val="both"/>
        <w:rPr>
          <w:rFonts w:ascii="Arial" w:hAnsi="Arial" w:cs="Arial"/>
          <w:i/>
          <w:sz w:val="20"/>
          <w:szCs w:val="20"/>
        </w:rPr>
      </w:pPr>
    </w:p>
    <w:p w14:paraId="2C038BEA" w14:textId="5F66EECE" w:rsidR="00473A82" w:rsidRPr="00B3338B" w:rsidRDefault="00473A82" w:rsidP="00B3338B">
      <w:pPr>
        <w:spacing w:after="0" w:line="240" w:lineRule="auto"/>
        <w:jc w:val="both"/>
        <w:rPr>
          <w:rFonts w:ascii="Arial" w:hAnsi="Arial" w:cs="Arial"/>
          <w:i/>
          <w:sz w:val="20"/>
          <w:szCs w:val="20"/>
        </w:rPr>
      </w:pPr>
      <w:r w:rsidRPr="00B3338B">
        <w:rPr>
          <w:rFonts w:ascii="Arial" w:hAnsi="Arial" w:cs="Arial"/>
          <w:i/>
          <w:sz w:val="20"/>
          <w:szCs w:val="20"/>
        </w:rPr>
        <w:t>Belarus remains the only country in Europe and the former Soviet Union which still carries out executions.</w:t>
      </w:r>
    </w:p>
    <w:p w14:paraId="1F1B685A" w14:textId="77777777" w:rsidR="00473A82" w:rsidRPr="00B3338B" w:rsidRDefault="00473A82" w:rsidP="00B3338B">
      <w:pPr>
        <w:spacing w:after="0" w:line="240" w:lineRule="auto"/>
        <w:jc w:val="both"/>
        <w:rPr>
          <w:rFonts w:ascii="Arial" w:hAnsi="Arial" w:cs="Arial"/>
          <w:i/>
          <w:sz w:val="20"/>
          <w:szCs w:val="20"/>
        </w:rPr>
      </w:pPr>
    </w:p>
    <w:p w14:paraId="044C90DD" w14:textId="1E843336" w:rsidR="00473A82" w:rsidRPr="00B3338B" w:rsidRDefault="00473A82" w:rsidP="00B3338B">
      <w:pPr>
        <w:spacing w:after="0" w:line="240" w:lineRule="auto"/>
        <w:jc w:val="both"/>
        <w:rPr>
          <w:rFonts w:ascii="Arial" w:hAnsi="Arial" w:cs="Arial"/>
          <w:i/>
          <w:color w:val="auto"/>
          <w:sz w:val="20"/>
          <w:szCs w:val="20"/>
        </w:rPr>
      </w:pPr>
      <w:proofErr w:type="gramStart"/>
      <w:r w:rsidRPr="00B3338B">
        <w:rPr>
          <w:rFonts w:ascii="Arial" w:hAnsi="Arial" w:cs="Arial"/>
          <w:i/>
          <w:color w:val="auto"/>
          <w:sz w:val="20"/>
          <w:szCs w:val="20"/>
        </w:rPr>
        <w:t>I</w:t>
      </w:r>
      <w:r w:rsidR="00AE40F4">
        <w:rPr>
          <w:rFonts w:ascii="Arial" w:hAnsi="Arial" w:cs="Arial"/>
          <w:i/>
          <w:color w:val="auto"/>
          <w:sz w:val="20"/>
          <w:szCs w:val="20"/>
        </w:rPr>
        <w:t>n light of</w:t>
      </w:r>
      <w:proofErr w:type="gramEnd"/>
      <w:r w:rsidR="00AE40F4">
        <w:rPr>
          <w:rFonts w:ascii="Arial" w:hAnsi="Arial" w:cs="Arial"/>
          <w:i/>
          <w:color w:val="auto"/>
          <w:sz w:val="20"/>
          <w:szCs w:val="20"/>
        </w:rPr>
        <w:t xml:space="preserve"> the above, I</w:t>
      </w:r>
      <w:r w:rsidRPr="00B3338B">
        <w:rPr>
          <w:rFonts w:ascii="Arial" w:hAnsi="Arial" w:cs="Arial"/>
          <w:i/>
          <w:color w:val="auto"/>
          <w:sz w:val="20"/>
          <w:szCs w:val="20"/>
        </w:rPr>
        <w:t xml:space="preserve"> urge you to: </w:t>
      </w:r>
    </w:p>
    <w:p w14:paraId="467C05ED" w14:textId="41076B67" w:rsidR="00AE40F4" w:rsidRPr="00B3338B" w:rsidRDefault="00AE40F4" w:rsidP="00B3338B">
      <w:pPr>
        <w:pStyle w:val="ListParagraph"/>
        <w:numPr>
          <w:ilvl w:val="0"/>
          <w:numId w:val="25"/>
        </w:numPr>
        <w:spacing w:after="0" w:line="240" w:lineRule="auto"/>
        <w:jc w:val="both"/>
        <w:rPr>
          <w:rFonts w:ascii="Arial" w:eastAsia="Times New Roman" w:hAnsi="Arial" w:cs="Arial"/>
          <w:i/>
          <w:color w:val="auto"/>
          <w:sz w:val="20"/>
          <w:szCs w:val="20"/>
          <w:lang w:eastAsia="en-GB"/>
        </w:rPr>
      </w:pPr>
      <w:r w:rsidRPr="00B3338B">
        <w:rPr>
          <w:rFonts w:ascii="Arial" w:eastAsia="Times New Roman" w:hAnsi="Arial" w:cs="Arial"/>
          <w:i/>
          <w:color w:val="auto"/>
          <w:sz w:val="20"/>
          <w:szCs w:val="20"/>
          <w:lang w:eastAsia="en-GB"/>
        </w:rPr>
        <w:t xml:space="preserve">Immediately halt the execution of </w:t>
      </w:r>
      <w:proofErr w:type="spellStart"/>
      <w:r w:rsidRPr="00B3338B">
        <w:rPr>
          <w:rFonts w:ascii="Arial" w:eastAsia="Times New Roman" w:hAnsi="Arial" w:cs="Arial"/>
          <w:i/>
          <w:color w:val="auto"/>
          <w:sz w:val="20"/>
          <w:szCs w:val="20"/>
          <w:lang w:eastAsia="en-GB"/>
        </w:rPr>
        <w:t>Viktar</w:t>
      </w:r>
      <w:proofErr w:type="spellEnd"/>
      <w:r w:rsidRPr="00B3338B">
        <w:rPr>
          <w:rFonts w:ascii="Arial" w:eastAsia="Times New Roman" w:hAnsi="Arial" w:cs="Arial"/>
          <w:i/>
          <w:color w:val="auto"/>
          <w:sz w:val="20"/>
          <w:szCs w:val="20"/>
          <w:lang w:eastAsia="en-GB"/>
        </w:rPr>
        <w:t xml:space="preserve"> </w:t>
      </w:r>
      <w:proofErr w:type="spellStart"/>
      <w:r w:rsidRPr="00B3338B">
        <w:rPr>
          <w:rFonts w:ascii="Arial" w:eastAsia="Times New Roman" w:hAnsi="Arial" w:cs="Arial"/>
          <w:i/>
          <w:color w:val="auto"/>
          <w:sz w:val="20"/>
          <w:szCs w:val="20"/>
          <w:lang w:eastAsia="en-GB"/>
        </w:rPr>
        <w:t>Paulau</w:t>
      </w:r>
      <w:proofErr w:type="spellEnd"/>
      <w:r w:rsidRPr="00B3338B">
        <w:rPr>
          <w:rFonts w:ascii="Arial" w:eastAsia="Times New Roman" w:hAnsi="Arial" w:cs="Arial"/>
          <w:i/>
          <w:color w:val="auto"/>
          <w:sz w:val="20"/>
          <w:szCs w:val="20"/>
          <w:lang w:eastAsia="en-GB"/>
        </w:rPr>
        <w:t xml:space="preserve"> and all those on death row in Belarus;</w:t>
      </w:r>
    </w:p>
    <w:p w14:paraId="1EFC3768" w14:textId="2ECAA4F8" w:rsidR="00AE40F4" w:rsidRPr="00B3338B" w:rsidRDefault="00AE40F4" w:rsidP="00B3338B">
      <w:pPr>
        <w:pStyle w:val="ListParagraph"/>
        <w:numPr>
          <w:ilvl w:val="0"/>
          <w:numId w:val="25"/>
        </w:numPr>
        <w:spacing w:after="0" w:line="240" w:lineRule="auto"/>
        <w:jc w:val="both"/>
        <w:rPr>
          <w:rFonts w:ascii="Arial" w:eastAsia="Times New Roman" w:hAnsi="Arial" w:cs="Arial"/>
          <w:i/>
          <w:color w:val="auto"/>
          <w:sz w:val="20"/>
          <w:szCs w:val="20"/>
          <w:lang w:eastAsia="en-GB"/>
        </w:rPr>
      </w:pPr>
      <w:r w:rsidRPr="00B3338B">
        <w:rPr>
          <w:rFonts w:ascii="Arial" w:eastAsia="Times New Roman" w:hAnsi="Arial" w:cs="Arial"/>
          <w:i/>
          <w:color w:val="auto"/>
          <w:sz w:val="20"/>
          <w:szCs w:val="20"/>
          <w:lang w:eastAsia="en-GB"/>
        </w:rPr>
        <w:t>Immediately establish an official moratorium on executions with a view to abolishing the death penalty;</w:t>
      </w:r>
    </w:p>
    <w:p w14:paraId="4CE6503F" w14:textId="1BEE49A8" w:rsidR="00AE40F4" w:rsidRPr="00B3338B" w:rsidRDefault="00AE40F4" w:rsidP="00B3338B">
      <w:pPr>
        <w:pStyle w:val="ListParagraph"/>
        <w:numPr>
          <w:ilvl w:val="0"/>
          <w:numId w:val="25"/>
        </w:numPr>
        <w:spacing w:after="0" w:line="240" w:lineRule="auto"/>
        <w:jc w:val="both"/>
        <w:rPr>
          <w:rFonts w:ascii="Arial" w:eastAsia="Times New Roman" w:hAnsi="Arial" w:cs="Arial"/>
          <w:i/>
          <w:color w:val="auto"/>
          <w:sz w:val="20"/>
          <w:szCs w:val="20"/>
          <w:lang w:eastAsia="en-GB"/>
        </w:rPr>
      </w:pPr>
      <w:r w:rsidRPr="00B3338B">
        <w:rPr>
          <w:rFonts w:ascii="Arial" w:eastAsia="Times New Roman" w:hAnsi="Arial" w:cs="Arial"/>
          <w:i/>
          <w:color w:val="auto"/>
          <w:sz w:val="20"/>
          <w:szCs w:val="20"/>
          <w:lang w:eastAsia="en-GB"/>
        </w:rPr>
        <w:t>Commute all death sentences to terms of imprisonment.</w:t>
      </w:r>
    </w:p>
    <w:p w14:paraId="5A450D33" w14:textId="77777777" w:rsidR="00AE40F4" w:rsidRDefault="00AE40F4" w:rsidP="00B3338B">
      <w:pPr>
        <w:spacing w:after="0" w:line="240" w:lineRule="auto"/>
        <w:jc w:val="both"/>
        <w:rPr>
          <w:rFonts w:ascii="Arial" w:eastAsia="Times New Roman" w:hAnsi="Arial" w:cs="Arial"/>
          <w:i/>
          <w:color w:val="auto"/>
          <w:sz w:val="20"/>
          <w:szCs w:val="20"/>
          <w:lang w:eastAsia="en-GB"/>
        </w:rPr>
      </w:pPr>
    </w:p>
    <w:p w14:paraId="142CBCDA" w14:textId="77777777" w:rsidR="005D2C37" w:rsidRPr="00B3338B" w:rsidRDefault="005D2C37" w:rsidP="00B3338B">
      <w:pPr>
        <w:spacing w:after="0" w:line="240" w:lineRule="auto"/>
        <w:jc w:val="both"/>
        <w:rPr>
          <w:rFonts w:ascii="Arial" w:hAnsi="Arial" w:cs="Arial"/>
          <w:i/>
          <w:sz w:val="20"/>
          <w:szCs w:val="20"/>
        </w:rPr>
      </w:pPr>
      <w:r w:rsidRPr="00B3338B">
        <w:rPr>
          <w:rFonts w:ascii="Arial" w:hAnsi="Arial" w:cs="Arial"/>
          <w:i/>
          <w:sz w:val="20"/>
          <w:szCs w:val="20"/>
        </w:rPr>
        <w:t>Yours sincerely,</w:t>
      </w:r>
    </w:p>
    <w:p w14:paraId="4D63F468" w14:textId="77777777" w:rsidR="00DF0F5D" w:rsidRDefault="00DF0F5D">
      <w:pPr>
        <w:widowControl/>
        <w:suppressAutoHyphens w:val="0"/>
        <w:spacing w:after="0" w:line="240" w:lineRule="auto"/>
        <w:rPr>
          <w:rFonts w:ascii="Arial" w:eastAsia="Arial Unicode MS" w:hAnsi="Arial" w:cs="Arial"/>
          <w:b/>
          <w:caps/>
          <w:sz w:val="32"/>
          <w:szCs w:val="32"/>
        </w:rPr>
      </w:pPr>
      <w:r>
        <w:rPr>
          <w:rFonts w:ascii="Arial" w:hAnsi="Arial" w:cs="Arial"/>
          <w:b/>
          <w:sz w:val="32"/>
          <w:szCs w:val="32"/>
        </w:rPr>
        <w:br w:type="page"/>
      </w:r>
    </w:p>
    <w:p w14:paraId="573F68A4" w14:textId="6E7303C1" w:rsidR="0082127B" w:rsidRPr="0082127B" w:rsidRDefault="0082127B" w:rsidP="004B4FCC">
      <w:pPr>
        <w:pStyle w:val="AIBoxHeading"/>
        <w:shd w:val="clear" w:color="auto" w:fill="D9D9D9" w:themeFill="background1" w:themeFillShade="D9"/>
        <w:spacing w:after="120" w:line="240" w:lineRule="auto"/>
        <w:rPr>
          <w:rFonts w:ascii="Arial" w:hAnsi="Arial" w:cs="Arial"/>
          <w:b/>
          <w:sz w:val="32"/>
          <w:szCs w:val="32"/>
        </w:rPr>
      </w:pPr>
      <w:r w:rsidRPr="0082127B">
        <w:rPr>
          <w:rFonts w:ascii="Arial" w:hAnsi="Arial" w:cs="Arial"/>
          <w:b/>
          <w:sz w:val="32"/>
          <w:szCs w:val="32"/>
        </w:rPr>
        <w:lastRenderedPageBreak/>
        <w:t>Additional information</w:t>
      </w:r>
    </w:p>
    <w:p w14:paraId="369E362B" w14:textId="77777777" w:rsidR="005D2C37" w:rsidRPr="00D160AA" w:rsidRDefault="005D2C37" w:rsidP="004B4FCC">
      <w:pPr>
        <w:spacing w:after="120" w:line="240" w:lineRule="auto"/>
        <w:jc w:val="both"/>
        <w:rPr>
          <w:rFonts w:ascii="Arial" w:hAnsi="Arial" w:cs="Arial"/>
          <w:szCs w:val="18"/>
        </w:rPr>
      </w:pPr>
    </w:p>
    <w:p w14:paraId="6E90DA3F" w14:textId="24DB88F2" w:rsidR="00BD54FE" w:rsidRPr="00B3338B" w:rsidRDefault="004551D8" w:rsidP="004B4FCC">
      <w:pPr>
        <w:spacing w:after="120" w:line="240" w:lineRule="auto"/>
        <w:jc w:val="both"/>
        <w:rPr>
          <w:rFonts w:ascii="Arial" w:hAnsi="Arial" w:cs="Arial"/>
          <w:szCs w:val="18"/>
        </w:rPr>
      </w:pPr>
      <w:r>
        <w:rPr>
          <w:rFonts w:ascii="Arial" w:hAnsi="Arial" w:cs="Arial"/>
          <w:szCs w:val="18"/>
        </w:rPr>
        <w:t>I</w:t>
      </w:r>
      <w:r w:rsidRPr="00B3338B">
        <w:rPr>
          <w:rFonts w:ascii="Arial" w:hAnsi="Arial" w:cs="Arial"/>
          <w:szCs w:val="18"/>
        </w:rPr>
        <w:t>n 2019 Belarus has executed at least two men and sentenced three men to death</w:t>
      </w:r>
      <w:r>
        <w:rPr>
          <w:rFonts w:ascii="Arial" w:hAnsi="Arial" w:cs="Arial"/>
          <w:szCs w:val="18"/>
        </w:rPr>
        <w:t>, d</w:t>
      </w:r>
      <w:r w:rsidR="00BD54FE" w:rsidRPr="00B3338B">
        <w:rPr>
          <w:rFonts w:ascii="Arial" w:hAnsi="Arial" w:cs="Arial"/>
          <w:szCs w:val="18"/>
        </w:rPr>
        <w:t xml:space="preserve">espite continuing dialogue between the international community and </w:t>
      </w:r>
      <w:r w:rsidR="00CF7D68" w:rsidRPr="00B3338B">
        <w:rPr>
          <w:rFonts w:ascii="Arial" w:hAnsi="Arial" w:cs="Arial"/>
          <w:szCs w:val="18"/>
        </w:rPr>
        <w:t xml:space="preserve">the </w:t>
      </w:r>
      <w:r w:rsidR="00BD54FE" w:rsidRPr="00B3338B">
        <w:rPr>
          <w:rFonts w:ascii="Arial" w:hAnsi="Arial" w:cs="Arial"/>
          <w:szCs w:val="18"/>
        </w:rPr>
        <w:t>Belaru</w:t>
      </w:r>
      <w:r w:rsidR="00AE40F4" w:rsidRPr="00B3338B">
        <w:rPr>
          <w:rFonts w:ascii="Arial" w:hAnsi="Arial" w:cs="Arial"/>
          <w:szCs w:val="18"/>
        </w:rPr>
        <w:t>sian</w:t>
      </w:r>
      <w:r w:rsidR="00CF7D68" w:rsidRPr="00B3338B">
        <w:rPr>
          <w:rFonts w:ascii="Arial" w:hAnsi="Arial" w:cs="Arial"/>
          <w:szCs w:val="18"/>
        </w:rPr>
        <w:t xml:space="preserve"> authorities</w:t>
      </w:r>
      <w:r w:rsidR="00BD54FE" w:rsidRPr="00B3338B">
        <w:rPr>
          <w:rFonts w:ascii="Arial" w:hAnsi="Arial" w:cs="Arial"/>
          <w:szCs w:val="18"/>
        </w:rPr>
        <w:t xml:space="preserve"> on the </w:t>
      </w:r>
      <w:r w:rsidR="00AE40F4" w:rsidRPr="00B3338B">
        <w:rPr>
          <w:rFonts w:ascii="Arial" w:hAnsi="Arial" w:cs="Arial"/>
          <w:szCs w:val="18"/>
        </w:rPr>
        <w:t>establishment of</w:t>
      </w:r>
      <w:r w:rsidR="00BD54FE" w:rsidRPr="00B3338B">
        <w:rPr>
          <w:rFonts w:ascii="Arial" w:hAnsi="Arial" w:cs="Arial"/>
          <w:szCs w:val="18"/>
        </w:rPr>
        <w:t xml:space="preserve"> a moratorium on executions</w:t>
      </w:r>
      <w:r>
        <w:rPr>
          <w:rFonts w:ascii="Arial" w:hAnsi="Arial" w:cs="Arial"/>
          <w:szCs w:val="18"/>
        </w:rPr>
        <w:t>,</w:t>
      </w:r>
      <w:r w:rsidR="00BD54FE" w:rsidRPr="00B3338B">
        <w:rPr>
          <w:rFonts w:ascii="Arial" w:hAnsi="Arial" w:cs="Arial"/>
          <w:szCs w:val="18"/>
        </w:rPr>
        <w:t xml:space="preserve"> as a first step towards abolition</w:t>
      </w:r>
      <w:r>
        <w:rPr>
          <w:rFonts w:ascii="Arial" w:hAnsi="Arial" w:cs="Arial"/>
          <w:szCs w:val="18"/>
        </w:rPr>
        <w:t>.</w:t>
      </w:r>
    </w:p>
    <w:p w14:paraId="46119FCB" w14:textId="630E5D31" w:rsidR="00BD54FE" w:rsidRPr="00B3338B" w:rsidRDefault="00BD54FE" w:rsidP="004B4FCC">
      <w:pPr>
        <w:spacing w:after="120" w:line="240" w:lineRule="auto"/>
        <w:jc w:val="both"/>
        <w:rPr>
          <w:rFonts w:ascii="Arial" w:hAnsi="Arial" w:cs="Arial"/>
          <w:szCs w:val="18"/>
        </w:rPr>
      </w:pPr>
      <w:r w:rsidRPr="00B3338B">
        <w:rPr>
          <w:rFonts w:ascii="Arial" w:hAnsi="Arial" w:cs="Arial"/>
          <w:szCs w:val="18"/>
        </w:rPr>
        <w:t>Belarus remains the only country in the whole of Europe and the former Soviet Union</w:t>
      </w:r>
      <w:r w:rsidR="004551D8">
        <w:rPr>
          <w:rFonts w:ascii="Arial" w:hAnsi="Arial" w:cs="Arial"/>
          <w:szCs w:val="18"/>
        </w:rPr>
        <w:t xml:space="preserve"> that</w:t>
      </w:r>
      <w:r w:rsidRPr="00B3338B">
        <w:rPr>
          <w:rFonts w:ascii="Arial" w:hAnsi="Arial" w:cs="Arial"/>
          <w:szCs w:val="18"/>
        </w:rPr>
        <w:t xml:space="preserve"> still </w:t>
      </w:r>
      <w:r w:rsidR="009C7322" w:rsidRPr="00B3338B">
        <w:rPr>
          <w:rFonts w:ascii="Arial" w:hAnsi="Arial" w:cs="Arial"/>
          <w:szCs w:val="18"/>
        </w:rPr>
        <w:t>implements</w:t>
      </w:r>
      <w:r w:rsidRPr="00B3338B">
        <w:rPr>
          <w:rFonts w:ascii="Arial" w:hAnsi="Arial" w:cs="Arial"/>
          <w:szCs w:val="18"/>
        </w:rPr>
        <w:t xml:space="preserve"> death sentences. </w:t>
      </w:r>
    </w:p>
    <w:p w14:paraId="2D2C00CB" w14:textId="017B5AC3" w:rsidR="00BD54FE" w:rsidRPr="00B3338B" w:rsidRDefault="00BD54FE" w:rsidP="004B4FCC">
      <w:pPr>
        <w:spacing w:after="120" w:line="240" w:lineRule="auto"/>
        <w:jc w:val="both"/>
        <w:rPr>
          <w:rFonts w:ascii="Arial" w:hAnsi="Arial" w:cs="Arial"/>
          <w:szCs w:val="18"/>
        </w:rPr>
      </w:pPr>
      <w:r w:rsidRPr="00B3338B">
        <w:rPr>
          <w:rFonts w:ascii="Arial" w:hAnsi="Arial" w:cs="Arial"/>
          <w:szCs w:val="18"/>
        </w:rPr>
        <w:t xml:space="preserve">In Belarus, death sentences are often imposed after unfair trials; they are implemented in strict secrecy and without giving adequate notice to the condemned prisoners themselves, their families or legal representatives. The authorities refuse to return the bodies of those executed to their relatives or even tell them where they are buried. </w:t>
      </w:r>
      <w:r w:rsidR="008F35F9" w:rsidRPr="00B3338B">
        <w:rPr>
          <w:rFonts w:ascii="Arial" w:hAnsi="Arial" w:cs="Arial"/>
          <w:szCs w:val="18"/>
        </w:rPr>
        <w:t xml:space="preserve">The secrecy surrounding executions in Belarus has been identified by the UN as amounting to cruel, inhuman and degrading treatment of the relatives. </w:t>
      </w:r>
      <w:r w:rsidRPr="00B3338B">
        <w:rPr>
          <w:rFonts w:ascii="Arial" w:hAnsi="Arial" w:cs="Arial"/>
          <w:szCs w:val="18"/>
        </w:rPr>
        <w:t xml:space="preserve">Executions are carried out despite requests from the UN Human Rights Committee to the government not to do so until the Committee has considered the cases. </w:t>
      </w:r>
    </w:p>
    <w:p w14:paraId="57BC3903" w14:textId="77777777" w:rsidR="00873EC0" w:rsidRDefault="00BD54FE" w:rsidP="004B4FCC">
      <w:pPr>
        <w:spacing w:after="120" w:line="240" w:lineRule="auto"/>
        <w:jc w:val="both"/>
        <w:rPr>
          <w:rFonts w:ascii="Arial" w:hAnsi="Arial" w:cs="Arial"/>
          <w:szCs w:val="18"/>
          <w:lang w:val="en-US" w:eastAsia="en-US"/>
        </w:rPr>
      </w:pPr>
      <w:r w:rsidRPr="00B3338B">
        <w:rPr>
          <w:rFonts w:ascii="Arial" w:hAnsi="Arial" w:cs="Arial"/>
          <w:szCs w:val="18"/>
        </w:rPr>
        <w:t>By failing to publish full information about the use of the death penalty, including comprehensive statistics about the number of death sentences imposed and executions carried out, the Belarusian authorities prevent informed public debate about the issue and hamper the movement towards abolition. As of today, 14</w:t>
      </w:r>
      <w:r w:rsidR="00F7275C" w:rsidRPr="00B3338B">
        <w:rPr>
          <w:rFonts w:ascii="Arial" w:hAnsi="Arial" w:cs="Arial"/>
          <w:szCs w:val="18"/>
        </w:rPr>
        <w:t>2</w:t>
      </w:r>
      <w:r w:rsidRPr="00B3338B">
        <w:rPr>
          <w:rFonts w:ascii="Arial" w:hAnsi="Arial" w:cs="Arial"/>
          <w:szCs w:val="18"/>
        </w:rPr>
        <w:t xml:space="preserve"> countries have abolished the death penalty in law or practice. </w:t>
      </w:r>
      <w:r w:rsidR="004B4FCC">
        <w:rPr>
          <w:rFonts w:ascii="Arial" w:hAnsi="Arial" w:cs="Arial"/>
          <w:szCs w:val="18"/>
          <w:lang w:eastAsia="en-US"/>
        </w:rPr>
        <w:t xml:space="preserve">In 2018, </w:t>
      </w:r>
      <w:r w:rsidR="004B4FCC" w:rsidRPr="00B3338B">
        <w:rPr>
          <w:rFonts w:ascii="Arial" w:hAnsi="Arial" w:cs="Arial"/>
          <w:szCs w:val="18"/>
          <w:lang w:val="en-US" w:eastAsia="en-US"/>
        </w:rPr>
        <w:t>executions</w:t>
      </w:r>
      <w:r w:rsidR="00F7275C" w:rsidRPr="00B3338B">
        <w:rPr>
          <w:rFonts w:ascii="Arial" w:hAnsi="Arial" w:cs="Arial"/>
          <w:szCs w:val="18"/>
          <w:lang w:val="en-US" w:eastAsia="en-US"/>
        </w:rPr>
        <w:t xml:space="preserve"> were reported in 20 countries worldwide, 10</w:t>
      </w:r>
      <w:r w:rsidR="00873EC0">
        <w:rPr>
          <w:rFonts w:ascii="Arial" w:hAnsi="Arial" w:cs="Arial"/>
          <w:szCs w:val="18"/>
          <w:lang w:val="en-US" w:eastAsia="en-US"/>
        </w:rPr>
        <w:t xml:space="preserve"> per cent</w:t>
      </w:r>
      <w:r w:rsidR="00F7275C" w:rsidRPr="00B3338B">
        <w:rPr>
          <w:rFonts w:ascii="Arial" w:hAnsi="Arial" w:cs="Arial"/>
          <w:szCs w:val="18"/>
          <w:lang w:val="en-US" w:eastAsia="en-US"/>
        </w:rPr>
        <w:t xml:space="preserve"> of the world total. </w:t>
      </w:r>
    </w:p>
    <w:p w14:paraId="2C853554" w14:textId="2BEBDD2C" w:rsidR="00F7275C" w:rsidRPr="00B3338B" w:rsidRDefault="00F7275C" w:rsidP="004B4FCC">
      <w:pPr>
        <w:spacing w:after="120" w:line="240" w:lineRule="auto"/>
        <w:jc w:val="both"/>
        <w:rPr>
          <w:rFonts w:ascii="Arial" w:hAnsi="Arial" w:cs="Arial"/>
          <w:szCs w:val="18"/>
          <w:lang w:eastAsia="en-US"/>
        </w:rPr>
      </w:pPr>
      <w:r w:rsidRPr="00B3338B">
        <w:rPr>
          <w:rFonts w:ascii="Arial" w:hAnsi="Arial" w:cs="Arial"/>
          <w:szCs w:val="18"/>
          <w:lang w:val="en-US" w:eastAsia="en-US"/>
        </w:rPr>
        <w:t xml:space="preserve">Of these executing countries, only 13 were “persistent” executioners, meaning that they carried out executions every year in the previous five years. </w:t>
      </w:r>
      <w:r w:rsidRPr="00B3338B">
        <w:rPr>
          <w:rFonts w:ascii="Arial" w:hAnsi="Arial" w:cs="Arial"/>
          <w:szCs w:val="18"/>
          <w:lang w:eastAsia="en-US"/>
        </w:rPr>
        <w:t xml:space="preserve">In 2017, Guinea and Mongolia </w:t>
      </w:r>
      <w:r w:rsidR="00873EC0">
        <w:rPr>
          <w:rFonts w:ascii="Arial" w:hAnsi="Arial" w:cs="Arial"/>
          <w:szCs w:val="18"/>
          <w:lang w:eastAsia="en-US"/>
        </w:rPr>
        <w:t>both</w:t>
      </w:r>
      <w:r w:rsidRPr="00B3338B">
        <w:rPr>
          <w:rFonts w:ascii="Arial" w:hAnsi="Arial" w:cs="Arial"/>
          <w:szCs w:val="18"/>
          <w:lang w:eastAsia="en-US"/>
        </w:rPr>
        <w:t xml:space="preserve"> abolished the death penalty for all crimes</w:t>
      </w:r>
      <w:r w:rsidR="00873EC0">
        <w:rPr>
          <w:rFonts w:ascii="Arial" w:hAnsi="Arial" w:cs="Arial"/>
          <w:szCs w:val="18"/>
          <w:lang w:eastAsia="en-US"/>
        </w:rPr>
        <w:t>,</w:t>
      </w:r>
      <w:r w:rsidRPr="00B3338B">
        <w:rPr>
          <w:rFonts w:ascii="Arial" w:hAnsi="Arial" w:cs="Arial"/>
          <w:szCs w:val="18"/>
          <w:lang w:eastAsia="en-US"/>
        </w:rPr>
        <w:t xml:space="preserve"> and Guatemala became abolitionist for ordinary crimes only. In February 2018, the President of Gambia declared an official moratorium on executions. The country carried out its last executions in 2012, but under the leadership of its new administration it signed the Second Optional Protocol to the International Covenant on Civil and Political Rights in September 2017. </w:t>
      </w:r>
      <w:bookmarkStart w:id="1" w:name="retentionist"/>
      <w:bookmarkEnd w:id="1"/>
      <w:r w:rsidRPr="00B3338B">
        <w:rPr>
          <w:rFonts w:ascii="Arial" w:hAnsi="Arial" w:cs="Arial"/>
          <w:szCs w:val="18"/>
          <w:lang w:val="en-US" w:eastAsia="en-US"/>
        </w:rPr>
        <w:t>Burkina Faso was the last country to have removed the death penalty from its Criminal Code in June 2018.</w:t>
      </w:r>
      <w:r w:rsidRPr="00B3338B">
        <w:rPr>
          <w:rFonts w:ascii="Arial" w:hAnsi="Arial" w:cs="Arial"/>
          <w:szCs w:val="18"/>
          <w:lang w:eastAsia="en-US"/>
        </w:rPr>
        <w:t xml:space="preserve"> </w:t>
      </w:r>
    </w:p>
    <w:p w14:paraId="590D0404" w14:textId="77777777" w:rsidR="00473A82" w:rsidRPr="00B3338B" w:rsidRDefault="00473A82" w:rsidP="00B3338B">
      <w:pPr>
        <w:spacing w:line="240" w:lineRule="auto"/>
        <w:jc w:val="both"/>
        <w:rPr>
          <w:rFonts w:ascii="Arial" w:hAnsi="Arial" w:cs="Arial"/>
          <w:szCs w:val="18"/>
        </w:rPr>
      </w:pPr>
    </w:p>
    <w:p w14:paraId="63600171" w14:textId="7D1D2EF4" w:rsidR="005D2C37" w:rsidRPr="008F0446" w:rsidRDefault="005D2C37">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BD54FE">
        <w:rPr>
          <w:rFonts w:ascii="Arial" w:hAnsi="Arial" w:cs="Arial"/>
          <w:sz w:val="20"/>
          <w:szCs w:val="20"/>
        </w:rPr>
        <w:t>Russian, Belarusian</w:t>
      </w:r>
    </w:p>
    <w:p w14:paraId="75242CC8" w14:textId="77777777" w:rsidR="005D2C37" w:rsidRPr="008F0446" w:rsidRDefault="005D2C37">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07D6E19B" w14:textId="77777777" w:rsidR="005D2C37" w:rsidRPr="008F0446" w:rsidRDefault="005D2C37">
      <w:pPr>
        <w:spacing w:after="0" w:line="240" w:lineRule="auto"/>
        <w:rPr>
          <w:rFonts w:ascii="Arial" w:hAnsi="Arial" w:cs="Arial"/>
          <w:color w:val="0070C0"/>
          <w:sz w:val="20"/>
          <w:szCs w:val="20"/>
        </w:rPr>
      </w:pPr>
    </w:p>
    <w:p w14:paraId="5999AEFB" w14:textId="79B15F4C" w:rsidR="005D2C37" w:rsidRDefault="005D2C37">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AE40F4">
        <w:rPr>
          <w:rFonts w:ascii="Arial" w:hAnsi="Arial" w:cs="Arial"/>
          <w:sz w:val="20"/>
          <w:szCs w:val="20"/>
        </w:rPr>
        <w:t>9 January 2020</w:t>
      </w:r>
    </w:p>
    <w:p w14:paraId="77DAAB72" w14:textId="77777777" w:rsidR="005D2C37" w:rsidRPr="008F0446" w:rsidRDefault="005D2C37">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1AF03392" w14:textId="77777777" w:rsidR="005D2C37" w:rsidRPr="008F0446" w:rsidRDefault="005D2C37">
      <w:pPr>
        <w:spacing w:after="0" w:line="240" w:lineRule="auto"/>
        <w:rPr>
          <w:rFonts w:ascii="Arial" w:hAnsi="Arial" w:cs="Arial"/>
          <w:b/>
          <w:sz w:val="20"/>
          <w:szCs w:val="20"/>
        </w:rPr>
      </w:pPr>
    </w:p>
    <w:p w14:paraId="0BF724F6" w14:textId="096F7D59" w:rsidR="005D2C37" w:rsidRDefault="005D2C37">
      <w:pPr>
        <w:spacing w:after="0" w:line="240" w:lineRule="auto"/>
        <w:rPr>
          <w:rFonts w:ascii="Arial" w:hAnsi="Arial" w:cs="Arial"/>
          <w:sz w:val="20"/>
          <w:szCs w:val="20"/>
        </w:rPr>
      </w:pPr>
      <w:r w:rsidRPr="008F0446">
        <w:rPr>
          <w:rFonts w:ascii="Arial" w:hAnsi="Arial" w:cs="Arial"/>
          <w:b/>
          <w:sz w:val="20"/>
          <w:szCs w:val="20"/>
        </w:rPr>
        <w:t xml:space="preserve">NAME AND PREFFERED PRONOUN: </w:t>
      </w:r>
      <w:proofErr w:type="spellStart"/>
      <w:r w:rsidR="00BD54FE">
        <w:rPr>
          <w:rFonts w:ascii="Arial" w:hAnsi="Arial" w:cs="Arial"/>
          <w:b/>
          <w:sz w:val="20"/>
          <w:szCs w:val="20"/>
        </w:rPr>
        <w:t>Viktar</w:t>
      </w:r>
      <w:proofErr w:type="spellEnd"/>
      <w:r w:rsidR="00BD54FE">
        <w:rPr>
          <w:rFonts w:ascii="Arial" w:hAnsi="Arial" w:cs="Arial"/>
          <w:b/>
          <w:sz w:val="20"/>
          <w:szCs w:val="20"/>
        </w:rPr>
        <w:t xml:space="preserve"> </w:t>
      </w:r>
      <w:proofErr w:type="spellStart"/>
      <w:r w:rsidR="00BD54FE">
        <w:rPr>
          <w:rFonts w:ascii="Arial" w:hAnsi="Arial" w:cs="Arial"/>
          <w:b/>
          <w:sz w:val="20"/>
          <w:szCs w:val="20"/>
        </w:rPr>
        <w:t>Paulau</w:t>
      </w:r>
      <w:proofErr w:type="spellEnd"/>
      <w:r w:rsidRPr="0082127B">
        <w:rPr>
          <w:rFonts w:ascii="Arial" w:hAnsi="Arial" w:cs="Arial"/>
          <w:b/>
          <w:sz w:val="20"/>
          <w:szCs w:val="20"/>
        </w:rPr>
        <w:t xml:space="preserve"> </w:t>
      </w:r>
      <w:r w:rsidRPr="0082127B">
        <w:rPr>
          <w:rFonts w:ascii="Arial" w:hAnsi="Arial" w:cs="Arial"/>
          <w:sz w:val="20"/>
          <w:szCs w:val="20"/>
        </w:rPr>
        <w:t>(</w:t>
      </w:r>
      <w:r w:rsidR="00606727">
        <w:rPr>
          <w:rFonts w:ascii="Arial" w:hAnsi="Arial" w:cs="Arial"/>
          <w:sz w:val="20"/>
          <w:szCs w:val="20"/>
        </w:rPr>
        <w:t>he/him</w:t>
      </w:r>
      <w:r w:rsidRPr="0082127B">
        <w:rPr>
          <w:rFonts w:ascii="Arial" w:hAnsi="Arial" w:cs="Arial"/>
          <w:sz w:val="20"/>
          <w:szCs w:val="20"/>
        </w:rPr>
        <w:t>)</w:t>
      </w:r>
    </w:p>
    <w:p w14:paraId="15286ED7" w14:textId="4B30E7BA" w:rsidR="00B66704" w:rsidRDefault="00B66704">
      <w:pPr>
        <w:spacing w:after="0" w:line="240" w:lineRule="auto"/>
        <w:rPr>
          <w:rFonts w:ascii="Arial" w:hAnsi="Arial" w:cs="Arial"/>
          <w:sz w:val="20"/>
          <w:szCs w:val="20"/>
        </w:rPr>
      </w:pPr>
    </w:p>
    <w:p w14:paraId="2E369833" w14:textId="3D77D842" w:rsidR="00B66704" w:rsidRPr="00293885" w:rsidRDefault="00B66704">
      <w:pPr>
        <w:spacing w:after="0" w:line="240" w:lineRule="auto"/>
        <w:rPr>
          <w:rFonts w:ascii="Amnesty Trade Gothic Light" w:hAnsi="Amnesty Trade Gothic Light" w:cs="Arial"/>
          <w:b/>
          <w:sz w:val="20"/>
          <w:szCs w:val="20"/>
        </w:rPr>
      </w:pPr>
      <w:r w:rsidRPr="00B66704">
        <w:rPr>
          <w:rFonts w:ascii="Arial" w:hAnsi="Arial" w:cs="Arial"/>
          <w:b/>
          <w:bCs/>
          <w:sz w:val="20"/>
          <w:szCs w:val="20"/>
        </w:rPr>
        <w:t>ADDITIONAL TARGETS:</w:t>
      </w:r>
      <w:r>
        <w:rPr>
          <w:rFonts w:ascii="Arial" w:hAnsi="Arial" w:cs="Arial"/>
          <w:sz w:val="20"/>
          <w:szCs w:val="20"/>
        </w:rPr>
        <w:t xml:space="preserve"> Embassy of Belarus, </w:t>
      </w:r>
      <w:r w:rsidRPr="00B66704">
        <w:rPr>
          <w:rFonts w:ascii="Arial" w:hAnsi="Arial" w:cs="Arial"/>
          <w:sz w:val="20"/>
          <w:szCs w:val="20"/>
        </w:rPr>
        <w:t>6 Kensington Ct, Kensington, London W8 5DL</w:t>
      </w:r>
    </w:p>
    <w:p w14:paraId="2D1A8B99" w14:textId="26183199" w:rsidR="00B92AEC" w:rsidRPr="00BD54FE" w:rsidRDefault="00B92AEC" w:rsidP="00B3338B">
      <w:pPr>
        <w:spacing w:after="0" w:line="240" w:lineRule="auto"/>
        <w:rPr>
          <w:rFonts w:ascii="Amnesty Trade Gothic Light" w:hAnsi="Amnesty Trade Gothic Light" w:cs="Arial"/>
          <w:sz w:val="20"/>
          <w:szCs w:val="20"/>
        </w:rPr>
      </w:pPr>
    </w:p>
    <w:sectPr w:rsidR="00B92AEC" w:rsidRPr="00BD54FE" w:rsidSect="00DF0F5D">
      <w:headerReference w:type="default" r:id="rId10"/>
      <w:headerReference w:type="first" r:id="rId11"/>
      <w:footnotePr>
        <w:pos w:val="beneathText"/>
      </w:footnotePr>
      <w:endnotePr>
        <w:numFmt w:val="decimal"/>
      </w:endnotePr>
      <w:type w:val="continuous"/>
      <w:pgSz w:w="11900" w:h="16837" w:code="9"/>
      <w:pgMar w:top="1440" w:right="1080" w:bottom="1440" w:left="108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34198" w14:textId="77777777" w:rsidR="009840E6" w:rsidRDefault="009840E6">
      <w:r>
        <w:separator/>
      </w:r>
    </w:p>
  </w:endnote>
  <w:endnote w:type="continuationSeparator" w:id="0">
    <w:p w14:paraId="259E3AE0" w14:textId="77777777" w:rsidR="009840E6" w:rsidRDefault="0098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panose1 w:val="020B040304030309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8B3CC" w14:textId="77777777" w:rsidR="009840E6" w:rsidRDefault="009840E6">
      <w:r>
        <w:separator/>
      </w:r>
    </w:p>
  </w:footnote>
  <w:footnote w:type="continuationSeparator" w:id="0">
    <w:p w14:paraId="7088C94B" w14:textId="77777777" w:rsidR="009840E6" w:rsidRDefault="0098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3E951" w14:textId="656146BA" w:rsidR="00355617" w:rsidRPr="00B3338B" w:rsidRDefault="00B3338B" w:rsidP="0082127B">
    <w:pPr>
      <w:tabs>
        <w:tab w:val="left" w:pos="6060"/>
        <w:tab w:val="right" w:pos="10203"/>
      </w:tabs>
      <w:spacing w:after="0"/>
      <w:rPr>
        <w:rFonts w:ascii="Arial" w:hAnsi="Arial" w:cs="Arial"/>
        <w:sz w:val="16"/>
        <w:szCs w:val="16"/>
      </w:rPr>
    </w:pPr>
    <w:r w:rsidRPr="00B3338B">
      <w:rPr>
        <w:rFonts w:ascii="Arial" w:hAnsi="Arial" w:cs="Arial"/>
        <w:sz w:val="16"/>
        <w:szCs w:val="16"/>
      </w:rPr>
      <w:t>First</w:t>
    </w:r>
    <w:r w:rsidR="007A3AEA" w:rsidRPr="00B3338B">
      <w:rPr>
        <w:rFonts w:ascii="Arial" w:hAnsi="Arial" w:cs="Arial"/>
        <w:sz w:val="16"/>
        <w:szCs w:val="16"/>
      </w:rPr>
      <w:t xml:space="preserve"> UA: </w:t>
    </w:r>
    <w:r w:rsidRPr="00B3338B">
      <w:rPr>
        <w:rFonts w:ascii="Arial" w:hAnsi="Arial" w:cs="Arial"/>
        <w:sz w:val="16"/>
        <w:szCs w:val="16"/>
      </w:rPr>
      <w:t>168/19</w:t>
    </w:r>
    <w:r w:rsidR="007A3AEA" w:rsidRPr="00B3338B">
      <w:rPr>
        <w:rFonts w:ascii="Arial" w:hAnsi="Arial" w:cs="Arial"/>
        <w:sz w:val="16"/>
        <w:szCs w:val="16"/>
      </w:rPr>
      <w:t xml:space="preserve"> Index: </w:t>
    </w:r>
    <w:r w:rsidRPr="00B3338B">
      <w:rPr>
        <w:rFonts w:ascii="Arial" w:hAnsi="Arial" w:cs="Arial"/>
        <w:sz w:val="16"/>
        <w:szCs w:val="16"/>
      </w:rPr>
      <w:t>EUR 49/1493/2019 Belarus</w:t>
    </w:r>
    <w:r w:rsidR="007A3AEA" w:rsidRPr="00B3338B">
      <w:rPr>
        <w:rFonts w:ascii="Arial" w:hAnsi="Arial" w:cs="Arial"/>
        <w:sz w:val="16"/>
        <w:szCs w:val="16"/>
      </w:rPr>
      <w:tab/>
    </w:r>
    <w:r w:rsidR="0082127B" w:rsidRPr="00B3338B">
      <w:rPr>
        <w:rFonts w:ascii="Arial" w:hAnsi="Arial" w:cs="Arial"/>
        <w:sz w:val="16"/>
        <w:szCs w:val="16"/>
      </w:rPr>
      <w:tab/>
    </w:r>
    <w:r w:rsidR="007A3AEA" w:rsidRPr="00B3338B">
      <w:rPr>
        <w:rFonts w:ascii="Arial" w:hAnsi="Arial" w:cs="Arial"/>
        <w:sz w:val="16"/>
        <w:szCs w:val="16"/>
      </w:rPr>
      <w:t xml:space="preserve">Date: </w:t>
    </w:r>
    <w:r w:rsidRPr="00B3338B">
      <w:rPr>
        <w:rFonts w:ascii="Arial" w:hAnsi="Arial" w:cs="Arial"/>
        <w:sz w:val="16"/>
        <w:szCs w:val="16"/>
      </w:rPr>
      <w:t>28 November 2019</w:t>
    </w:r>
  </w:p>
  <w:p w14:paraId="5D6ABE10" w14:textId="77777777" w:rsidR="007A3AEA" w:rsidRPr="00B3338B"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75D72" w14:textId="77777777" w:rsidR="00E45B15" w:rsidRDefault="00E45B15" w:rsidP="00D35879">
    <w:pPr>
      <w:pStyle w:val="Header"/>
    </w:pPr>
  </w:p>
  <w:p w14:paraId="0A3895F1"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7.3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F8C689C"/>
    <w:multiLevelType w:val="multilevel"/>
    <w:tmpl w:val="FB94EF12"/>
    <w:lvl w:ilvl="0">
      <w:numFmt w:val="bullet"/>
      <w:lvlText w:val="-"/>
      <w:lvlJc w:val="left"/>
      <w:pPr>
        <w:tabs>
          <w:tab w:val="num" w:pos="360"/>
        </w:tabs>
        <w:ind w:left="360" w:hanging="360"/>
      </w:pPr>
      <w:rPr>
        <w:rFonts w:ascii="Amnesty Trade Gothic" w:eastAsia="MS Mincho" w:hAnsi="Amnesty Trade Gothic" w:cs="Times New Roman" w:hint="default"/>
        <w:color w:val="000000"/>
        <w:sz w:val="1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07238D2"/>
    <w:multiLevelType w:val="multilevel"/>
    <w:tmpl w:val="FB94EF12"/>
    <w:lvl w:ilvl="0">
      <w:numFmt w:val="bullet"/>
      <w:lvlText w:val="-"/>
      <w:lvlJc w:val="left"/>
      <w:pPr>
        <w:tabs>
          <w:tab w:val="num" w:pos="360"/>
        </w:tabs>
        <w:ind w:left="360" w:hanging="360"/>
      </w:pPr>
      <w:rPr>
        <w:rFonts w:ascii="Amnesty Trade Gothic" w:eastAsia="MS Mincho" w:hAnsi="Amnesty Trade Gothic" w:cs="Times New Roman" w:hint="default"/>
        <w:color w:val="000000"/>
        <w:sz w:val="1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6EB26C0C"/>
    <w:multiLevelType w:val="multilevel"/>
    <w:tmpl w:val="97529FB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1"/>
  </w:num>
  <w:num w:numId="5">
    <w:abstractNumId w:val="4"/>
  </w:num>
  <w:num w:numId="6">
    <w:abstractNumId w:val="20"/>
  </w:num>
  <w:num w:numId="7">
    <w:abstractNumId w:val="18"/>
  </w:num>
  <w:num w:numId="8">
    <w:abstractNumId w:val="10"/>
  </w:num>
  <w:num w:numId="9">
    <w:abstractNumId w:val="9"/>
  </w:num>
  <w:num w:numId="10">
    <w:abstractNumId w:val="14"/>
  </w:num>
  <w:num w:numId="11">
    <w:abstractNumId w:val="6"/>
  </w:num>
  <w:num w:numId="12">
    <w:abstractNumId w:val="15"/>
  </w:num>
  <w:num w:numId="13">
    <w:abstractNumId w:val="16"/>
  </w:num>
  <w:num w:numId="14">
    <w:abstractNumId w:val="2"/>
  </w:num>
  <w:num w:numId="15">
    <w:abstractNumId w:val="19"/>
  </w:num>
  <w:num w:numId="16">
    <w:abstractNumId w:val="12"/>
  </w:num>
  <w:num w:numId="17">
    <w:abstractNumId w:val="13"/>
  </w:num>
  <w:num w:numId="18">
    <w:abstractNumId w:val="5"/>
  </w:num>
  <w:num w:numId="19">
    <w:abstractNumId w:val="8"/>
  </w:num>
  <w:num w:numId="20">
    <w:abstractNumId w:val="17"/>
  </w:num>
  <w:num w:numId="21">
    <w:abstractNumId w:val="3"/>
  </w:num>
  <w:num w:numId="22">
    <w:abstractNumId w:val="24"/>
  </w:num>
  <w:num w:numId="23">
    <w:abstractNumId w:val="21"/>
  </w:num>
  <w:num w:numId="24">
    <w:abstractNumId w:val="7"/>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F9A"/>
    <w:rsid w:val="00001383"/>
    <w:rsid w:val="00004D79"/>
    <w:rsid w:val="000058B2"/>
    <w:rsid w:val="00006629"/>
    <w:rsid w:val="0002386F"/>
    <w:rsid w:val="00057A7E"/>
    <w:rsid w:val="00076037"/>
    <w:rsid w:val="00083462"/>
    <w:rsid w:val="00086A75"/>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201189"/>
    <w:rsid w:val="002036C0"/>
    <w:rsid w:val="00212907"/>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6EF4"/>
    <w:rsid w:val="00384B4C"/>
    <w:rsid w:val="003904F0"/>
    <w:rsid w:val="003975C9"/>
    <w:rsid w:val="003B294A"/>
    <w:rsid w:val="003B5483"/>
    <w:rsid w:val="003C3210"/>
    <w:rsid w:val="003C5EEA"/>
    <w:rsid w:val="003C7CB6"/>
    <w:rsid w:val="003F3D5D"/>
    <w:rsid w:val="0042210F"/>
    <w:rsid w:val="004334BF"/>
    <w:rsid w:val="004408A1"/>
    <w:rsid w:val="00442E5B"/>
    <w:rsid w:val="0044379B"/>
    <w:rsid w:val="00445D50"/>
    <w:rsid w:val="00451644"/>
    <w:rsid w:val="00453538"/>
    <w:rsid w:val="004551D8"/>
    <w:rsid w:val="004603A2"/>
    <w:rsid w:val="00473A82"/>
    <w:rsid w:val="00486088"/>
    <w:rsid w:val="00492FA8"/>
    <w:rsid w:val="004A1BDD"/>
    <w:rsid w:val="004B1E15"/>
    <w:rsid w:val="004B2367"/>
    <w:rsid w:val="004B381D"/>
    <w:rsid w:val="004B4FCC"/>
    <w:rsid w:val="004C265C"/>
    <w:rsid w:val="004C71F5"/>
    <w:rsid w:val="004D41DC"/>
    <w:rsid w:val="004F1413"/>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06727"/>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A31"/>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0ADE"/>
    <w:rsid w:val="007A2ABA"/>
    <w:rsid w:val="007A3AEA"/>
    <w:rsid w:val="007A7F97"/>
    <w:rsid w:val="007B1276"/>
    <w:rsid w:val="007B4F3E"/>
    <w:rsid w:val="007B7197"/>
    <w:rsid w:val="007C6CD0"/>
    <w:rsid w:val="007F72FF"/>
    <w:rsid w:val="007F7B5E"/>
    <w:rsid w:val="008056E9"/>
    <w:rsid w:val="0081049F"/>
    <w:rsid w:val="00814632"/>
    <w:rsid w:val="0082127B"/>
    <w:rsid w:val="00827A40"/>
    <w:rsid w:val="00844AE1"/>
    <w:rsid w:val="00844F48"/>
    <w:rsid w:val="008455C2"/>
    <w:rsid w:val="00846E45"/>
    <w:rsid w:val="00864035"/>
    <w:rsid w:val="00866873"/>
    <w:rsid w:val="00873EC0"/>
    <w:rsid w:val="008763F4"/>
    <w:rsid w:val="008849EA"/>
    <w:rsid w:val="00891FE8"/>
    <w:rsid w:val="008A6F9A"/>
    <w:rsid w:val="008D16ED"/>
    <w:rsid w:val="008D2A6B"/>
    <w:rsid w:val="008D49A5"/>
    <w:rsid w:val="008E0B66"/>
    <w:rsid w:val="008E172D"/>
    <w:rsid w:val="008F35F9"/>
    <w:rsid w:val="00902730"/>
    <w:rsid w:val="00906C9F"/>
    <w:rsid w:val="009135CB"/>
    <w:rsid w:val="00921577"/>
    <w:rsid w:val="009259E1"/>
    <w:rsid w:val="0093462D"/>
    <w:rsid w:val="0095188F"/>
    <w:rsid w:val="009550A0"/>
    <w:rsid w:val="00960C64"/>
    <w:rsid w:val="00963D4F"/>
    <w:rsid w:val="0097218E"/>
    <w:rsid w:val="00980425"/>
    <w:rsid w:val="009840E6"/>
    <w:rsid w:val="00991C69"/>
    <w:rsid w:val="009923C0"/>
    <w:rsid w:val="009B78FE"/>
    <w:rsid w:val="009C3521"/>
    <w:rsid w:val="009C4461"/>
    <w:rsid w:val="009C6B5A"/>
    <w:rsid w:val="009C7322"/>
    <w:rsid w:val="009E097D"/>
    <w:rsid w:val="009E7E6E"/>
    <w:rsid w:val="00A07E67"/>
    <w:rsid w:val="00A31F72"/>
    <w:rsid w:val="00A41FC6"/>
    <w:rsid w:val="00A44B1B"/>
    <w:rsid w:val="00A4583A"/>
    <w:rsid w:val="00A70D9D"/>
    <w:rsid w:val="00A7548F"/>
    <w:rsid w:val="00A81673"/>
    <w:rsid w:val="00A85C5F"/>
    <w:rsid w:val="00A90EA6"/>
    <w:rsid w:val="00AB5744"/>
    <w:rsid w:val="00AB5C6E"/>
    <w:rsid w:val="00AB7E5D"/>
    <w:rsid w:val="00AC15B7"/>
    <w:rsid w:val="00AC367F"/>
    <w:rsid w:val="00AE40F4"/>
    <w:rsid w:val="00AE4214"/>
    <w:rsid w:val="00AF0FCD"/>
    <w:rsid w:val="00AF5FF0"/>
    <w:rsid w:val="00B206A8"/>
    <w:rsid w:val="00B27341"/>
    <w:rsid w:val="00B3338B"/>
    <w:rsid w:val="00B408D4"/>
    <w:rsid w:val="00B52B01"/>
    <w:rsid w:val="00B66704"/>
    <w:rsid w:val="00B6690B"/>
    <w:rsid w:val="00B7545C"/>
    <w:rsid w:val="00B82558"/>
    <w:rsid w:val="00B92AEC"/>
    <w:rsid w:val="00B957E6"/>
    <w:rsid w:val="00B97626"/>
    <w:rsid w:val="00BA0E81"/>
    <w:rsid w:val="00BA6913"/>
    <w:rsid w:val="00BB0B3B"/>
    <w:rsid w:val="00BC7111"/>
    <w:rsid w:val="00BD0B43"/>
    <w:rsid w:val="00BD54FE"/>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160E"/>
    <w:rsid w:val="00C934DE"/>
    <w:rsid w:val="00C93CB2"/>
    <w:rsid w:val="00CA13A3"/>
    <w:rsid w:val="00CA51AF"/>
    <w:rsid w:val="00CA5CB1"/>
    <w:rsid w:val="00CD2995"/>
    <w:rsid w:val="00CF7805"/>
    <w:rsid w:val="00CF7D68"/>
    <w:rsid w:val="00D007F8"/>
    <w:rsid w:val="00D030C9"/>
    <w:rsid w:val="00D05A52"/>
    <w:rsid w:val="00D114C6"/>
    <w:rsid w:val="00D142D0"/>
    <w:rsid w:val="00D160AA"/>
    <w:rsid w:val="00D211EA"/>
    <w:rsid w:val="00D23D90"/>
    <w:rsid w:val="00D26BF9"/>
    <w:rsid w:val="00D35879"/>
    <w:rsid w:val="00D47210"/>
    <w:rsid w:val="00D54217"/>
    <w:rsid w:val="00D62977"/>
    <w:rsid w:val="00D635A1"/>
    <w:rsid w:val="00D6411A"/>
    <w:rsid w:val="00D64723"/>
    <w:rsid w:val="00D67ABF"/>
    <w:rsid w:val="00D749E6"/>
    <w:rsid w:val="00D834E2"/>
    <w:rsid w:val="00D839E9"/>
    <w:rsid w:val="00D844EE"/>
    <w:rsid w:val="00D847F8"/>
    <w:rsid w:val="00D90465"/>
    <w:rsid w:val="00DB7D74"/>
    <w:rsid w:val="00DC65A4"/>
    <w:rsid w:val="00DC706A"/>
    <w:rsid w:val="00DD346F"/>
    <w:rsid w:val="00DF0F5D"/>
    <w:rsid w:val="00DF1141"/>
    <w:rsid w:val="00DF3644"/>
    <w:rsid w:val="00DF3DF5"/>
    <w:rsid w:val="00DF4319"/>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97853"/>
    <w:rsid w:val="00EA1562"/>
    <w:rsid w:val="00EA68CE"/>
    <w:rsid w:val="00EB1C45"/>
    <w:rsid w:val="00EB51EB"/>
    <w:rsid w:val="00EC677A"/>
    <w:rsid w:val="00EF284E"/>
    <w:rsid w:val="00F25445"/>
    <w:rsid w:val="00F322A8"/>
    <w:rsid w:val="00F3436F"/>
    <w:rsid w:val="00F45927"/>
    <w:rsid w:val="00F65D4B"/>
    <w:rsid w:val="00F7275C"/>
    <w:rsid w:val="00F7577A"/>
    <w:rsid w:val="00F771BD"/>
    <w:rsid w:val="00F83EDB"/>
    <w:rsid w:val="00F867A6"/>
    <w:rsid w:val="00F91619"/>
    <w:rsid w:val="00F93094"/>
    <w:rsid w:val="00F9400E"/>
    <w:rsid w:val="00FA1C07"/>
    <w:rsid w:val="00FA48E3"/>
    <w:rsid w:val="00FA4E88"/>
    <w:rsid w:val="00FA5051"/>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2FA393C4"/>
  <w15:docId w15:val="{87933196-A639-4950-B48D-3807A80D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D160AA"/>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643294">
      <w:bodyDiv w:val="1"/>
      <w:marLeft w:val="0"/>
      <w:marRight w:val="0"/>
      <w:marTop w:val="0"/>
      <w:marBottom w:val="0"/>
      <w:divBdr>
        <w:top w:val="none" w:sz="0" w:space="0" w:color="auto"/>
        <w:left w:val="none" w:sz="0" w:space="0" w:color="auto"/>
        <w:bottom w:val="none" w:sz="0" w:space="0" w:color="auto"/>
        <w:right w:val="none" w:sz="0" w:space="0" w:color="auto"/>
      </w:divBdr>
    </w:div>
    <w:div w:id="1842428888">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6566B461D4FA4AA78278E8722CDE2D" ma:contentTypeVersion="11" ma:contentTypeDescription="Create a new document." ma:contentTypeScope="" ma:versionID="a4f9c4387fc70b5565c7d6bf8022ba89">
  <xsd:schema xmlns:xsd="http://www.w3.org/2001/XMLSchema" xmlns:xs="http://www.w3.org/2001/XMLSchema" xmlns:p="http://schemas.microsoft.com/office/2006/metadata/properties" xmlns:ns3="b03133b7-8e88-4096-b990-d083ae66e2f4" xmlns:ns4="8f9de181-0d59-4cc3-a61d-f0afbc7131c0" targetNamespace="http://schemas.microsoft.com/office/2006/metadata/properties" ma:root="true" ma:fieldsID="698f53f00b010615dcf9bd848dbe8b4e" ns3:_="" ns4:_="">
    <xsd:import namespace="b03133b7-8e88-4096-b990-d083ae66e2f4"/>
    <xsd:import namespace="8f9de181-0d59-4cc3-a61d-f0afbc7131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133b7-8e88-4096-b990-d083ae66e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de181-0d59-4cc3-a61d-f0afbc7131c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CFBFD6-687D-49E3-B403-51C80D183D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348D8F-E14A-4C78-9684-A299D086ABF0}">
  <ds:schemaRefs>
    <ds:schemaRef ds:uri="http://schemas.microsoft.com/sharepoint/v3/contenttype/forms"/>
  </ds:schemaRefs>
</ds:datastoreItem>
</file>

<file path=customXml/itemProps3.xml><?xml version="1.0" encoding="utf-8"?>
<ds:datastoreItem xmlns:ds="http://schemas.openxmlformats.org/officeDocument/2006/customXml" ds:itemID="{85A29A67-F828-4EA8-BF05-EEB601197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133b7-8e88-4096-b990-d083ae66e2f4"/>
    <ds:schemaRef ds:uri="8f9de181-0d59-4cc3-a61d-f0afbc713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637</Words>
  <Characters>3636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Aisha Jung</dc:creator>
  <cp:lastModifiedBy>Linsey McFadden</cp:lastModifiedBy>
  <cp:revision>2</cp:revision>
  <cp:lastPrinted>2019-01-25T20:51:00Z</cp:lastPrinted>
  <dcterms:created xsi:type="dcterms:W3CDTF">2019-12-02T09:47:00Z</dcterms:created>
  <dcterms:modified xsi:type="dcterms:W3CDTF">2019-12-02T09:47:00Z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0x010100026566B461D4FA4AA78278E8722CDE2D</vt:lpwstr>
  </property>
</Properties>
</file>