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1FF7B5E" w14:textId="77777777" w:rsidR="00D23D90" w:rsidRPr="00980425" w:rsidRDefault="00D23D90" w:rsidP="00980425">
      <w:pPr>
        <w:pStyle w:val="Header"/>
        <w:shd w:val="clear" w:color="auto" w:fill="FFFFFF" w:themeFill="background1"/>
        <w:spacing w:after="0"/>
        <w:ind w:left="-283"/>
        <w:jc w:val="right"/>
        <w:rPr>
          <w:b/>
          <w:color w:val="FFFF00"/>
          <w:sz w:val="24"/>
          <w:lang w:val="en-US"/>
        </w:rPr>
      </w:pPr>
    </w:p>
    <w:p w14:paraId="412C7C98" w14:textId="77777777" w:rsidR="0034128A" w:rsidRPr="00203A02" w:rsidRDefault="0034128A" w:rsidP="00980425">
      <w:pPr>
        <w:pStyle w:val="AIUrgentActionTopHeading"/>
        <w:tabs>
          <w:tab w:val="clear" w:pos="567"/>
        </w:tabs>
        <w:ind w:left="-283"/>
        <w:rPr>
          <w:rFonts w:ascii="Amnesty Trade Gothic Cn" w:hAnsi="Amnesty Trade Gothic Cn" w:cs="Arial"/>
          <w:sz w:val="100"/>
          <w:szCs w:val="100"/>
        </w:rPr>
      </w:pPr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62B4BCF1" w14:textId="77777777" w:rsidR="005D2C37" w:rsidRDefault="005D2C37" w:rsidP="00980425">
      <w:pPr>
        <w:pStyle w:val="Default"/>
        <w:ind w:left="-283"/>
        <w:rPr>
          <w:b/>
          <w:sz w:val="28"/>
          <w:szCs w:val="28"/>
        </w:rPr>
      </w:pPr>
    </w:p>
    <w:p w14:paraId="4AC165B5" w14:textId="21FFF31E" w:rsidR="0034128A" w:rsidRPr="009D19C5" w:rsidRDefault="007E6326" w:rsidP="00EA68CE">
      <w:pPr>
        <w:spacing w:after="0"/>
        <w:ind w:left="-283"/>
        <w:rPr>
          <w:rFonts w:ascii="Arial" w:hAnsi="Arial" w:cs="Arial"/>
          <w:b/>
          <w:lang w:eastAsia="es-MX"/>
        </w:rPr>
      </w:pPr>
      <w:r>
        <w:rPr>
          <w:rFonts w:ascii="Arial" w:hAnsi="Arial" w:cs="Arial"/>
          <w:b/>
          <w:sz w:val="36"/>
          <w:lang w:eastAsia="es-MX"/>
        </w:rPr>
        <w:t xml:space="preserve">FIVE </w:t>
      </w:r>
      <w:r w:rsidR="007A7C7C">
        <w:rPr>
          <w:rFonts w:ascii="Arial" w:hAnsi="Arial" w:cs="Arial"/>
          <w:b/>
          <w:sz w:val="36"/>
          <w:lang w:eastAsia="es-MX"/>
        </w:rPr>
        <w:t>ACTIVISTS IN DETENTION</w:t>
      </w:r>
      <w:r w:rsidR="005E1228">
        <w:rPr>
          <w:rFonts w:ascii="Arial" w:hAnsi="Arial" w:cs="Arial"/>
          <w:b/>
          <w:sz w:val="36"/>
          <w:lang w:eastAsia="es-MX"/>
        </w:rPr>
        <w:t xml:space="preserve"> </w:t>
      </w:r>
    </w:p>
    <w:p w14:paraId="7867A9C4" w14:textId="6EA08A82" w:rsidR="00D23D90" w:rsidRPr="00AB6ADB" w:rsidRDefault="009D19C5" w:rsidP="00AB6ADB">
      <w:pPr>
        <w:spacing w:after="0"/>
        <w:ind w:left="-283"/>
        <w:jc w:val="both"/>
        <w:rPr>
          <w:rFonts w:ascii="Arial" w:hAnsi="Arial" w:cs="Arial"/>
          <w:b/>
          <w:sz w:val="24"/>
          <w:lang w:eastAsia="es-MX"/>
        </w:rPr>
      </w:pPr>
      <w:r w:rsidRPr="00AB6ADB">
        <w:rPr>
          <w:rFonts w:ascii="Arial" w:hAnsi="Arial" w:cs="Arial"/>
          <w:b/>
          <w:sz w:val="24"/>
          <w:lang w:eastAsia="es-MX"/>
        </w:rPr>
        <w:t>Five pro-democracy activists</w:t>
      </w:r>
      <w:r w:rsidR="00103B4A">
        <w:rPr>
          <w:rFonts w:ascii="Arial" w:hAnsi="Arial" w:cs="Arial"/>
          <w:b/>
          <w:sz w:val="24"/>
          <w:lang w:eastAsia="es-MX"/>
        </w:rPr>
        <w:t>,</w:t>
      </w:r>
      <w:r w:rsidRPr="00AB6ADB">
        <w:rPr>
          <w:rFonts w:ascii="Arial" w:hAnsi="Arial" w:cs="Arial"/>
          <w:b/>
          <w:sz w:val="24"/>
          <w:lang w:eastAsia="es-MX"/>
        </w:rPr>
        <w:t xml:space="preserve"> </w:t>
      </w:r>
      <w:r w:rsidR="00223E2E" w:rsidRPr="00AB6ADB">
        <w:rPr>
          <w:rFonts w:ascii="Arial" w:hAnsi="Arial" w:cs="Arial"/>
          <w:b/>
          <w:sz w:val="24"/>
          <w:lang w:eastAsia="es-MX"/>
        </w:rPr>
        <w:t>Alseny Farinta Camara</w:t>
      </w:r>
      <w:r w:rsidRPr="00AB6ADB">
        <w:rPr>
          <w:rFonts w:ascii="Arial" w:hAnsi="Arial" w:cs="Arial"/>
          <w:b/>
          <w:sz w:val="24"/>
          <w:lang w:eastAsia="es-MX"/>
        </w:rPr>
        <w:t>, Moussa Sanoh, Boubacar Diallo, Thierno Seydi Ly </w:t>
      </w:r>
      <w:r w:rsidR="00332AD5" w:rsidRPr="00AB6ADB">
        <w:rPr>
          <w:rFonts w:ascii="Arial" w:hAnsi="Arial" w:cs="Arial"/>
          <w:b/>
          <w:sz w:val="24"/>
          <w:lang w:eastAsia="es-MX"/>
        </w:rPr>
        <w:t>and</w:t>
      </w:r>
      <w:r w:rsidRPr="00AB6ADB">
        <w:rPr>
          <w:rFonts w:ascii="Arial" w:hAnsi="Arial" w:cs="Arial"/>
          <w:b/>
          <w:sz w:val="24"/>
          <w:lang w:eastAsia="es-MX"/>
        </w:rPr>
        <w:t> Thierno Oumar Barry</w:t>
      </w:r>
      <w:r w:rsidR="00103B4A">
        <w:rPr>
          <w:rFonts w:ascii="Arial" w:hAnsi="Arial" w:cs="Arial"/>
          <w:b/>
          <w:sz w:val="24"/>
          <w:lang w:eastAsia="es-MX"/>
        </w:rPr>
        <w:t>,</w:t>
      </w:r>
      <w:r w:rsidRPr="00AB6ADB">
        <w:rPr>
          <w:rFonts w:ascii="Arial" w:hAnsi="Arial" w:cs="Arial"/>
          <w:b/>
          <w:sz w:val="24"/>
          <w:lang w:eastAsia="es-MX"/>
        </w:rPr>
        <w:t xml:space="preserve"> were arrested on 14 </w:t>
      </w:r>
      <w:r w:rsidR="00223E2E" w:rsidRPr="00AB6ADB">
        <w:rPr>
          <w:rFonts w:ascii="Arial" w:hAnsi="Arial" w:cs="Arial"/>
          <w:b/>
          <w:sz w:val="24"/>
          <w:lang w:eastAsia="es-MX"/>
        </w:rPr>
        <w:t>November</w:t>
      </w:r>
      <w:r w:rsidR="000C1558">
        <w:rPr>
          <w:rFonts w:ascii="Arial" w:hAnsi="Arial" w:cs="Arial"/>
          <w:b/>
          <w:sz w:val="24"/>
          <w:lang w:eastAsia="es-MX"/>
        </w:rPr>
        <w:t xml:space="preserve"> 2019</w:t>
      </w:r>
      <w:r w:rsidRPr="00AB6ADB">
        <w:rPr>
          <w:rFonts w:ascii="Arial" w:hAnsi="Arial" w:cs="Arial"/>
          <w:b/>
          <w:sz w:val="24"/>
          <w:lang w:eastAsia="es-MX"/>
        </w:rPr>
        <w:t xml:space="preserve"> in Kindia</w:t>
      </w:r>
      <w:r w:rsidR="00103B4A">
        <w:rPr>
          <w:rFonts w:ascii="Arial" w:hAnsi="Arial" w:cs="Arial"/>
          <w:b/>
          <w:sz w:val="24"/>
          <w:lang w:eastAsia="es-MX"/>
        </w:rPr>
        <w:t>, western Guinea,</w:t>
      </w:r>
      <w:r w:rsidR="00B90628" w:rsidRPr="00AB6ADB">
        <w:rPr>
          <w:rFonts w:ascii="Arial" w:hAnsi="Arial" w:cs="Arial"/>
          <w:b/>
          <w:sz w:val="24"/>
          <w:lang w:eastAsia="es-MX"/>
        </w:rPr>
        <w:t xml:space="preserve"> and charged with participation in </w:t>
      </w:r>
      <w:r w:rsidR="00103B4A">
        <w:rPr>
          <w:rFonts w:ascii="Arial" w:hAnsi="Arial" w:cs="Arial"/>
          <w:b/>
          <w:sz w:val="24"/>
          <w:lang w:eastAsia="es-MX"/>
        </w:rPr>
        <w:t xml:space="preserve">an </w:t>
      </w:r>
      <w:r w:rsidR="00B90628" w:rsidRPr="00AB6ADB">
        <w:rPr>
          <w:rFonts w:ascii="Arial" w:hAnsi="Arial" w:cs="Arial"/>
          <w:b/>
          <w:sz w:val="24"/>
          <w:lang w:eastAsia="es-MX"/>
        </w:rPr>
        <w:t xml:space="preserve">unauthorised </w:t>
      </w:r>
      <w:r w:rsidR="2A193097" w:rsidRPr="00AB6ADB">
        <w:rPr>
          <w:rFonts w:ascii="Arial" w:hAnsi="Arial" w:cs="Arial"/>
          <w:b/>
          <w:bCs/>
          <w:sz w:val="24"/>
          <w:lang w:eastAsia="es-MX"/>
        </w:rPr>
        <w:t>gathering.</w:t>
      </w:r>
      <w:r w:rsidR="00223E2E" w:rsidRPr="00AB6ADB">
        <w:rPr>
          <w:rFonts w:ascii="Arial" w:hAnsi="Arial" w:cs="Arial"/>
          <w:b/>
          <w:sz w:val="24"/>
          <w:lang w:eastAsia="es-MX"/>
        </w:rPr>
        <w:t xml:space="preserve"> </w:t>
      </w:r>
      <w:r w:rsidRPr="00AB6ADB">
        <w:rPr>
          <w:rFonts w:ascii="Arial" w:hAnsi="Arial" w:cs="Arial"/>
          <w:b/>
          <w:sz w:val="24"/>
          <w:lang w:eastAsia="es-MX"/>
        </w:rPr>
        <w:t>They are all members of pro-democracy coalition</w:t>
      </w:r>
      <w:r w:rsidR="009473A3">
        <w:rPr>
          <w:rFonts w:ascii="Arial" w:hAnsi="Arial" w:cs="Arial"/>
          <w:b/>
          <w:sz w:val="24"/>
          <w:lang w:eastAsia="es-MX"/>
        </w:rPr>
        <w:t>,</w:t>
      </w:r>
      <w:r w:rsidRPr="00AB6ADB">
        <w:rPr>
          <w:rFonts w:ascii="Arial" w:hAnsi="Arial" w:cs="Arial"/>
          <w:b/>
          <w:sz w:val="24"/>
          <w:lang w:eastAsia="es-MX"/>
        </w:rPr>
        <w:t xml:space="preserve"> </w:t>
      </w:r>
      <w:r w:rsidR="4F743977" w:rsidRPr="00AB6ADB">
        <w:rPr>
          <w:rFonts w:ascii="Arial" w:hAnsi="Arial" w:cs="Arial"/>
          <w:b/>
          <w:bCs/>
          <w:sz w:val="24"/>
          <w:lang w:eastAsia="es-MX"/>
        </w:rPr>
        <w:t xml:space="preserve">National </w:t>
      </w:r>
      <w:r w:rsidRPr="00AB6ADB">
        <w:rPr>
          <w:rFonts w:ascii="Arial" w:hAnsi="Arial" w:cs="Arial"/>
          <w:b/>
          <w:sz w:val="24"/>
          <w:lang w:eastAsia="es-MX"/>
        </w:rPr>
        <w:t>Front for the D</w:t>
      </w:r>
      <w:r w:rsidR="00103B4A">
        <w:rPr>
          <w:rFonts w:ascii="Arial" w:hAnsi="Arial" w:cs="Arial"/>
          <w:b/>
          <w:sz w:val="24"/>
          <w:lang w:eastAsia="es-MX"/>
        </w:rPr>
        <w:t>e</w:t>
      </w:r>
      <w:r w:rsidRPr="00AB6ADB">
        <w:rPr>
          <w:rFonts w:ascii="Arial" w:hAnsi="Arial" w:cs="Arial"/>
          <w:b/>
          <w:sz w:val="24"/>
          <w:lang w:eastAsia="es-MX"/>
        </w:rPr>
        <w:t>fen</w:t>
      </w:r>
      <w:r w:rsidR="00103B4A">
        <w:rPr>
          <w:rFonts w:ascii="Arial" w:hAnsi="Arial" w:cs="Arial"/>
          <w:b/>
          <w:sz w:val="24"/>
          <w:lang w:eastAsia="es-MX"/>
        </w:rPr>
        <w:t>c</w:t>
      </w:r>
      <w:r w:rsidRPr="00AB6ADB">
        <w:rPr>
          <w:rFonts w:ascii="Arial" w:hAnsi="Arial" w:cs="Arial"/>
          <w:b/>
          <w:sz w:val="24"/>
          <w:lang w:eastAsia="es-MX"/>
        </w:rPr>
        <w:t>e of the Constitution (FNDC in French).</w:t>
      </w:r>
      <w:r w:rsidR="001367DE" w:rsidRPr="00AB6ADB">
        <w:rPr>
          <w:rFonts w:ascii="Arial" w:hAnsi="Arial" w:cs="Arial"/>
          <w:b/>
          <w:sz w:val="24"/>
          <w:lang w:eastAsia="es-MX"/>
        </w:rPr>
        <w:t xml:space="preserve"> </w:t>
      </w:r>
      <w:r w:rsidR="00902154">
        <w:rPr>
          <w:rFonts w:ascii="Arial" w:hAnsi="Arial" w:cs="Arial"/>
          <w:b/>
          <w:sz w:val="24"/>
          <w:lang w:eastAsia="es-MX"/>
        </w:rPr>
        <w:t>Two of the activists require medical attention</w:t>
      </w:r>
      <w:r w:rsidR="00F21FD8">
        <w:rPr>
          <w:rFonts w:ascii="Arial" w:hAnsi="Arial" w:cs="Arial"/>
          <w:b/>
          <w:sz w:val="24"/>
          <w:lang w:eastAsia="es-MX"/>
        </w:rPr>
        <w:t>.</w:t>
      </w:r>
    </w:p>
    <w:p w14:paraId="3BE8BC50" w14:textId="77777777" w:rsidR="005D2C37" w:rsidRDefault="005D2C37" w:rsidP="00980425">
      <w:pPr>
        <w:spacing w:after="0" w:line="240" w:lineRule="auto"/>
        <w:ind w:left="-283"/>
        <w:rPr>
          <w:rFonts w:ascii="Arial" w:hAnsi="Arial" w:cs="Arial"/>
          <w:b/>
          <w:lang w:eastAsia="es-MX"/>
        </w:rPr>
      </w:pPr>
    </w:p>
    <w:p w14:paraId="6A8D297E" w14:textId="77777777" w:rsidR="005D2C37" w:rsidRPr="0009123A" w:rsidRDefault="005D2C37" w:rsidP="00980425">
      <w:pPr>
        <w:spacing w:after="0" w:line="240" w:lineRule="auto"/>
        <w:ind w:left="-283"/>
        <w:rPr>
          <w:rFonts w:ascii="Arial" w:hAnsi="Arial" w:cs="Arial"/>
          <w:b/>
          <w:color w:val="FF0000"/>
          <w:sz w:val="22"/>
          <w:lang w:eastAsia="es-MX"/>
        </w:rPr>
      </w:pPr>
      <w:r w:rsidRPr="0009123A">
        <w:rPr>
          <w:rFonts w:ascii="Arial" w:hAnsi="Arial" w:cs="Arial"/>
          <w:b/>
          <w:color w:val="FF0000"/>
          <w:sz w:val="22"/>
          <w:lang w:eastAsia="es-MX"/>
        </w:rPr>
        <w:t>TAKE ACTION: WRITE AN APPEAL IN YOUR OWN WORDS OR USE THIS MODEL LETTER</w:t>
      </w:r>
    </w:p>
    <w:p w14:paraId="447DBE36" w14:textId="77777777" w:rsidR="005D2C37" w:rsidRDefault="005D2C37" w:rsidP="00980425">
      <w:pPr>
        <w:spacing w:line="240" w:lineRule="auto"/>
        <w:ind w:left="-28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03736E" wp14:editId="457026B1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6334125" cy="6349041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6349041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C6E5A" id="Rectangle 11" o:spid="_x0000_s1026" style="position:absolute;margin-left:0;margin-top:6.95pt;width:498.75pt;height:499.9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" filled="f" stroked="f" strokeweight="2.25pt">
                <v:stroke joinstyle="round"/>
                <w10:wrap anchorx="margin"/>
              </v:rect>
            </w:pict>
          </mc:Fallback>
        </mc:AlternateContent>
      </w:r>
    </w:p>
    <w:p w14:paraId="26F6E5A0" w14:textId="77777777" w:rsidR="005D2C37" w:rsidRPr="000106EF" w:rsidRDefault="005D2C37" w:rsidP="00980425">
      <w:pPr>
        <w:autoSpaceDE w:val="0"/>
        <w:autoSpaceDN w:val="0"/>
        <w:adjustRightInd w:val="0"/>
        <w:spacing w:after="0" w:line="240" w:lineRule="auto"/>
        <w:ind w:left="-283"/>
        <w:rPr>
          <w:rFonts w:ascii="Arial" w:hAnsi="Arial" w:cs="Arial"/>
          <w:lang w:eastAsia="es-MX"/>
        </w:rPr>
      </w:pPr>
    </w:p>
    <w:p w14:paraId="2FBBBCAB" w14:textId="77777777" w:rsidR="00631596" w:rsidRDefault="00631596" w:rsidP="00631596">
      <w:pPr>
        <w:spacing w:after="0" w:line="240" w:lineRule="auto"/>
        <w:ind w:left="-283"/>
        <w:jc w:val="right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Mamadou </w:t>
      </w:r>
      <w:proofErr w:type="spellStart"/>
      <w:r>
        <w:rPr>
          <w:rFonts w:cs="Arial"/>
          <w:b/>
          <w:i/>
          <w:sz w:val="20"/>
          <w:szCs w:val="20"/>
        </w:rPr>
        <w:t>Lamine</w:t>
      </w:r>
      <w:proofErr w:type="spellEnd"/>
      <w:r>
        <w:rPr>
          <w:rFonts w:cs="Arial"/>
          <w:b/>
          <w:i/>
          <w:sz w:val="20"/>
          <w:szCs w:val="20"/>
        </w:rPr>
        <w:t xml:space="preserve"> Fofana</w:t>
      </w:r>
    </w:p>
    <w:p w14:paraId="5041BBC5" w14:textId="77777777" w:rsidR="00631596" w:rsidRPr="00F73A17" w:rsidRDefault="00631596" w:rsidP="00631596">
      <w:pPr>
        <w:spacing w:after="0" w:line="240" w:lineRule="auto"/>
        <w:ind w:left="-283"/>
        <w:jc w:val="right"/>
        <w:rPr>
          <w:rFonts w:cs="Arial"/>
          <w:b/>
          <w:i/>
          <w:sz w:val="20"/>
          <w:szCs w:val="20"/>
        </w:rPr>
      </w:pPr>
      <w:r w:rsidRPr="00F73A17">
        <w:rPr>
          <w:rFonts w:cs="Arial"/>
          <w:b/>
          <w:i/>
          <w:sz w:val="20"/>
          <w:szCs w:val="20"/>
        </w:rPr>
        <w:t>Minister of Justice</w:t>
      </w:r>
    </w:p>
    <w:p w14:paraId="04CD51A2" w14:textId="77777777" w:rsidR="00631596" w:rsidRDefault="00631596" w:rsidP="00631596">
      <w:pPr>
        <w:spacing w:after="0" w:line="240" w:lineRule="auto"/>
        <w:ind w:left="-283"/>
        <w:jc w:val="righ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BP: 564 Conakry</w:t>
      </w:r>
    </w:p>
    <w:p w14:paraId="53C157E4" w14:textId="77777777" w:rsidR="00631596" w:rsidRDefault="00631596" w:rsidP="00631596">
      <w:pPr>
        <w:spacing w:after="0" w:line="240" w:lineRule="auto"/>
        <w:ind w:left="-283"/>
        <w:jc w:val="righ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Guinea</w:t>
      </w:r>
    </w:p>
    <w:p w14:paraId="3B55ADD4" w14:textId="77777777" w:rsidR="00631596" w:rsidRPr="00BC37C3" w:rsidRDefault="00631596" w:rsidP="00631596">
      <w:pPr>
        <w:spacing w:after="0" w:line="240" w:lineRule="auto"/>
        <w:ind w:left="-283"/>
        <w:jc w:val="right"/>
        <w:rPr>
          <w:rFonts w:cs="Arial"/>
          <w:i/>
          <w:sz w:val="20"/>
          <w:szCs w:val="20"/>
        </w:rPr>
      </w:pPr>
      <w:r w:rsidRPr="00BC37C3">
        <w:rPr>
          <w:rFonts w:cs="Arial"/>
          <w:i/>
          <w:sz w:val="20"/>
          <w:szCs w:val="20"/>
        </w:rPr>
        <w:t>Email:</w:t>
      </w:r>
      <w:r w:rsidRPr="00BC37C3">
        <w:rPr>
          <w:i/>
          <w:sz w:val="20"/>
          <w:szCs w:val="20"/>
        </w:rPr>
        <w:t xml:space="preserve"> </w:t>
      </w:r>
      <w:hyperlink r:id="rId10" w:history="1">
        <w:r w:rsidRPr="00BC37C3">
          <w:rPr>
            <w:rStyle w:val="Hyperlink"/>
            <w:i/>
            <w:sz w:val="20"/>
            <w:szCs w:val="20"/>
          </w:rPr>
          <w:t>kolycamara1@yahoo.com</w:t>
        </w:r>
      </w:hyperlink>
      <w:r w:rsidRPr="00BC37C3">
        <w:rPr>
          <w:rFonts w:cs="Arial"/>
          <w:i/>
          <w:sz w:val="20"/>
          <w:szCs w:val="20"/>
        </w:rPr>
        <w:t xml:space="preserve"> </w:t>
      </w:r>
      <w:r w:rsidRPr="00806E65">
        <w:rPr>
          <w:rFonts w:cs="Arial"/>
          <w:i/>
          <w:sz w:val="20"/>
          <w:szCs w:val="20"/>
        </w:rPr>
        <w:t>(</w:t>
      </w:r>
      <w:r w:rsidRPr="00806E65">
        <w:rPr>
          <w:i/>
          <w:sz w:val="20"/>
          <w:szCs w:val="20"/>
        </w:rPr>
        <w:t>Minister of Justice’s Chief of Cabinet)</w:t>
      </w:r>
    </w:p>
    <w:p w14:paraId="01817DC9" w14:textId="119BBFA2" w:rsidR="005D13A8" w:rsidRPr="0009123A" w:rsidRDefault="005D13A8" w:rsidP="00980425">
      <w:pPr>
        <w:spacing w:after="0" w:line="240" w:lineRule="auto"/>
        <w:ind w:left="-283"/>
        <w:jc w:val="right"/>
        <w:rPr>
          <w:rFonts w:ascii="Arial" w:hAnsi="Arial" w:cs="Arial"/>
          <w:b/>
          <w:sz w:val="20"/>
          <w:szCs w:val="20"/>
        </w:rPr>
      </w:pPr>
    </w:p>
    <w:p w14:paraId="5FC33B32" w14:textId="77777777" w:rsidR="005D13A8" w:rsidRDefault="005D13A8" w:rsidP="00D86187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14:paraId="5FC2C953" w14:textId="474EB5E6" w:rsidR="00D86187" w:rsidRDefault="00A57690" w:rsidP="00D86187">
      <w:pPr>
        <w:spacing w:after="0" w:line="240" w:lineRule="auto"/>
        <w:ind w:left="-283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Dear </w:t>
      </w:r>
      <w:r w:rsidR="00BA4004">
        <w:rPr>
          <w:rFonts w:cs="Arial"/>
          <w:i/>
          <w:sz w:val="20"/>
          <w:szCs w:val="20"/>
        </w:rPr>
        <w:t>Minister,</w:t>
      </w:r>
    </w:p>
    <w:p w14:paraId="4EB26A7D" w14:textId="77777777" w:rsidR="00D86187" w:rsidRDefault="00D86187" w:rsidP="00D86187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14:paraId="4099E62D" w14:textId="1FEE7D5D" w:rsidR="005D13A8" w:rsidRDefault="00D86187" w:rsidP="00F21FD8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I am writing to you with regard to </w:t>
      </w:r>
      <w:r w:rsidR="005D13A8" w:rsidRPr="00D86187">
        <w:rPr>
          <w:rFonts w:cs="Arial"/>
          <w:i/>
          <w:sz w:val="20"/>
          <w:szCs w:val="20"/>
        </w:rPr>
        <w:t>five</w:t>
      </w:r>
      <w:r w:rsidR="005D13A8">
        <w:rPr>
          <w:rFonts w:cs="Arial"/>
          <w:i/>
          <w:sz w:val="20"/>
          <w:szCs w:val="20"/>
        </w:rPr>
        <w:t xml:space="preserve"> pro-democracy activists and members of </w:t>
      </w:r>
      <w:r w:rsidR="005D13A8" w:rsidRPr="00D86187">
        <w:rPr>
          <w:rFonts w:cs="Arial"/>
          <w:i/>
          <w:sz w:val="20"/>
          <w:szCs w:val="20"/>
        </w:rPr>
        <w:t>FNDC</w:t>
      </w:r>
      <w:r w:rsidR="005D13A8">
        <w:rPr>
          <w:rFonts w:cs="Arial"/>
          <w:i/>
          <w:sz w:val="20"/>
          <w:szCs w:val="20"/>
        </w:rPr>
        <w:t xml:space="preserve"> who were arrested on 14 November 2019</w:t>
      </w:r>
      <w:r w:rsidR="009473A3">
        <w:rPr>
          <w:rFonts w:cs="Arial"/>
          <w:i/>
          <w:sz w:val="20"/>
          <w:szCs w:val="20"/>
        </w:rPr>
        <w:t>,</w:t>
      </w:r>
      <w:r w:rsidR="005D13A8">
        <w:rPr>
          <w:rFonts w:cs="Arial"/>
          <w:i/>
          <w:sz w:val="20"/>
          <w:szCs w:val="20"/>
        </w:rPr>
        <w:t xml:space="preserve"> and have since been detained in Kindia Prison, in western Guinea, </w:t>
      </w:r>
      <w:r w:rsidR="005D13A8" w:rsidRPr="00D86187">
        <w:rPr>
          <w:rFonts w:cs="Arial"/>
          <w:i/>
          <w:sz w:val="20"/>
          <w:szCs w:val="20"/>
        </w:rPr>
        <w:t xml:space="preserve">in connection with their participation in </w:t>
      </w:r>
      <w:r w:rsidR="005D13A8">
        <w:rPr>
          <w:rFonts w:cs="Arial"/>
          <w:i/>
          <w:sz w:val="20"/>
          <w:szCs w:val="20"/>
        </w:rPr>
        <w:t>a</w:t>
      </w:r>
      <w:r w:rsidR="005D13A8" w:rsidRPr="00D86187">
        <w:rPr>
          <w:rFonts w:cs="Arial"/>
          <w:i/>
          <w:sz w:val="20"/>
          <w:szCs w:val="20"/>
        </w:rPr>
        <w:t xml:space="preserve"> protest </w:t>
      </w:r>
      <w:r w:rsidR="005D13A8">
        <w:rPr>
          <w:rFonts w:cs="Arial"/>
          <w:i/>
          <w:sz w:val="20"/>
          <w:szCs w:val="20"/>
        </w:rPr>
        <w:t xml:space="preserve">against the revision of Guinea’s </w:t>
      </w:r>
      <w:r w:rsidR="00994628">
        <w:rPr>
          <w:rFonts w:cs="Arial"/>
          <w:i/>
          <w:sz w:val="20"/>
          <w:szCs w:val="20"/>
        </w:rPr>
        <w:t>C</w:t>
      </w:r>
      <w:r w:rsidR="005D13A8">
        <w:rPr>
          <w:rFonts w:cs="Arial"/>
          <w:i/>
          <w:sz w:val="20"/>
          <w:szCs w:val="20"/>
        </w:rPr>
        <w:t>onstitution.</w:t>
      </w:r>
    </w:p>
    <w:p w14:paraId="6B2030F9" w14:textId="77777777" w:rsidR="005D13A8" w:rsidRDefault="005D13A8" w:rsidP="00F21FD8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</w:p>
    <w:p w14:paraId="4D03BE7C" w14:textId="77777777" w:rsidR="00F21FD8" w:rsidRDefault="00D86187" w:rsidP="00F21FD8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  <w:r w:rsidRPr="00473642">
        <w:rPr>
          <w:rFonts w:cs="Arial"/>
          <w:i/>
          <w:sz w:val="20"/>
          <w:szCs w:val="20"/>
        </w:rPr>
        <w:t xml:space="preserve">Alseny Farinta </w:t>
      </w:r>
      <w:r w:rsidR="000C1558">
        <w:rPr>
          <w:rFonts w:cs="Arial"/>
          <w:i/>
          <w:sz w:val="20"/>
          <w:szCs w:val="20"/>
        </w:rPr>
        <w:t>C</w:t>
      </w:r>
      <w:r w:rsidR="000C1558" w:rsidRPr="000C1558">
        <w:rPr>
          <w:rFonts w:cs="Arial"/>
          <w:i/>
          <w:sz w:val="20"/>
          <w:szCs w:val="20"/>
        </w:rPr>
        <w:t>amara</w:t>
      </w:r>
      <w:r w:rsidRPr="00473642">
        <w:rPr>
          <w:rFonts w:cs="Arial"/>
          <w:i/>
          <w:sz w:val="20"/>
          <w:szCs w:val="20"/>
        </w:rPr>
        <w:t>, Moussa Sanoh, Boubacar Diallo, Thierno Seydi Ly and Thierno Oumar Barry</w:t>
      </w:r>
      <w:r w:rsidRPr="00D86187">
        <w:rPr>
          <w:rFonts w:cs="Arial"/>
          <w:i/>
          <w:sz w:val="20"/>
          <w:szCs w:val="20"/>
        </w:rPr>
        <w:t xml:space="preserve"> have been charged with participation in an unauthorised </w:t>
      </w:r>
      <w:r w:rsidR="00F6079A">
        <w:rPr>
          <w:rFonts w:cs="Arial"/>
          <w:i/>
          <w:sz w:val="20"/>
          <w:szCs w:val="20"/>
        </w:rPr>
        <w:t>gathering</w:t>
      </w:r>
      <w:r w:rsidR="00F21FD8">
        <w:rPr>
          <w:rFonts w:cs="Arial"/>
          <w:i/>
          <w:sz w:val="20"/>
          <w:szCs w:val="20"/>
        </w:rPr>
        <w:t>.</w:t>
      </w:r>
    </w:p>
    <w:p w14:paraId="23AF88F8" w14:textId="77777777" w:rsidR="00F21FD8" w:rsidRDefault="00F21FD8" w:rsidP="00F21FD8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</w:p>
    <w:p w14:paraId="2026577B" w14:textId="4A343107" w:rsidR="00D86187" w:rsidRPr="00D86187" w:rsidRDefault="00D86187" w:rsidP="00F21FD8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  <w:r w:rsidRPr="00D86187">
        <w:rPr>
          <w:rFonts w:cs="Arial"/>
          <w:i/>
          <w:sz w:val="20"/>
          <w:szCs w:val="20"/>
        </w:rPr>
        <w:t>A</w:t>
      </w:r>
      <w:r w:rsidR="00F6079A">
        <w:rPr>
          <w:rFonts w:cs="Arial"/>
          <w:i/>
          <w:sz w:val="20"/>
          <w:szCs w:val="20"/>
        </w:rPr>
        <w:t>lseny Farinta Camara</w:t>
      </w:r>
      <w:r w:rsidR="00223E2E">
        <w:rPr>
          <w:rFonts w:cs="Arial"/>
          <w:i/>
          <w:sz w:val="20"/>
          <w:szCs w:val="20"/>
        </w:rPr>
        <w:t>, local coordinator of FNDC</w:t>
      </w:r>
      <w:r w:rsidR="000C1558">
        <w:rPr>
          <w:rFonts w:cs="Arial"/>
          <w:i/>
          <w:sz w:val="20"/>
          <w:szCs w:val="20"/>
        </w:rPr>
        <w:t>,</w:t>
      </w:r>
      <w:r w:rsidR="00223E2E">
        <w:rPr>
          <w:rFonts w:cs="Arial"/>
          <w:i/>
          <w:sz w:val="20"/>
          <w:szCs w:val="20"/>
        </w:rPr>
        <w:t xml:space="preserve"> </w:t>
      </w:r>
      <w:r w:rsidR="00994628">
        <w:rPr>
          <w:rFonts w:cs="Arial"/>
          <w:i/>
          <w:sz w:val="20"/>
          <w:szCs w:val="20"/>
        </w:rPr>
        <w:t>has alleged</w:t>
      </w:r>
      <w:r w:rsidR="00994628" w:rsidRPr="00D86187">
        <w:rPr>
          <w:rFonts w:cs="Arial"/>
          <w:i/>
          <w:sz w:val="20"/>
          <w:szCs w:val="20"/>
        </w:rPr>
        <w:t xml:space="preserve"> </w:t>
      </w:r>
      <w:r w:rsidRPr="00D86187">
        <w:rPr>
          <w:rFonts w:cs="Arial"/>
          <w:i/>
          <w:sz w:val="20"/>
          <w:szCs w:val="20"/>
        </w:rPr>
        <w:t xml:space="preserve">that he was </w:t>
      </w:r>
      <w:r w:rsidR="00994628">
        <w:rPr>
          <w:rFonts w:cs="Arial"/>
          <w:i/>
          <w:sz w:val="20"/>
          <w:szCs w:val="20"/>
        </w:rPr>
        <w:t xml:space="preserve">the </w:t>
      </w:r>
      <w:r w:rsidRPr="00D86187">
        <w:rPr>
          <w:rFonts w:cs="Arial"/>
          <w:i/>
          <w:sz w:val="20"/>
          <w:szCs w:val="20"/>
        </w:rPr>
        <w:t>victim of ill</w:t>
      </w:r>
      <w:r w:rsidR="00994628">
        <w:rPr>
          <w:rFonts w:cs="Arial"/>
          <w:i/>
          <w:sz w:val="20"/>
          <w:szCs w:val="20"/>
        </w:rPr>
        <w:t>-</w:t>
      </w:r>
      <w:r w:rsidRPr="00D86187">
        <w:rPr>
          <w:rFonts w:cs="Arial"/>
          <w:i/>
          <w:sz w:val="20"/>
          <w:szCs w:val="20"/>
        </w:rPr>
        <w:t xml:space="preserve">treatment by police </w:t>
      </w:r>
      <w:r w:rsidR="00902154">
        <w:rPr>
          <w:rFonts w:cs="Arial"/>
          <w:i/>
          <w:sz w:val="20"/>
          <w:szCs w:val="20"/>
        </w:rPr>
        <w:t>officers</w:t>
      </w:r>
      <w:r w:rsidR="00902154" w:rsidRPr="00D86187">
        <w:rPr>
          <w:rFonts w:cs="Arial"/>
          <w:i/>
          <w:sz w:val="20"/>
          <w:szCs w:val="20"/>
        </w:rPr>
        <w:t xml:space="preserve"> </w:t>
      </w:r>
      <w:r w:rsidRPr="00D86187">
        <w:rPr>
          <w:rFonts w:cs="Arial"/>
          <w:i/>
          <w:sz w:val="20"/>
          <w:szCs w:val="20"/>
        </w:rPr>
        <w:t>during his arrest</w:t>
      </w:r>
      <w:r w:rsidR="00994628">
        <w:rPr>
          <w:rFonts w:cs="Arial"/>
          <w:i/>
          <w:sz w:val="20"/>
          <w:szCs w:val="20"/>
        </w:rPr>
        <w:t xml:space="preserve"> and,</w:t>
      </w:r>
      <w:r w:rsidRPr="00D86187">
        <w:rPr>
          <w:rFonts w:cs="Arial"/>
          <w:i/>
          <w:sz w:val="20"/>
          <w:szCs w:val="20"/>
        </w:rPr>
        <w:t xml:space="preserve"> </w:t>
      </w:r>
      <w:r w:rsidR="00994628">
        <w:rPr>
          <w:rFonts w:cs="Arial"/>
          <w:i/>
          <w:sz w:val="20"/>
          <w:szCs w:val="20"/>
        </w:rPr>
        <w:t>a</w:t>
      </w:r>
      <w:r w:rsidRPr="00D86187">
        <w:rPr>
          <w:rFonts w:cs="Arial"/>
          <w:i/>
          <w:sz w:val="20"/>
          <w:szCs w:val="20"/>
        </w:rPr>
        <w:t xml:space="preserve">ccording to relatives, his health condition is poor. Moussa Sanoh suffers from asthma and the </w:t>
      </w:r>
      <w:r w:rsidR="00A31094">
        <w:rPr>
          <w:rFonts w:cs="Arial"/>
          <w:i/>
          <w:sz w:val="20"/>
          <w:szCs w:val="20"/>
        </w:rPr>
        <w:t>overcrowded</w:t>
      </w:r>
      <w:r w:rsidR="008B22E7">
        <w:rPr>
          <w:rFonts w:cs="Arial"/>
          <w:i/>
          <w:sz w:val="20"/>
          <w:szCs w:val="20"/>
        </w:rPr>
        <w:t xml:space="preserve"> </w:t>
      </w:r>
      <w:r w:rsidRPr="00D86187">
        <w:rPr>
          <w:rFonts w:cs="Arial"/>
          <w:i/>
          <w:sz w:val="20"/>
          <w:szCs w:val="20"/>
        </w:rPr>
        <w:t>condition</w:t>
      </w:r>
      <w:r w:rsidR="000C1558">
        <w:rPr>
          <w:rFonts w:cs="Arial"/>
          <w:i/>
          <w:sz w:val="20"/>
          <w:szCs w:val="20"/>
        </w:rPr>
        <w:t>s</w:t>
      </w:r>
      <w:r w:rsidR="00473642">
        <w:rPr>
          <w:rFonts w:cs="Arial"/>
          <w:i/>
          <w:sz w:val="20"/>
          <w:szCs w:val="20"/>
        </w:rPr>
        <w:t xml:space="preserve"> of his detention </w:t>
      </w:r>
      <w:r w:rsidR="000C1558">
        <w:rPr>
          <w:rFonts w:cs="Arial"/>
          <w:i/>
          <w:sz w:val="20"/>
          <w:szCs w:val="20"/>
        </w:rPr>
        <w:t>are</w:t>
      </w:r>
      <w:r w:rsidRPr="00D86187">
        <w:rPr>
          <w:rFonts w:cs="Arial"/>
          <w:i/>
          <w:sz w:val="20"/>
          <w:szCs w:val="20"/>
        </w:rPr>
        <w:t xml:space="preserve"> </w:t>
      </w:r>
      <w:r w:rsidR="000C1558">
        <w:rPr>
          <w:rFonts w:cs="Arial"/>
          <w:i/>
          <w:sz w:val="20"/>
          <w:szCs w:val="20"/>
        </w:rPr>
        <w:t>putting his health at risk</w:t>
      </w:r>
      <w:r w:rsidRPr="00D86187">
        <w:rPr>
          <w:rFonts w:cs="Arial"/>
          <w:i/>
          <w:sz w:val="20"/>
          <w:szCs w:val="20"/>
        </w:rPr>
        <w:t>.</w:t>
      </w:r>
    </w:p>
    <w:p w14:paraId="79F6C4CC" w14:textId="77777777" w:rsidR="00D86187" w:rsidRPr="00D86187" w:rsidRDefault="00D86187" w:rsidP="00F21FD8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</w:p>
    <w:p w14:paraId="0AE8D261" w14:textId="5C4227F1" w:rsidR="00D86187" w:rsidRDefault="00D86187" w:rsidP="00F21FD8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  <w:r w:rsidRPr="00D86187">
        <w:rPr>
          <w:rFonts w:cs="Arial"/>
          <w:i/>
          <w:sz w:val="20"/>
          <w:szCs w:val="20"/>
        </w:rPr>
        <w:t xml:space="preserve">Such </w:t>
      </w:r>
      <w:r w:rsidR="00994628">
        <w:rPr>
          <w:rFonts w:cs="Arial"/>
          <w:i/>
          <w:sz w:val="20"/>
          <w:szCs w:val="20"/>
        </w:rPr>
        <w:t>actions</w:t>
      </w:r>
      <w:r w:rsidR="00994628" w:rsidRPr="00D86187">
        <w:rPr>
          <w:rFonts w:cs="Arial"/>
          <w:i/>
          <w:sz w:val="20"/>
          <w:szCs w:val="20"/>
        </w:rPr>
        <w:t xml:space="preserve"> </w:t>
      </w:r>
      <w:r w:rsidRPr="00D86187">
        <w:rPr>
          <w:rFonts w:cs="Arial"/>
          <w:i/>
          <w:sz w:val="20"/>
          <w:szCs w:val="20"/>
        </w:rPr>
        <w:t>blatantly violate the right</w:t>
      </w:r>
      <w:r w:rsidR="00B31D2E">
        <w:rPr>
          <w:rFonts w:cs="Arial"/>
          <w:i/>
          <w:sz w:val="20"/>
          <w:szCs w:val="20"/>
        </w:rPr>
        <w:t>s</w:t>
      </w:r>
      <w:r w:rsidRPr="00D86187">
        <w:rPr>
          <w:rFonts w:cs="Arial"/>
          <w:i/>
          <w:sz w:val="20"/>
          <w:szCs w:val="20"/>
        </w:rPr>
        <w:t xml:space="preserve"> to freedom of peaceful assembly</w:t>
      </w:r>
      <w:r w:rsidR="00B31D2E">
        <w:rPr>
          <w:rFonts w:cs="Arial"/>
          <w:i/>
          <w:sz w:val="20"/>
          <w:szCs w:val="20"/>
        </w:rPr>
        <w:t xml:space="preserve"> and expression</w:t>
      </w:r>
      <w:r w:rsidRPr="00D86187">
        <w:rPr>
          <w:rFonts w:cs="Arial"/>
          <w:i/>
          <w:sz w:val="20"/>
          <w:szCs w:val="20"/>
        </w:rPr>
        <w:t xml:space="preserve">, which </w:t>
      </w:r>
      <w:r w:rsidR="00AC33E0">
        <w:rPr>
          <w:rFonts w:cs="Arial"/>
          <w:i/>
          <w:sz w:val="20"/>
          <w:szCs w:val="20"/>
        </w:rPr>
        <w:t>are</w:t>
      </w:r>
      <w:r w:rsidRPr="00D86187">
        <w:rPr>
          <w:rFonts w:cs="Arial"/>
          <w:i/>
          <w:sz w:val="20"/>
          <w:szCs w:val="20"/>
        </w:rPr>
        <w:t xml:space="preserve"> guaranteed by Guinea’s Constitution</w:t>
      </w:r>
      <w:r w:rsidR="00B636BB">
        <w:rPr>
          <w:rFonts w:cs="Arial"/>
          <w:i/>
          <w:sz w:val="20"/>
          <w:szCs w:val="20"/>
        </w:rPr>
        <w:t xml:space="preserve"> (article </w:t>
      </w:r>
      <w:r w:rsidR="004F08DB">
        <w:rPr>
          <w:rFonts w:cs="Arial"/>
          <w:i/>
          <w:sz w:val="20"/>
          <w:szCs w:val="20"/>
        </w:rPr>
        <w:t>7</w:t>
      </w:r>
      <w:r w:rsidR="00B636BB">
        <w:rPr>
          <w:rFonts w:cs="Arial"/>
          <w:i/>
          <w:sz w:val="20"/>
          <w:szCs w:val="20"/>
        </w:rPr>
        <w:t xml:space="preserve"> and 10</w:t>
      </w:r>
      <w:r w:rsidR="004F08DB">
        <w:rPr>
          <w:rFonts w:cs="Arial"/>
          <w:i/>
          <w:sz w:val="20"/>
          <w:szCs w:val="20"/>
        </w:rPr>
        <w:t>)</w:t>
      </w:r>
      <w:r w:rsidR="00AC33E0">
        <w:rPr>
          <w:rFonts w:cs="Arial"/>
          <w:i/>
          <w:sz w:val="20"/>
          <w:szCs w:val="20"/>
        </w:rPr>
        <w:t xml:space="preserve"> and</w:t>
      </w:r>
      <w:r w:rsidRPr="00D86187">
        <w:rPr>
          <w:rFonts w:cs="Arial"/>
          <w:i/>
          <w:sz w:val="20"/>
          <w:szCs w:val="20"/>
        </w:rPr>
        <w:t xml:space="preserve"> Guinea’s international obligations. </w:t>
      </w:r>
      <w:r w:rsidR="00CE7019">
        <w:rPr>
          <w:rFonts w:cs="Arial"/>
          <w:i/>
          <w:sz w:val="20"/>
          <w:szCs w:val="20"/>
        </w:rPr>
        <w:t xml:space="preserve"> </w:t>
      </w:r>
    </w:p>
    <w:p w14:paraId="20DB87EA" w14:textId="77777777" w:rsidR="00D86187" w:rsidRPr="00D86187" w:rsidRDefault="00D86187" w:rsidP="00F21FD8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</w:p>
    <w:p w14:paraId="20F9EA16" w14:textId="77777777" w:rsidR="00902154" w:rsidRDefault="00D86187" w:rsidP="00F21FD8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  <w:proofErr w:type="gramStart"/>
      <w:r w:rsidRPr="00D86187">
        <w:rPr>
          <w:rFonts w:cs="Arial"/>
          <w:i/>
          <w:sz w:val="20"/>
          <w:szCs w:val="20"/>
        </w:rPr>
        <w:t>In light of</w:t>
      </w:r>
      <w:proofErr w:type="gramEnd"/>
      <w:r w:rsidRPr="00D86187">
        <w:rPr>
          <w:rFonts w:cs="Arial"/>
          <w:i/>
          <w:sz w:val="20"/>
          <w:szCs w:val="20"/>
        </w:rPr>
        <w:t xml:space="preserve"> the above, I urge you to</w:t>
      </w:r>
      <w:r w:rsidR="00902154">
        <w:rPr>
          <w:rFonts w:cs="Arial"/>
          <w:i/>
          <w:sz w:val="20"/>
          <w:szCs w:val="20"/>
        </w:rPr>
        <w:t>:</w:t>
      </w:r>
    </w:p>
    <w:p w14:paraId="2E960BCF" w14:textId="77777777" w:rsidR="00DA3A7D" w:rsidRDefault="00DA3A7D" w:rsidP="00F21FD8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</w:p>
    <w:p w14:paraId="4D4FD86B" w14:textId="3FBEAFD8" w:rsidR="00902154" w:rsidRDefault="00994628" w:rsidP="00F21FD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Immediately and unconditionally</w:t>
      </w:r>
      <w:r w:rsidRPr="00BC0CD2">
        <w:rPr>
          <w:rFonts w:cs="Arial"/>
          <w:i/>
          <w:sz w:val="20"/>
          <w:szCs w:val="20"/>
        </w:rPr>
        <w:t xml:space="preserve"> release</w:t>
      </w:r>
      <w:r w:rsidRPr="00473642">
        <w:rPr>
          <w:rFonts w:cs="Arial"/>
          <w:i/>
          <w:sz w:val="20"/>
          <w:szCs w:val="20"/>
        </w:rPr>
        <w:t xml:space="preserve"> th</w:t>
      </w:r>
      <w:r>
        <w:rPr>
          <w:rFonts w:cs="Arial"/>
          <w:i/>
          <w:sz w:val="20"/>
          <w:szCs w:val="20"/>
        </w:rPr>
        <w:t xml:space="preserve">e activists and </w:t>
      </w:r>
      <w:r w:rsidR="00D86187" w:rsidRPr="00BC0CD2">
        <w:rPr>
          <w:rFonts w:cs="Arial"/>
          <w:i/>
          <w:sz w:val="20"/>
          <w:szCs w:val="20"/>
        </w:rPr>
        <w:t xml:space="preserve">drop the charges against </w:t>
      </w:r>
      <w:r w:rsidR="000C1558" w:rsidRPr="00BC0CD2">
        <w:rPr>
          <w:rFonts w:cs="Arial"/>
          <w:i/>
          <w:sz w:val="20"/>
          <w:szCs w:val="20"/>
        </w:rPr>
        <w:t>the</w:t>
      </w:r>
      <w:r>
        <w:rPr>
          <w:rFonts w:cs="Arial"/>
          <w:i/>
          <w:sz w:val="20"/>
          <w:szCs w:val="20"/>
        </w:rPr>
        <w:t>m</w:t>
      </w:r>
      <w:r w:rsidR="00902154">
        <w:rPr>
          <w:rFonts w:cs="Arial"/>
          <w:i/>
          <w:sz w:val="20"/>
          <w:szCs w:val="20"/>
        </w:rPr>
        <w:t>;</w:t>
      </w:r>
    </w:p>
    <w:p w14:paraId="0D4C3EEE" w14:textId="5CA1AEA9" w:rsidR="00AC33E0" w:rsidRPr="00701F6A" w:rsidRDefault="00AC33E0" w:rsidP="00701F6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701F6A">
        <w:rPr>
          <w:rFonts w:cs="Arial"/>
          <w:i/>
          <w:sz w:val="20"/>
          <w:szCs w:val="20"/>
        </w:rPr>
        <w:t xml:space="preserve">In the meantime, </w:t>
      </w:r>
      <w:r w:rsidR="00994628" w:rsidRPr="00701F6A">
        <w:rPr>
          <w:rFonts w:cs="Arial"/>
          <w:i/>
          <w:sz w:val="20"/>
          <w:szCs w:val="20"/>
        </w:rPr>
        <w:t xml:space="preserve">ensure that </w:t>
      </w:r>
      <w:r w:rsidRPr="00701F6A">
        <w:rPr>
          <w:rFonts w:cs="Arial"/>
          <w:i/>
          <w:sz w:val="20"/>
          <w:szCs w:val="20"/>
        </w:rPr>
        <w:t>Alseny Farinta Camara and Moussa Sanoh</w:t>
      </w:r>
      <w:r w:rsidR="00994628" w:rsidRPr="00701F6A">
        <w:rPr>
          <w:rFonts w:cs="Arial"/>
          <w:i/>
          <w:sz w:val="20"/>
          <w:szCs w:val="20"/>
        </w:rPr>
        <w:t xml:space="preserve"> have access to adequate healthcare</w:t>
      </w:r>
      <w:r w:rsidRPr="00701F6A">
        <w:rPr>
          <w:rFonts w:cs="Arial"/>
          <w:i/>
          <w:sz w:val="20"/>
          <w:szCs w:val="20"/>
        </w:rPr>
        <w:t>;</w:t>
      </w:r>
    </w:p>
    <w:p w14:paraId="4116E297" w14:textId="7B03F6CB" w:rsidR="00902154" w:rsidRDefault="00902154" w:rsidP="00F21FD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R</w:t>
      </w:r>
      <w:r w:rsidR="00D86187" w:rsidRPr="00473642">
        <w:rPr>
          <w:rFonts w:cs="Arial"/>
          <w:i/>
          <w:sz w:val="20"/>
          <w:szCs w:val="20"/>
        </w:rPr>
        <w:t xml:space="preserve">efrain from further </w:t>
      </w:r>
      <w:r w:rsidR="00994628">
        <w:rPr>
          <w:rFonts w:cs="Arial"/>
          <w:i/>
          <w:sz w:val="20"/>
          <w:szCs w:val="20"/>
        </w:rPr>
        <w:t>arrests of</w:t>
      </w:r>
      <w:r w:rsidR="00D86187" w:rsidRPr="00473642">
        <w:rPr>
          <w:rFonts w:cs="Arial"/>
          <w:i/>
          <w:sz w:val="20"/>
          <w:szCs w:val="20"/>
        </w:rPr>
        <w:t xml:space="preserve"> individuals for exercising their right to peaceful assembly</w:t>
      </w:r>
      <w:r>
        <w:rPr>
          <w:rFonts w:cs="Arial"/>
          <w:i/>
          <w:sz w:val="20"/>
          <w:szCs w:val="20"/>
        </w:rPr>
        <w:t>;</w:t>
      </w:r>
      <w:r w:rsidR="00D86187" w:rsidRPr="00473642">
        <w:rPr>
          <w:rFonts w:cs="Arial"/>
          <w:i/>
          <w:sz w:val="20"/>
          <w:szCs w:val="20"/>
        </w:rPr>
        <w:t xml:space="preserve"> </w:t>
      </w:r>
    </w:p>
    <w:p w14:paraId="25FF8230" w14:textId="621FBD35" w:rsidR="0082127B" w:rsidRPr="00473642" w:rsidRDefault="00994628" w:rsidP="00BC0CD2">
      <w:pPr>
        <w:pStyle w:val="ListParagraph"/>
        <w:numPr>
          <w:ilvl w:val="0"/>
          <w:numId w:val="23"/>
        </w:numPr>
        <w:spacing w:after="0" w:line="240" w:lineRule="auto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Effectively i</w:t>
      </w:r>
      <w:r w:rsidR="00902154">
        <w:rPr>
          <w:rFonts w:cs="Arial"/>
          <w:i/>
          <w:sz w:val="20"/>
          <w:szCs w:val="20"/>
        </w:rPr>
        <w:t>nvestigate</w:t>
      </w:r>
      <w:r w:rsidR="00BC0CD2">
        <w:rPr>
          <w:rFonts w:cs="Arial"/>
          <w:i/>
          <w:sz w:val="20"/>
          <w:szCs w:val="20"/>
        </w:rPr>
        <w:t xml:space="preserve"> </w:t>
      </w:r>
      <w:r w:rsidR="00D86187" w:rsidRPr="00473642">
        <w:rPr>
          <w:rFonts w:cs="Arial"/>
          <w:i/>
          <w:sz w:val="20"/>
          <w:szCs w:val="20"/>
        </w:rPr>
        <w:t>the allegation of ill-treatment of Alseny Farinta Camara during his arrest</w:t>
      </w:r>
      <w:r w:rsidR="00902154" w:rsidRPr="00902154">
        <w:rPr>
          <w:rFonts w:cs="Arial"/>
          <w:i/>
          <w:sz w:val="20"/>
          <w:szCs w:val="20"/>
        </w:rPr>
        <w:t>.</w:t>
      </w:r>
    </w:p>
    <w:p w14:paraId="56324247" w14:textId="77777777" w:rsidR="00D86187" w:rsidRDefault="00D86187" w:rsidP="00D86187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14:paraId="61258BA3" w14:textId="77777777" w:rsidR="00D86187" w:rsidRDefault="00D86187" w:rsidP="00D86187">
      <w:pPr>
        <w:spacing w:after="0" w:line="240" w:lineRule="auto"/>
        <w:ind w:left="-283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Your sincerely</w:t>
      </w:r>
    </w:p>
    <w:p w14:paraId="786AD0FE" w14:textId="77777777" w:rsidR="00D86187" w:rsidRPr="00D86187" w:rsidRDefault="00D86187" w:rsidP="00D86187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14:paraId="34E085E1" w14:textId="77777777" w:rsidR="005D2C37" w:rsidRDefault="005D2C37" w:rsidP="00980425">
      <w:pPr>
        <w:spacing w:line="240" w:lineRule="auto"/>
        <w:rPr>
          <w:rFonts w:cs="Arial"/>
          <w:b/>
          <w:sz w:val="20"/>
          <w:szCs w:val="20"/>
        </w:rPr>
      </w:pPr>
    </w:p>
    <w:p w14:paraId="247CC7E8" w14:textId="77777777" w:rsidR="000C1558" w:rsidRDefault="000C1558" w:rsidP="00980425">
      <w:pPr>
        <w:spacing w:line="240" w:lineRule="auto"/>
        <w:rPr>
          <w:rFonts w:cs="Arial"/>
          <w:b/>
          <w:sz w:val="20"/>
          <w:szCs w:val="20"/>
        </w:rPr>
      </w:pPr>
    </w:p>
    <w:p w14:paraId="620DC77A" w14:textId="77777777" w:rsidR="0082127B" w:rsidRPr="0082127B" w:rsidRDefault="0082127B" w:rsidP="0082127B">
      <w:pPr>
        <w:pStyle w:val="AIBoxHeading"/>
        <w:shd w:val="clear" w:color="auto" w:fill="D9D9D9" w:themeFill="background1" w:themeFillShade="D9"/>
        <w:rPr>
          <w:rFonts w:ascii="Arial" w:hAnsi="Arial" w:cs="Arial"/>
          <w:b/>
          <w:sz w:val="32"/>
          <w:szCs w:val="32"/>
        </w:rPr>
      </w:pPr>
      <w:r w:rsidRPr="0082127B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377DC04F" w14:textId="1B4C0E10" w:rsidR="00E17392" w:rsidRDefault="009473A3" w:rsidP="00E17392">
      <w:pPr>
        <w:spacing w:line="240" w:lineRule="auto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br/>
      </w:r>
      <w:r w:rsidR="00E17392">
        <w:rPr>
          <w:rFonts w:ascii="Arial" w:hAnsi="Arial" w:cs="Arial"/>
          <w:szCs w:val="20"/>
          <w:lang w:eastAsia="en-US"/>
        </w:rPr>
        <w:t xml:space="preserve">On </w:t>
      </w:r>
      <w:r w:rsidR="00E17392" w:rsidRPr="00A57690">
        <w:rPr>
          <w:rFonts w:ascii="Arial" w:hAnsi="Arial" w:cs="Arial"/>
          <w:color w:val="auto"/>
          <w:szCs w:val="20"/>
          <w:lang w:eastAsia="en-US"/>
        </w:rPr>
        <w:t xml:space="preserve">12 November, </w:t>
      </w:r>
      <w:r w:rsidR="00E17392">
        <w:rPr>
          <w:rFonts w:ascii="Arial" w:hAnsi="Arial" w:cs="Arial"/>
          <w:szCs w:val="20"/>
          <w:lang w:eastAsia="en-US"/>
        </w:rPr>
        <w:t>t</w:t>
      </w:r>
      <w:r w:rsidR="00E17392" w:rsidRPr="001367DE">
        <w:rPr>
          <w:rFonts w:ascii="Arial" w:hAnsi="Arial" w:cs="Arial"/>
          <w:szCs w:val="20"/>
          <w:lang w:eastAsia="en-US"/>
        </w:rPr>
        <w:t xml:space="preserve">he mayor </w:t>
      </w:r>
      <w:r w:rsidR="00E17392">
        <w:rPr>
          <w:rFonts w:ascii="Arial" w:hAnsi="Arial" w:cs="Arial"/>
          <w:szCs w:val="20"/>
          <w:lang w:eastAsia="en-US"/>
        </w:rPr>
        <w:t xml:space="preserve">of the urban commune of Kindia </w:t>
      </w:r>
      <w:r w:rsidR="00E17392" w:rsidRPr="001367DE">
        <w:rPr>
          <w:rFonts w:ascii="Arial" w:hAnsi="Arial" w:cs="Arial"/>
          <w:szCs w:val="20"/>
          <w:lang w:eastAsia="en-US"/>
        </w:rPr>
        <w:t xml:space="preserve">banned the </w:t>
      </w:r>
      <w:r w:rsidR="00E17392">
        <w:rPr>
          <w:rFonts w:ascii="Arial" w:hAnsi="Arial" w:cs="Arial"/>
          <w:szCs w:val="20"/>
          <w:lang w:eastAsia="en-US"/>
        </w:rPr>
        <w:t>demonstration</w:t>
      </w:r>
      <w:r w:rsidR="00E17392" w:rsidRPr="001367DE">
        <w:rPr>
          <w:rFonts w:ascii="Arial" w:hAnsi="Arial" w:cs="Arial"/>
          <w:szCs w:val="20"/>
          <w:lang w:eastAsia="en-US"/>
        </w:rPr>
        <w:t xml:space="preserve"> of the regional branch of the National Front for the </w:t>
      </w:r>
      <w:r w:rsidR="00E17392">
        <w:rPr>
          <w:rFonts w:ascii="Arial" w:hAnsi="Arial" w:cs="Arial"/>
          <w:szCs w:val="20"/>
          <w:lang w:eastAsia="en-US"/>
        </w:rPr>
        <w:t>Defence</w:t>
      </w:r>
      <w:r w:rsidR="00E17392" w:rsidRPr="001367DE">
        <w:rPr>
          <w:rFonts w:ascii="Arial" w:hAnsi="Arial" w:cs="Arial"/>
          <w:szCs w:val="20"/>
          <w:lang w:eastAsia="en-US"/>
        </w:rPr>
        <w:t xml:space="preserve"> of the </w:t>
      </w:r>
      <w:r w:rsidR="00E17392">
        <w:rPr>
          <w:rFonts w:ascii="Arial" w:hAnsi="Arial" w:cs="Arial"/>
          <w:szCs w:val="20"/>
          <w:lang w:eastAsia="en-US"/>
        </w:rPr>
        <w:t>C</w:t>
      </w:r>
      <w:r w:rsidR="00E17392" w:rsidRPr="001367DE">
        <w:rPr>
          <w:rFonts w:ascii="Arial" w:hAnsi="Arial" w:cs="Arial"/>
          <w:szCs w:val="20"/>
          <w:lang w:eastAsia="en-US"/>
        </w:rPr>
        <w:t>onstit</w:t>
      </w:r>
      <w:r w:rsidR="00E17392">
        <w:rPr>
          <w:rFonts w:ascii="Arial" w:hAnsi="Arial" w:cs="Arial"/>
          <w:szCs w:val="20"/>
          <w:lang w:eastAsia="en-US"/>
        </w:rPr>
        <w:t>ution (FNDC), scheduled for 14 November, as it coincided with a ceremony held by the local</w:t>
      </w:r>
      <w:bookmarkStart w:id="0" w:name="_GoBack"/>
      <w:bookmarkEnd w:id="0"/>
      <w:r w:rsidR="00E17392">
        <w:rPr>
          <w:rFonts w:ascii="Arial" w:hAnsi="Arial" w:cs="Arial"/>
          <w:szCs w:val="20"/>
          <w:lang w:eastAsia="en-US"/>
        </w:rPr>
        <w:t xml:space="preserve"> authorities. The local coordinators of FNDC decided the</w:t>
      </w:r>
      <w:r w:rsidR="00E17392" w:rsidRPr="001367DE">
        <w:rPr>
          <w:rFonts w:ascii="Arial" w:hAnsi="Arial" w:cs="Arial"/>
          <w:szCs w:val="20"/>
          <w:lang w:eastAsia="en-US"/>
        </w:rPr>
        <w:t xml:space="preserve"> decision was unfounded and upheld the protest.</w:t>
      </w:r>
      <w:r w:rsidR="00E17392">
        <w:rPr>
          <w:rFonts w:ascii="Arial" w:hAnsi="Arial" w:cs="Arial"/>
          <w:szCs w:val="20"/>
          <w:lang w:eastAsia="en-US"/>
        </w:rPr>
        <w:t xml:space="preserve"> </w:t>
      </w:r>
    </w:p>
    <w:p w14:paraId="6E475629" w14:textId="34F89F76" w:rsidR="00655188" w:rsidRDefault="00671897" w:rsidP="009D19C5">
      <w:pPr>
        <w:spacing w:line="240" w:lineRule="auto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A</w:t>
      </w:r>
      <w:r w:rsidR="00655188">
        <w:rPr>
          <w:rFonts w:ascii="Arial" w:hAnsi="Arial" w:cs="Arial"/>
          <w:szCs w:val="20"/>
          <w:lang w:eastAsia="en-US"/>
        </w:rPr>
        <w:t xml:space="preserve">ll </w:t>
      </w:r>
      <w:r>
        <w:rPr>
          <w:rFonts w:ascii="Arial" w:hAnsi="Arial" w:cs="Arial"/>
          <w:szCs w:val="20"/>
          <w:lang w:eastAsia="en-US"/>
        </w:rPr>
        <w:t xml:space="preserve">five activists were </w:t>
      </w:r>
      <w:r w:rsidR="00655188">
        <w:rPr>
          <w:rFonts w:ascii="Arial" w:hAnsi="Arial" w:cs="Arial"/>
          <w:szCs w:val="20"/>
          <w:lang w:eastAsia="en-US"/>
        </w:rPr>
        <w:t>arrested minutes before</w:t>
      </w:r>
      <w:r w:rsidR="00332AD5">
        <w:rPr>
          <w:rFonts w:ascii="Arial" w:hAnsi="Arial" w:cs="Arial"/>
          <w:szCs w:val="20"/>
          <w:lang w:eastAsia="en-US"/>
        </w:rPr>
        <w:t xml:space="preserve"> the</w:t>
      </w:r>
      <w:r w:rsidR="00655188">
        <w:rPr>
          <w:rFonts w:ascii="Arial" w:hAnsi="Arial" w:cs="Arial"/>
          <w:szCs w:val="20"/>
          <w:lang w:eastAsia="en-US"/>
        </w:rPr>
        <w:t xml:space="preserve"> </w:t>
      </w:r>
      <w:r w:rsidR="00AD195F" w:rsidRPr="00332AD5">
        <w:rPr>
          <w:rFonts w:ascii="Arial" w:hAnsi="Arial" w:cs="Arial"/>
          <w:szCs w:val="20"/>
          <w:lang w:eastAsia="en-US"/>
        </w:rPr>
        <w:t>protest</w:t>
      </w:r>
      <w:r w:rsidR="009473A3">
        <w:rPr>
          <w:rFonts w:ascii="Arial" w:hAnsi="Arial" w:cs="Arial"/>
          <w:szCs w:val="20"/>
          <w:lang w:eastAsia="en-US"/>
        </w:rPr>
        <w:t>,</w:t>
      </w:r>
      <w:r w:rsidR="00AD195F">
        <w:rPr>
          <w:rFonts w:ascii="Arial" w:hAnsi="Arial" w:cs="Arial"/>
          <w:szCs w:val="20"/>
          <w:lang w:eastAsia="en-US"/>
        </w:rPr>
        <w:t xml:space="preserve"> against</w:t>
      </w:r>
      <w:r w:rsidR="00655188" w:rsidRPr="00332AD5">
        <w:rPr>
          <w:rFonts w:ascii="Arial" w:hAnsi="Arial" w:cs="Arial"/>
          <w:szCs w:val="20"/>
          <w:lang w:eastAsia="en-US"/>
        </w:rPr>
        <w:t xml:space="preserve"> the revision of the constitution in Guinea</w:t>
      </w:r>
      <w:r w:rsidR="009473A3">
        <w:rPr>
          <w:rFonts w:ascii="Arial" w:hAnsi="Arial" w:cs="Arial"/>
          <w:szCs w:val="20"/>
          <w:lang w:eastAsia="en-US"/>
        </w:rPr>
        <w:t>, began</w:t>
      </w:r>
      <w:r w:rsidR="00655188" w:rsidRPr="00332AD5">
        <w:rPr>
          <w:rFonts w:ascii="Arial" w:hAnsi="Arial" w:cs="Arial"/>
          <w:szCs w:val="20"/>
          <w:lang w:eastAsia="en-US"/>
        </w:rPr>
        <w:t xml:space="preserve">. </w:t>
      </w:r>
      <w:r w:rsidR="00AD195F">
        <w:rPr>
          <w:rFonts w:ascii="Arial" w:hAnsi="Arial" w:cs="Arial"/>
          <w:szCs w:val="20"/>
          <w:lang w:eastAsia="en-US"/>
        </w:rPr>
        <w:t>The</w:t>
      </w:r>
      <w:r w:rsidR="009473A3">
        <w:rPr>
          <w:rFonts w:ascii="Arial" w:hAnsi="Arial" w:cs="Arial"/>
          <w:szCs w:val="20"/>
          <w:lang w:eastAsia="en-US"/>
        </w:rPr>
        <w:t xml:space="preserve"> activists</w:t>
      </w:r>
      <w:r w:rsidR="00655188">
        <w:rPr>
          <w:rFonts w:ascii="Arial" w:hAnsi="Arial" w:cs="Arial"/>
          <w:szCs w:val="20"/>
          <w:lang w:eastAsia="en-US"/>
        </w:rPr>
        <w:t xml:space="preserve"> were at </w:t>
      </w:r>
      <w:r>
        <w:rPr>
          <w:rFonts w:ascii="Arial" w:hAnsi="Arial" w:cs="Arial"/>
          <w:szCs w:val="20"/>
          <w:lang w:eastAsia="en-US"/>
        </w:rPr>
        <w:t xml:space="preserve">a </w:t>
      </w:r>
      <w:r w:rsidR="00332AD5">
        <w:rPr>
          <w:rFonts w:ascii="Arial" w:hAnsi="Arial" w:cs="Arial"/>
          <w:szCs w:val="20"/>
          <w:lang w:eastAsia="en-US"/>
        </w:rPr>
        <w:t xml:space="preserve">rallying point </w:t>
      </w:r>
      <w:r w:rsidR="00655188">
        <w:rPr>
          <w:rFonts w:ascii="Arial" w:hAnsi="Arial" w:cs="Arial"/>
          <w:szCs w:val="20"/>
          <w:lang w:eastAsia="en-US"/>
        </w:rPr>
        <w:t>waiting for protest</w:t>
      </w:r>
      <w:r w:rsidR="006731CA">
        <w:rPr>
          <w:rFonts w:ascii="Arial" w:hAnsi="Arial" w:cs="Arial"/>
          <w:szCs w:val="20"/>
          <w:lang w:eastAsia="en-US"/>
        </w:rPr>
        <w:t>e</w:t>
      </w:r>
      <w:r w:rsidR="00655188">
        <w:rPr>
          <w:rFonts w:ascii="Arial" w:hAnsi="Arial" w:cs="Arial"/>
          <w:szCs w:val="20"/>
          <w:lang w:eastAsia="en-US"/>
        </w:rPr>
        <w:t xml:space="preserve">rs when </w:t>
      </w:r>
      <w:r w:rsidR="00AD195F">
        <w:rPr>
          <w:rFonts w:ascii="Arial" w:hAnsi="Arial" w:cs="Arial"/>
          <w:szCs w:val="20"/>
          <w:lang w:eastAsia="en-US"/>
        </w:rPr>
        <w:t>police</w:t>
      </w:r>
      <w:r w:rsidR="00655188">
        <w:rPr>
          <w:rFonts w:ascii="Arial" w:hAnsi="Arial" w:cs="Arial"/>
          <w:szCs w:val="20"/>
          <w:lang w:eastAsia="en-US"/>
        </w:rPr>
        <w:t xml:space="preserve"> arrested them. </w:t>
      </w:r>
    </w:p>
    <w:p w14:paraId="41C15D54" w14:textId="77777777" w:rsidR="00655188" w:rsidRDefault="00655188" w:rsidP="009D19C5">
      <w:pPr>
        <w:spacing w:line="240" w:lineRule="auto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They were all transferred to Kindia</w:t>
      </w:r>
      <w:r w:rsidR="00671897">
        <w:rPr>
          <w:rFonts w:ascii="Arial" w:hAnsi="Arial" w:cs="Arial"/>
          <w:szCs w:val="20"/>
          <w:lang w:eastAsia="en-US"/>
        </w:rPr>
        <w:t xml:space="preserve"> Prison</w:t>
      </w:r>
      <w:r w:rsidR="0063708F">
        <w:rPr>
          <w:rFonts w:ascii="Arial" w:hAnsi="Arial" w:cs="Arial"/>
          <w:szCs w:val="20"/>
          <w:lang w:eastAsia="en-US"/>
        </w:rPr>
        <w:t xml:space="preserve"> the same day</w:t>
      </w:r>
      <w:r w:rsidR="00E17392">
        <w:rPr>
          <w:rFonts w:ascii="Arial" w:hAnsi="Arial" w:cs="Arial"/>
          <w:szCs w:val="20"/>
          <w:lang w:eastAsia="en-US"/>
        </w:rPr>
        <w:t>, where they have been held since</w:t>
      </w:r>
      <w:r>
        <w:rPr>
          <w:rFonts w:ascii="Arial" w:hAnsi="Arial" w:cs="Arial"/>
          <w:szCs w:val="20"/>
          <w:lang w:eastAsia="en-US"/>
        </w:rPr>
        <w:t>.</w:t>
      </w:r>
      <w:r w:rsidR="00B90628" w:rsidRPr="00B90628">
        <w:rPr>
          <w:rFonts w:ascii="Arial" w:hAnsi="Arial" w:cs="Arial"/>
          <w:szCs w:val="20"/>
          <w:lang w:eastAsia="en-US"/>
        </w:rPr>
        <w:t xml:space="preserve"> </w:t>
      </w:r>
      <w:r w:rsidR="00B90628">
        <w:rPr>
          <w:rFonts w:ascii="Arial" w:hAnsi="Arial" w:cs="Arial"/>
          <w:szCs w:val="20"/>
          <w:lang w:eastAsia="en-US"/>
        </w:rPr>
        <w:t xml:space="preserve">All </w:t>
      </w:r>
      <w:r w:rsidR="00671897">
        <w:rPr>
          <w:rFonts w:ascii="Arial" w:hAnsi="Arial" w:cs="Arial"/>
          <w:szCs w:val="20"/>
          <w:lang w:eastAsia="en-US"/>
        </w:rPr>
        <w:t>five activists</w:t>
      </w:r>
      <w:r w:rsidR="00B90628">
        <w:rPr>
          <w:rFonts w:ascii="Arial" w:hAnsi="Arial" w:cs="Arial"/>
          <w:szCs w:val="20"/>
          <w:lang w:eastAsia="en-US"/>
        </w:rPr>
        <w:t xml:space="preserve"> were charged with </w:t>
      </w:r>
      <w:r w:rsidR="00B90628" w:rsidRPr="00B90628">
        <w:rPr>
          <w:rFonts w:ascii="Arial" w:hAnsi="Arial" w:cs="Arial"/>
          <w:szCs w:val="20"/>
          <w:lang w:eastAsia="en-US"/>
        </w:rPr>
        <w:t>participation in</w:t>
      </w:r>
      <w:r w:rsidR="00671897">
        <w:rPr>
          <w:rFonts w:ascii="Arial" w:hAnsi="Arial" w:cs="Arial"/>
          <w:szCs w:val="20"/>
          <w:lang w:eastAsia="en-US"/>
        </w:rPr>
        <w:t xml:space="preserve"> an</w:t>
      </w:r>
      <w:r w:rsidR="00B90628" w:rsidRPr="00B90628">
        <w:rPr>
          <w:rFonts w:ascii="Arial" w:hAnsi="Arial" w:cs="Arial"/>
          <w:szCs w:val="20"/>
          <w:lang w:eastAsia="en-US"/>
        </w:rPr>
        <w:t xml:space="preserve"> unauthorised </w:t>
      </w:r>
      <w:r w:rsidR="00D141A4">
        <w:rPr>
          <w:rFonts w:ascii="Arial" w:hAnsi="Arial" w:cs="Arial"/>
          <w:szCs w:val="20"/>
          <w:lang w:eastAsia="en-US"/>
        </w:rPr>
        <w:t>gathering</w:t>
      </w:r>
      <w:r w:rsidR="002F319C">
        <w:rPr>
          <w:rFonts w:ascii="Arial" w:hAnsi="Arial" w:cs="Arial"/>
          <w:szCs w:val="20"/>
          <w:lang w:eastAsia="en-US"/>
        </w:rPr>
        <w:t>.</w:t>
      </w:r>
      <w:r w:rsidR="00B90628">
        <w:rPr>
          <w:rFonts w:ascii="Arial" w:hAnsi="Arial" w:cs="Arial"/>
          <w:szCs w:val="20"/>
          <w:lang w:eastAsia="en-US"/>
        </w:rPr>
        <w:t xml:space="preserve"> </w:t>
      </w:r>
    </w:p>
    <w:p w14:paraId="322631DD" w14:textId="7D6CE5AD" w:rsidR="001367DE" w:rsidRDefault="00327B04" w:rsidP="009D19C5">
      <w:pPr>
        <w:spacing w:line="240" w:lineRule="auto"/>
        <w:rPr>
          <w:rFonts w:ascii="Arial" w:hAnsi="Arial" w:cs="Arial"/>
          <w:szCs w:val="20"/>
          <w:lang w:eastAsia="en-US"/>
        </w:rPr>
      </w:pPr>
      <w:r w:rsidRPr="00327B04">
        <w:rPr>
          <w:rFonts w:ascii="Arial" w:hAnsi="Arial" w:cs="Arial"/>
          <w:szCs w:val="20"/>
          <w:lang w:eastAsia="en-US"/>
        </w:rPr>
        <w:t xml:space="preserve">At least 25 </w:t>
      </w:r>
      <w:r w:rsidR="00BB1308">
        <w:rPr>
          <w:rFonts w:ascii="Arial" w:hAnsi="Arial" w:cs="Arial"/>
          <w:szCs w:val="20"/>
          <w:lang w:eastAsia="en-US"/>
        </w:rPr>
        <w:t>activists</w:t>
      </w:r>
      <w:r w:rsidRPr="00327B04">
        <w:rPr>
          <w:rFonts w:ascii="Arial" w:hAnsi="Arial" w:cs="Arial"/>
          <w:szCs w:val="20"/>
          <w:lang w:eastAsia="en-US"/>
        </w:rPr>
        <w:t>, including members of the National Front for the D</w:t>
      </w:r>
      <w:r w:rsidR="00E17392">
        <w:rPr>
          <w:rFonts w:ascii="Arial" w:hAnsi="Arial" w:cs="Arial"/>
          <w:szCs w:val="20"/>
          <w:lang w:eastAsia="en-US"/>
        </w:rPr>
        <w:t>e</w:t>
      </w:r>
      <w:r w:rsidRPr="00327B04">
        <w:rPr>
          <w:rFonts w:ascii="Arial" w:hAnsi="Arial" w:cs="Arial"/>
          <w:szCs w:val="20"/>
          <w:lang w:eastAsia="en-US"/>
        </w:rPr>
        <w:t>fense of the Constitution (FNDC),</w:t>
      </w:r>
      <w:r>
        <w:rPr>
          <w:rFonts w:ascii="Arial" w:hAnsi="Arial" w:cs="Arial"/>
          <w:szCs w:val="20"/>
          <w:lang w:eastAsia="en-US"/>
        </w:rPr>
        <w:t xml:space="preserve"> </w:t>
      </w:r>
      <w:r w:rsidR="00E17392">
        <w:rPr>
          <w:rFonts w:ascii="Arial" w:hAnsi="Arial" w:cs="Arial"/>
          <w:szCs w:val="20"/>
          <w:lang w:eastAsia="en-US"/>
        </w:rPr>
        <w:t>have been</w:t>
      </w:r>
      <w:r w:rsidR="00E17392" w:rsidRPr="00327B04">
        <w:rPr>
          <w:rFonts w:ascii="Arial" w:hAnsi="Arial" w:cs="Arial"/>
          <w:szCs w:val="20"/>
          <w:lang w:eastAsia="en-US"/>
        </w:rPr>
        <w:t xml:space="preserve"> </w:t>
      </w:r>
      <w:r w:rsidRPr="00327B04">
        <w:rPr>
          <w:rFonts w:ascii="Arial" w:hAnsi="Arial" w:cs="Arial"/>
          <w:szCs w:val="20"/>
          <w:lang w:eastAsia="en-US"/>
        </w:rPr>
        <w:t xml:space="preserve">arrested </w:t>
      </w:r>
      <w:r w:rsidR="00BD7109">
        <w:rPr>
          <w:rFonts w:ascii="Arial" w:hAnsi="Arial" w:cs="Arial"/>
          <w:szCs w:val="20"/>
          <w:lang w:eastAsia="en-US"/>
        </w:rPr>
        <w:t>since</w:t>
      </w:r>
      <w:r w:rsidR="00E17392">
        <w:rPr>
          <w:rFonts w:ascii="Arial" w:hAnsi="Arial" w:cs="Arial"/>
          <w:szCs w:val="20"/>
          <w:lang w:eastAsia="en-US"/>
        </w:rPr>
        <w:t xml:space="preserve"> </w:t>
      </w:r>
      <w:r w:rsidRPr="00327B04">
        <w:rPr>
          <w:rFonts w:ascii="Arial" w:hAnsi="Arial" w:cs="Arial"/>
          <w:szCs w:val="20"/>
          <w:lang w:eastAsia="en-US"/>
        </w:rPr>
        <w:t xml:space="preserve">14 November in Kindia </w:t>
      </w:r>
      <w:r w:rsidR="00E17392">
        <w:rPr>
          <w:rFonts w:ascii="Arial" w:hAnsi="Arial" w:cs="Arial"/>
          <w:szCs w:val="20"/>
          <w:lang w:eastAsia="en-US"/>
        </w:rPr>
        <w:t xml:space="preserve">and Conakry, also in western Guinea, </w:t>
      </w:r>
      <w:r w:rsidRPr="00327B04">
        <w:rPr>
          <w:rFonts w:ascii="Arial" w:hAnsi="Arial" w:cs="Arial"/>
          <w:szCs w:val="20"/>
          <w:lang w:eastAsia="en-US"/>
        </w:rPr>
        <w:t xml:space="preserve">during </w:t>
      </w:r>
      <w:proofErr w:type="gramStart"/>
      <w:r w:rsidRPr="00327B04">
        <w:rPr>
          <w:rFonts w:ascii="Arial" w:hAnsi="Arial" w:cs="Arial"/>
          <w:szCs w:val="20"/>
          <w:lang w:eastAsia="en-US"/>
        </w:rPr>
        <w:t>protest</w:t>
      </w:r>
      <w:r w:rsidR="00E17392">
        <w:rPr>
          <w:rFonts w:ascii="Arial" w:hAnsi="Arial" w:cs="Arial"/>
          <w:szCs w:val="20"/>
          <w:lang w:eastAsia="en-US"/>
        </w:rPr>
        <w:t>s</w:t>
      </w:r>
      <w:r w:rsidRPr="00327B04">
        <w:rPr>
          <w:rFonts w:ascii="Arial" w:hAnsi="Arial" w:cs="Arial"/>
          <w:szCs w:val="20"/>
          <w:lang w:eastAsia="en-US"/>
        </w:rPr>
        <w:t xml:space="preserve"> against</w:t>
      </w:r>
      <w:proofErr w:type="gramEnd"/>
      <w:r w:rsidRPr="00327B04">
        <w:rPr>
          <w:rFonts w:ascii="Arial" w:hAnsi="Arial" w:cs="Arial"/>
          <w:szCs w:val="20"/>
          <w:lang w:eastAsia="en-US"/>
        </w:rPr>
        <w:t xml:space="preserve"> the revision of the constitution in Guinea. </w:t>
      </w:r>
    </w:p>
    <w:p w14:paraId="7E53B6A9" w14:textId="312E15DC" w:rsidR="00332AD5" w:rsidRDefault="00E17392" w:rsidP="00332AD5">
      <w:pPr>
        <w:spacing w:line="240" w:lineRule="auto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FNDC</w:t>
      </w:r>
      <w:r w:rsidR="0017248D" w:rsidRPr="0017248D">
        <w:rPr>
          <w:rFonts w:ascii="Arial" w:hAnsi="Arial" w:cs="Arial"/>
          <w:szCs w:val="20"/>
          <w:lang w:eastAsia="en-US"/>
        </w:rPr>
        <w:t xml:space="preserve"> </w:t>
      </w:r>
      <w:r w:rsidR="0017248D">
        <w:rPr>
          <w:rFonts w:ascii="Arial" w:hAnsi="Arial" w:cs="Arial"/>
          <w:szCs w:val="20"/>
          <w:lang w:eastAsia="en-US"/>
        </w:rPr>
        <w:t xml:space="preserve">is </w:t>
      </w:r>
      <w:r w:rsidR="0017248D" w:rsidRPr="0017248D">
        <w:rPr>
          <w:rFonts w:ascii="Arial" w:hAnsi="Arial" w:cs="Arial"/>
          <w:szCs w:val="20"/>
          <w:lang w:eastAsia="en-US"/>
        </w:rPr>
        <w:t>a coalition of non</w:t>
      </w:r>
      <w:r>
        <w:rPr>
          <w:rFonts w:ascii="Arial" w:hAnsi="Arial" w:cs="Arial"/>
          <w:szCs w:val="20"/>
          <w:lang w:eastAsia="en-US"/>
        </w:rPr>
        <w:t>-</w:t>
      </w:r>
      <w:r w:rsidR="0017248D" w:rsidRPr="0017248D">
        <w:rPr>
          <w:rFonts w:ascii="Arial" w:hAnsi="Arial" w:cs="Arial"/>
          <w:szCs w:val="20"/>
          <w:lang w:eastAsia="en-US"/>
        </w:rPr>
        <w:t>governmental groups and opposition parties that boycotted the consultation</w:t>
      </w:r>
      <w:r w:rsidR="0017248D">
        <w:rPr>
          <w:rFonts w:ascii="Arial" w:hAnsi="Arial" w:cs="Arial"/>
          <w:szCs w:val="20"/>
          <w:lang w:eastAsia="en-US"/>
        </w:rPr>
        <w:t xml:space="preserve"> process</w:t>
      </w:r>
      <w:r w:rsidR="009473A3">
        <w:rPr>
          <w:rFonts w:ascii="Arial" w:hAnsi="Arial" w:cs="Arial"/>
          <w:szCs w:val="20"/>
          <w:lang w:eastAsia="en-US"/>
        </w:rPr>
        <w:t>,</w:t>
      </w:r>
      <w:r w:rsidR="0017248D">
        <w:rPr>
          <w:rFonts w:ascii="Arial" w:hAnsi="Arial" w:cs="Arial"/>
          <w:szCs w:val="20"/>
          <w:lang w:eastAsia="en-US"/>
        </w:rPr>
        <w:t xml:space="preserve"> </w:t>
      </w:r>
      <w:r>
        <w:rPr>
          <w:rFonts w:ascii="Arial" w:hAnsi="Arial" w:cs="Arial"/>
          <w:szCs w:val="20"/>
          <w:lang w:eastAsia="en-US"/>
        </w:rPr>
        <w:t>which</w:t>
      </w:r>
      <w:r w:rsidR="0017248D">
        <w:rPr>
          <w:rFonts w:ascii="Arial" w:hAnsi="Arial" w:cs="Arial"/>
          <w:szCs w:val="20"/>
          <w:lang w:eastAsia="en-US"/>
        </w:rPr>
        <w:t xml:space="preserve"> started national demonstration</w:t>
      </w:r>
      <w:r w:rsidR="00D141A4">
        <w:rPr>
          <w:rFonts w:ascii="Arial" w:hAnsi="Arial" w:cs="Arial"/>
          <w:szCs w:val="20"/>
          <w:lang w:eastAsia="en-US"/>
        </w:rPr>
        <w:t>s</w:t>
      </w:r>
      <w:r w:rsidR="0017248D">
        <w:rPr>
          <w:rFonts w:ascii="Arial" w:hAnsi="Arial" w:cs="Arial"/>
          <w:szCs w:val="20"/>
          <w:lang w:eastAsia="en-US"/>
        </w:rPr>
        <w:t xml:space="preserve"> against</w:t>
      </w:r>
      <w:r w:rsidR="00FE4CBF">
        <w:rPr>
          <w:rFonts w:ascii="Arial" w:hAnsi="Arial" w:cs="Arial"/>
          <w:szCs w:val="20"/>
          <w:lang w:eastAsia="en-US"/>
        </w:rPr>
        <w:t xml:space="preserve"> the</w:t>
      </w:r>
      <w:r w:rsidR="0017248D">
        <w:rPr>
          <w:rFonts w:ascii="Arial" w:hAnsi="Arial" w:cs="Arial"/>
          <w:szCs w:val="20"/>
          <w:lang w:eastAsia="en-US"/>
        </w:rPr>
        <w:t xml:space="preserve"> potential revision of the constitution in October. Since FNDC announced the first protests, a</w:t>
      </w:r>
      <w:r w:rsidR="00114348">
        <w:rPr>
          <w:rFonts w:ascii="Arial" w:hAnsi="Arial" w:cs="Arial"/>
          <w:szCs w:val="20"/>
          <w:lang w:eastAsia="en-US"/>
        </w:rPr>
        <w:t xml:space="preserve">t least </w:t>
      </w:r>
      <w:r w:rsidR="00114348" w:rsidRPr="00FE4CBF">
        <w:rPr>
          <w:rFonts w:ascii="Arial" w:hAnsi="Arial" w:cs="Arial"/>
          <w:szCs w:val="20"/>
          <w:lang w:eastAsia="en-US"/>
        </w:rPr>
        <w:t>16</w:t>
      </w:r>
      <w:r w:rsidR="00332AD5" w:rsidRPr="00332AD5">
        <w:rPr>
          <w:rFonts w:ascii="Arial" w:hAnsi="Arial" w:cs="Arial"/>
          <w:szCs w:val="20"/>
          <w:lang w:eastAsia="en-US"/>
        </w:rPr>
        <w:t xml:space="preserve"> protest</w:t>
      </w:r>
      <w:r w:rsidR="000D2703">
        <w:rPr>
          <w:rFonts w:ascii="Arial" w:hAnsi="Arial" w:cs="Arial"/>
          <w:szCs w:val="20"/>
          <w:lang w:eastAsia="en-US"/>
        </w:rPr>
        <w:t>e</w:t>
      </w:r>
      <w:r w:rsidR="00332AD5" w:rsidRPr="00332AD5">
        <w:rPr>
          <w:rFonts w:ascii="Arial" w:hAnsi="Arial" w:cs="Arial"/>
          <w:szCs w:val="20"/>
          <w:lang w:eastAsia="en-US"/>
        </w:rPr>
        <w:t xml:space="preserve">rs </w:t>
      </w:r>
      <w:r w:rsidR="00114348">
        <w:rPr>
          <w:rFonts w:ascii="Arial" w:hAnsi="Arial" w:cs="Arial"/>
          <w:szCs w:val="20"/>
          <w:lang w:eastAsia="en-US"/>
        </w:rPr>
        <w:t xml:space="preserve">and bystanders </w:t>
      </w:r>
      <w:r w:rsidR="00332AD5" w:rsidRPr="00332AD5">
        <w:rPr>
          <w:rFonts w:ascii="Arial" w:hAnsi="Arial" w:cs="Arial"/>
          <w:szCs w:val="20"/>
          <w:lang w:eastAsia="en-US"/>
        </w:rPr>
        <w:t xml:space="preserve">were killed </w:t>
      </w:r>
      <w:r>
        <w:rPr>
          <w:rFonts w:ascii="Arial" w:hAnsi="Arial" w:cs="Arial"/>
          <w:szCs w:val="20"/>
          <w:lang w:eastAsia="en-US"/>
        </w:rPr>
        <w:t xml:space="preserve">during demonstrations between 12 October and 14 </w:t>
      </w:r>
      <w:r w:rsidR="0017248D">
        <w:rPr>
          <w:rFonts w:ascii="Arial" w:hAnsi="Arial" w:cs="Arial"/>
          <w:szCs w:val="20"/>
          <w:lang w:eastAsia="en-US"/>
        </w:rPr>
        <w:t>November</w:t>
      </w:r>
      <w:r w:rsidR="0063708F">
        <w:rPr>
          <w:rFonts w:ascii="Arial" w:hAnsi="Arial" w:cs="Arial"/>
          <w:szCs w:val="20"/>
          <w:lang w:eastAsia="en-US"/>
        </w:rPr>
        <w:t>.</w:t>
      </w:r>
      <w:r w:rsidR="00332AD5" w:rsidRPr="00332AD5">
        <w:rPr>
          <w:rFonts w:ascii="Arial" w:hAnsi="Arial" w:cs="Arial"/>
          <w:szCs w:val="20"/>
          <w:lang w:eastAsia="en-US"/>
        </w:rPr>
        <w:t xml:space="preserve"> Leaders of pro-democracy movements and scores of protest</w:t>
      </w:r>
      <w:r w:rsidR="000D2703">
        <w:rPr>
          <w:rFonts w:ascii="Arial" w:hAnsi="Arial" w:cs="Arial"/>
          <w:szCs w:val="20"/>
          <w:lang w:eastAsia="en-US"/>
        </w:rPr>
        <w:t>e</w:t>
      </w:r>
      <w:r w:rsidR="00332AD5" w:rsidRPr="00332AD5">
        <w:rPr>
          <w:rFonts w:ascii="Arial" w:hAnsi="Arial" w:cs="Arial"/>
          <w:szCs w:val="20"/>
          <w:lang w:eastAsia="en-US"/>
        </w:rPr>
        <w:t xml:space="preserve">rs </w:t>
      </w:r>
      <w:r>
        <w:rPr>
          <w:rFonts w:ascii="Arial" w:hAnsi="Arial" w:cs="Arial"/>
          <w:szCs w:val="20"/>
          <w:lang w:eastAsia="en-US"/>
        </w:rPr>
        <w:t>have been</w:t>
      </w:r>
      <w:r w:rsidRPr="00332AD5">
        <w:rPr>
          <w:rFonts w:ascii="Arial" w:hAnsi="Arial" w:cs="Arial"/>
          <w:szCs w:val="20"/>
          <w:lang w:eastAsia="en-US"/>
        </w:rPr>
        <w:t xml:space="preserve"> </w:t>
      </w:r>
      <w:r w:rsidR="00332AD5" w:rsidRPr="00332AD5">
        <w:rPr>
          <w:rFonts w:ascii="Arial" w:hAnsi="Arial" w:cs="Arial"/>
          <w:szCs w:val="20"/>
          <w:lang w:eastAsia="en-US"/>
        </w:rPr>
        <w:t xml:space="preserve">arrested and sentenced. </w:t>
      </w:r>
      <w:r w:rsidR="00332AD5" w:rsidRPr="00327B04">
        <w:rPr>
          <w:rFonts w:ascii="Arial" w:hAnsi="Arial" w:cs="Arial"/>
          <w:szCs w:val="20"/>
          <w:lang w:eastAsia="en-US"/>
        </w:rPr>
        <w:t xml:space="preserve">On </w:t>
      </w:r>
      <w:r w:rsidR="0017248D">
        <w:rPr>
          <w:rFonts w:ascii="Arial" w:hAnsi="Arial" w:cs="Arial"/>
          <w:szCs w:val="20"/>
          <w:lang w:eastAsia="en-US"/>
        </w:rPr>
        <w:t xml:space="preserve">22 </w:t>
      </w:r>
      <w:r w:rsidR="00332AD5" w:rsidRPr="00327B04">
        <w:rPr>
          <w:rFonts w:ascii="Arial" w:hAnsi="Arial" w:cs="Arial"/>
          <w:szCs w:val="20"/>
          <w:lang w:eastAsia="en-US"/>
        </w:rPr>
        <w:t xml:space="preserve">October, </w:t>
      </w:r>
      <w:r>
        <w:rPr>
          <w:rFonts w:ascii="Arial" w:hAnsi="Arial" w:cs="Arial"/>
          <w:szCs w:val="20"/>
          <w:lang w:eastAsia="en-US"/>
        </w:rPr>
        <w:t>f</w:t>
      </w:r>
      <w:r w:rsidR="0017248D">
        <w:rPr>
          <w:rFonts w:ascii="Arial" w:hAnsi="Arial" w:cs="Arial"/>
          <w:szCs w:val="20"/>
          <w:lang w:eastAsia="en-US"/>
        </w:rPr>
        <w:t xml:space="preserve">ive other </w:t>
      </w:r>
      <w:r w:rsidR="00332AD5" w:rsidRPr="00327B04">
        <w:rPr>
          <w:rFonts w:ascii="Arial" w:hAnsi="Arial" w:cs="Arial"/>
          <w:szCs w:val="20"/>
          <w:lang w:eastAsia="en-US"/>
        </w:rPr>
        <w:t xml:space="preserve">FNDC national </w:t>
      </w:r>
      <w:r w:rsidR="00332AD5">
        <w:rPr>
          <w:rFonts w:ascii="Arial" w:hAnsi="Arial" w:cs="Arial"/>
          <w:szCs w:val="20"/>
          <w:lang w:eastAsia="en-US"/>
        </w:rPr>
        <w:t>leaders</w:t>
      </w:r>
      <w:r>
        <w:rPr>
          <w:rFonts w:ascii="Arial" w:hAnsi="Arial" w:cs="Arial"/>
          <w:szCs w:val="20"/>
          <w:lang w:eastAsia="en-US"/>
        </w:rPr>
        <w:t>,</w:t>
      </w:r>
      <w:r w:rsidR="00332AD5">
        <w:rPr>
          <w:rFonts w:ascii="Arial" w:hAnsi="Arial" w:cs="Arial"/>
          <w:szCs w:val="20"/>
          <w:lang w:eastAsia="en-US"/>
        </w:rPr>
        <w:t xml:space="preserve"> including</w:t>
      </w:r>
      <w:r w:rsidR="00332AD5" w:rsidRPr="00327B04">
        <w:rPr>
          <w:rFonts w:ascii="Arial" w:hAnsi="Arial" w:cs="Arial"/>
          <w:szCs w:val="20"/>
          <w:lang w:eastAsia="en-US"/>
        </w:rPr>
        <w:t xml:space="preserve"> </w:t>
      </w:r>
      <w:r>
        <w:rPr>
          <w:rFonts w:ascii="Arial" w:hAnsi="Arial" w:cs="Arial"/>
          <w:szCs w:val="20"/>
          <w:lang w:eastAsia="en-US"/>
        </w:rPr>
        <w:t xml:space="preserve">the national coordinator </w:t>
      </w:r>
      <w:r w:rsidR="00332AD5" w:rsidRPr="00327B04">
        <w:rPr>
          <w:rFonts w:ascii="Arial" w:hAnsi="Arial" w:cs="Arial"/>
          <w:szCs w:val="20"/>
          <w:lang w:eastAsia="en-US"/>
        </w:rPr>
        <w:t>A</w:t>
      </w:r>
      <w:r w:rsidR="00332AD5">
        <w:rPr>
          <w:rFonts w:ascii="Arial" w:hAnsi="Arial" w:cs="Arial"/>
          <w:szCs w:val="20"/>
          <w:lang w:eastAsia="en-US"/>
        </w:rPr>
        <w:t>boudoulaye Sanoh</w:t>
      </w:r>
      <w:r>
        <w:rPr>
          <w:rFonts w:ascii="Arial" w:hAnsi="Arial" w:cs="Arial"/>
          <w:szCs w:val="20"/>
          <w:lang w:eastAsia="en-US"/>
        </w:rPr>
        <w:t>,</w:t>
      </w:r>
      <w:r w:rsidR="00332AD5">
        <w:rPr>
          <w:rFonts w:ascii="Arial" w:hAnsi="Arial" w:cs="Arial"/>
          <w:szCs w:val="20"/>
          <w:lang w:eastAsia="en-US"/>
        </w:rPr>
        <w:t xml:space="preserve"> </w:t>
      </w:r>
      <w:r w:rsidR="0017248D">
        <w:rPr>
          <w:rFonts w:ascii="Arial" w:hAnsi="Arial" w:cs="Arial"/>
          <w:szCs w:val="20"/>
          <w:lang w:eastAsia="en-US"/>
        </w:rPr>
        <w:t xml:space="preserve">were </w:t>
      </w:r>
      <w:r w:rsidR="0017248D" w:rsidRPr="0017248D">
        <w:rPr>
          <w:rFonts w:ascii="Arial" w:hAnsi="Arial" w:cs="Arial"/>
          <w:szCs w:val="20"/>
          <w:lang w:eastAsia="en-US"/>
        </w:rPr>
        <w:t xml:space="preserve">sentenced to </w:t>
      </w:r>
      <w:r w:rsidR="00FE4CBF">
        <w:rPr>
          <w:rFonts w:ascii="Arial" w:hAnsi="Arial" w:cs="Arial"/>
          <w:szCs w:val="20"/>
          <w:lang w:eastAsia="en-US"/>
        </w:rPr>
        <w:t xml:space="preserve">between </w:t>
      </w:r>
      <w:r w:rsidR="0017248D" w:rsidRPr="0017248D">
        <w:rPr>
          <w:rFonts w:ascii="Arial" w:hAnsi="Arial" w:cs="Arial"/>
          <w:szCs w:val="20"/>
          <w:lang w:eastAsia="en-US"/>
        </w:rPr>
        <w:t xml:space="preserve">six months </w:t>
      </w:r>
      <w:r w:rsidR="00FE4CBF">
        <w:rPr>
          <w:rFonts w:ascii="Arial" w:hAnsi="Arial" w:cs="Arial"/>
          <w:szCs w:val="20"/>
          <w:lang w:eastAsia="en-US"/>
        </w:rPr>
        <w:t>and</w:t>
      </w:r>
      <w:r w:rsidR="0017248D" w:rsidRPr="0017248D">
        <w:rPr>
          <w:rFonts w:ascii="Arial" w:hAnsi="Arial" w:cs="Arial"/>
          <w:szCs w:val="20"/>
          <w:lang w:eastAsia="en-US"/>
        </w:rPr>
        <w:t xml:space="preserve"> one year in prison</w:t>
      </w:r>
      <w:r w:rsidR="0063708F">
        <w:rPr>
          <w:rFonts w:ascii="Arial" w:hAnsi="Arial" w:cs="Arial"/>
          <w:szCs w:val="20"/>
          <w:lang w:eastAsia="en-US"/>
        </w:rPr>
        <w:t>.</w:t>
      </w:r>
    </w:p>
    <w:p w14:paraId="52A17EA5" w14:textId="77777777" w:rsidR="00175197" w:rsidRDefault="00175197" w:rsidP="00332AD5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3CAB7E0A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PREFERRED LANGUAGE TO ADDRESS TARGET:</w:t>
      </w:r>
      <w:r w:rsidR="0082127B">
        <w:rPr>
          <w:rFonts w:ascii="Arial" w:hAnsi="Arial" w:cs="Arial"/>
          <w:b/>
          <w:sz w:val="20"/>
          <w:szCs w:val="20"/>
        </w:rPr>
        <w:t xml:space="preserve"> </w:t>
      </w:r>
      <w:r w:rsidR="00332AD5">
        <w:rPr>
          <w:rFonts w:ascii="Arial" w:hAnsi="Arial" w:cs="Arial"/>
          <w:sz w:val="20"/>
          <w:szCs w:val="20"/>
        </w:rPr>
        <w:t xml:space="preserve">French </w:t>
      </w:r>
    </w:p>
    <w:p w14:paraId="1A0F0972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8F0446">
        <w:rPr>
          <w:rFonts w:ascii="Arial" w:hAnsi="Arial" w:cs="Arial"/>
          <w:sz w:val="20"/>
          <w:szCs w:val="20"/>
        </w:rPr>
        <w:t>You can also write in your own language.</w:t>
      </w:r>
    </w:p>
    <w:p w14:paraId="4DEA1CA6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2959FC06" w14:textId="556BDF6A" w:rsidR="005D2C37" w:rsidRDefault="005D2C37" w:rsidP="009804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PLEASE TAKE ACTION AS SOON AS POSSIBLE UNTIL: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75197">
        <w:rPr>
          <w:rFonts w:ascii="Arial" w:hAnsi="Arial" w:cs="Arial"/>
          <w:sz w:val="20"/>
          <w:szCs w:val="20"/>
        </w:rPr>
        <w:t>9</w:t>
      </w:r>
      <w:r w:rsidR="00A31094" w:rsidRPr="0082127B">
        <w:rPr>
          <w:rFonts w:ascii="Arial" w:hAnsi="Arial" w:cs="Arial"/>
          <w:sz w:val="20"/>
          <w:szCs w:val="20"/>
        </w:rPr>
        <w:t xml:space="preserve"> </w:t>
      </w:r>
      <w:r w:rsidR="002F319C">
        <w:rPr>
          <w:rFonts w:ascii="Arial" w:hAnsi="Arial" w:cs="Arial"/>
          <w:sz w:val="20"/>
          <w:szCs w:val="20"/>
        </w:rPr>
        <w:t>January 2020</w:t>
      </w:r>
      <w:r w:rsidRPr="0082127B">
        <w:rPr>
          <w:rFonts w:ascii="Arial" w:hAnsi="Arial" w:cs="Arial"/>
          <w:sz w:val="20"/>
          <w:szCs w:val="20"/>
        </w:rPr>
        <w:t xml:space="preserve"> </w:t>
      </w:r>
    </w:p>
    <w:p w14:paraId="7C264559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633F58FF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0461D9C" w14:textId="77777777" w:rsidR="005D2C37" w:rsidRPr="00BC0CD2" w:rsidRDefault="005D2C37" w:rsidP="00980425">
      <w:pPr>
        <w:spacing w:after="0" w:line="240" w:lineRule="auto"/>
        <w:rPr>
          <w:rFonts w:ascii="Amnesty Trade Gothic Light" w:hAnsi="Amnesty Trade Gothic Light" w:cs="Arial"/>
          <w:b/>
          <w:sz w:val="22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 xml:space="preserve">NAME AND PREFFERED PRONOUN: </w:t>
      </w:r>
      <w:r w:rsidR="00332AD5" w:rsidRPr="00BC0CD2">
        <w:rPr>
          <w:rFonts w:ascii="Arial" w:hAnsi="Arial" w:cs="Arial"/>
          <w:sz w:val="20"/>
          <w:lang w:eastAsia="es-MX"/>
        </w:rPr>
        <w:t>Alseny Farinta C</w:t>
      </w:r>
      <w:r w:rsidR="00575BCC" w:rsidRPr="00BC0CD2">
        <w:rPr>
          <w:rFonts w:ascii="Arial" w:hAnsi="Arial" w:cs="Arial"/>
          <w:sz w:val="20"/>
          <w:lang w:eastAsia="es-MX"/>
        </w:rPr>
        <w:t>amara</w:t>
      </w:r>
      <w:r w:rsidR="00BC0CD2" w:rsidRPr="00BC0CD2">
        <w:rPr>
          <w:rFonts w:ascii="Arial" w:hAnsi="Arial" w:cs="Arial"/>
          <w:sz w:val="20"/>
          <w:lang w:eastAsia="es-MX"/>
        </w:rPr>
        <w:t xml:space="preserve"> (he/him)</w:t>
      </w:r>
      <w:r w:rsidR="00332AD5" w:rsidRPr="00BC0CD2">
        <w:rPr>
          <w:rFonts w:ascii="Arial" w:hAnsi="Arial" w:cs="Arial"/>
          <w:sz w:val="20"/>
          <w:lang w:eastAsia="es-MX"/>
        </w:rPr>
        <w:t>;</w:t>
      </w:r>
      <w:r w:rsidR="00BC0CD2" w:rsidRPr="00BC0CD2">
        <w:rPr>
          <w:rFonts w:ascii="Arial" w:hAnsi="Arial" w:cs="Arial"/>
          <w:sz w:val="20"/>
          <w:lang w:eastAsia="es-MX"/>
        </w:rPr>
        <w:t xml:space="preserve"> </w:t>
      </w:r>
      <w:r w:rsidR="00332AD5" w:rsidRPr="00BC0CD2">
        <w:rPr>
          <w:rFonts w:ascii="Arial" w:hAnsi="Arial" w:cs="Arial"/>
          <w:sz w:val="20"/>
          <w:lang w:eastAsia="es-MX"/>
        </w:rPr>
        <w:t>Moussa Sanoh</w:t>
      </w:r>
      <w:r w:rsidR="00BC0CD2" w:rsidRPr="00BC0CD2">
        <w:rPr>
          <w:rFonts w:ascii="Arial" w:hAnsi="Arial" w:cs="Arial"/>
          <w:sz w:val="20"/>
          <w:lang w:eastAsia="es-MX"/>
        </w:rPr>
        <w:t xml:space="preserve"> (he/him)</w:t>
      </w:r>
      <w:r w:rsidR="00332AD5" w:rsidRPr="00BC0CD2">
        <w:rPr>
          <w:rFonts w:ascii="Arial" w:hAnsi="Arial" w:cs="Arial"/>
          <w:sz w:val="20"/>
          <w:lang w:eastAsia="es-MX"/>
        </w:rPr>
        <w:t>; Boubacar Diallo</w:t>
      </w:r>
      <w:r w:rsidR="00BC0CD2" w:rsidRPr="00BC0CD2">
        <w:rPr>
          <w:rFonts w:ascii="Arial" w:hAnsi="Arial" w:cs="Arial"/>
          <w:sz w:val="20"/>
          <w:lang w:eastAsia="es-MX"/>
        </w:rPr>
        <w:t xml:space="preserve"> (he/him)</w:t>
      </w:r>
      <w:r w:rsidR="00332AD5" w:rsidRPr="00BC0CD2">
        <w:rPr>
          <w:rFonts w:ascii="Arial" w:hAnsi="Arial" w:cs="Arial"/>
          <w:sz w:val="20"/>
          <w:lang w:eastAsia="es-MX"/>
        </w:rPr>
        <w:t xml:space="preserve">; Thierno Seydi Ly </w:t>
      </w:r>
      <w:r w:rsidR="00BC0CD2" w:rsidRPr="00BC0CD2">
        <w:rPr>
          <w:rFonts w:ascii="Arial" w:hAnsi="Arial" w:cs="Arial"/>
          <w:sz w:val="20"/>
          <w:lang w:eastAsia="es-MX"/>
        </w:rPr>
        <w:t xml:space="preserve">(he/him) </w:t>
      </w:r>
      <w:r w:rsidR="00332AD5" w:rsidRPr="00BC0CD2">
        <w:rPr>
          <w:rFonts w:ascii="Arial" w:hAnsi="Arial" w:cs="Arial"/>
          <w:sz w:val="20"/>
          <w:lang w:eastAsia="es-MX"/>
        </w:rPr>
        <w:t>and Thierno Oumar Barry</w:t>
      </w:r>
      <w:r w:rsidR="00BC0CD2" w:rsidRPr="00BC0CD2">
        <w:rPr>
          <w:rFonts w:ascii="Arial" w:hAnsi="Arial" w:cs="Arial"/>
          <w:sz w:val="20"/>
          <w:lang w:eastAsia="es-MX"/>
        </w:rPr>
        <w:t xml:space="preserve"> (he/him).</w:t>
      </w:r>
      <w:r w:rsidRPr="00BC0CD2">
        <w:rPr>
          <w:rFonts w:ascii="Arial" w:hAnsi="Arial" w:cs="Arial"/>
          <w:b/>
          <w:sz w:val="22"/>
          <w:szCs w:val="20"/>
        </w:rPr>
        <w:t xml:space="preserve"> </w:t>
      </w:r>
    </w:p>
    <w:p w14:paraId="6CEA9D85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FA9EBD4" w14:textId="705B7DBA" w:rsidR="005D2C37" w:rsidRDefault="005D2C37" w:rsidP="009804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 xml:space="preserve">LINK TO PREVIOUS UA: </w:t>
      </w:r>
      <w:r w:rsidR="00473642" w:rsidRPr="00473642">
        <w:rPr>
          <w:rFonts w:ascii="Arial" w:hAnsi="Arial" w:cs="Arial"/>
          <w:sz w:val="20"/>
          <w:szCs w:val="20"/>
        </w:rPr>
        <w:t>n/a</w:t>
      </w:r>
    </w:p>
    <w:p w14:paraId="00F32E2D" w14:textId="0C3F3384" w:rsidR="001E34D4" w:rsidRDefault="001E34D4" w:rsidP="0098042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A80726" w14:textId="6300979B" w:rsidR="001E34D4" w:rsidRPr="00293885" w:rsidRDefault="001E34D4" w:rsidP="00980425">
      <w:pPr>
        <w:spacing w:after="0" w:line="240" w:lineRule="auto"/>
        <w:rPr>
          <w:rFonts w:ascii="Amnesty Trade Gothic Light" w:hAnsi="Amnesty Trade Gothic Light" w:cs="Arial"/>
          <w:sz w:val="20"/>
          <w:szCs w:val="20"/>
        </w:rPr>
      </w:pPr>
      <w:r w:rsidRPr="001E34D4">
        <w:rPr>
          <w:rFonts w:ascii="Arial" w:hAnsi="Arial" w:cs="Arial"/>
          <w:b/>
          <w:bCs/>
          <w:sz w:val="20"/>
          <w:szCs w:val="20"/>
        </w:rPr>
        <w:t>ADDITIONAL TARGETS:</w:t>
      </w:r>
      <w:r>
        <w:rPr>
          <w:rFonts w:ascii="Arial" w:hAnsi="Arial" w:cs="Arial"/>
          <w:sz w:val="20"/>
          <w:szCs w:val="20"/>
        </w:rPr>
        <w:t xml:space="preserve"> Embassy of Guinea, </w:t>
      </w:r>
      <w:r w:rsidRPr="001E34D4">
        <w:rPr>
          <w:rFonts w:ascii="Arial" w:hAnsi="Arial" w:cs="Arial"/>
          <w:sz w:val="20"/>
          <w:szCs w:val="20"/>
        </w:rPr>
        <w:t>2nd floor, 239 Old Marylebone Rd, Marylebone, London NW1 5QT</w:t>
      </w:r>
    </w:p>
    <w:p w14:paraId="34C90F3D" w14:textId="77777777" w:rsidR="005D2C37" w:rsidRDefault="005D2C37" w:rsidP="00980425">
      <w:pPr>
        <w:spacing w:line="240" w:lineRule="auto"/>
        <w:rPr>
          <w:rFonts w:ascii="Amnesty Trade Gothic Light" w:hAnsi="Amnesty Trade Gothic Light" w:cs="Arial"/>
          <w:sz w:val="20"/>
          <w:szCs w:val="20"/>
        </w:rPr>
      </w:pPr>
    </w:p>
    <w:p w14:paraId="205A6E4E" w14:textId="77777777" w:rsidR="00846E45" w:rsidRDefault="00846E45" w:rsidP="00980425">
      <w:pPr>
        <w:spacing w:line="240" w:lineRule="auto"/>
        <w:rPr>
          <w:rFonts w:ascii="Amnesty Trade Gothic Light" w:hAnsi="Amnesty Trade Gothic Light" w:cs="Arial"/>
          <w:sz w:val="20"/>
          <w:szCs w:val="20"/>
        </w:rPr>
      </w:pPr>
    </w:p>
    <w:p w14:paraId="48466354" w14:textId="77777777" w:rsidR="00846E45" w:rsidRDefault="00846E45" w:rsidP="00980425">
      <w:pPr>
        <w:spacing w:line="240" w:lineRule="auto"/>
        <w:rPr>
          <w:rFonts w:ascii="Amnesty Trade Gothic Light" w:hAnsi="Amnesty Trade Gothic Light" w:cs="Arial"/>
          <w:sz w:val="20"/>
          <w:szCs w:val="20"/>
        </w:rPr>
      </w:pPr>
    </w:p>
    <w:p w14:paraId="4F5D61CF" w14:textId="77777777" w:rsidR="00846E45" w:rsidRPr="008F0446" w:rsidRDefault="00846E45" w:rsidP="00980425">
      <w:pPr>
        <w:spacing w:line="240" w:lineRule="auto"/>
        <w:rPr>
          <w:rFonts w:ascii="Amnesty Trade Gothic Light" w:hAnsi="Amnesty Trade Gothic Light" w:cs="Arial"/>
          <w:sz w:val="20"/>
          <w:szCs w:val="20"/>
        </w:rPr>
      </w:pPr>
      <w:r>
        <w:rPr>
          <w:rFonts w:ascii="Amnesty Trade Gothic Light" w:hAnsi="Amnesty Trade Gothic Light" w:cs="Arial"/>
          <w:sz w:val="20"/>
          <w:szCs w:val="20"/>
        </w:rPr>
        <w:tab/>
      </w:r>
    </w:p>
    <w:p w14:paraId="4C7E294D" w14:textId="77777777" w:rsidR="005D2C37" w:rsidRPr="008F0446" w:rsidRDefault="005D2C37" w:rsidP="00980425">
      <w:pPr>
        <w:spacing w:line="240" w:lineRule="auto"/>
        <w:rPr>
          <w:rFonts w:ascii="Amnesty Trade Gothic Light" w:hAnsi="Amnesty Trade Gothic Light" w:cs="Arial"/>
          <w:sz w:val="20"/>
          <w:szCs w:val="20"/>
        </w:rPr>
      </w:pPr>
    </w:p>
    <w:p w14:paraId="1F03466B" w14:textId="77777777" w:rsidR="00B92AEC" w:rsidRPr="003904F0" w:rsidRDefault="000C6196" w:rsidP="00980425">
      <w:pPr>
        <w:spacing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</w:p>
    <w:sectPr w:rsidR="00B92AEC" w:rsidRPr="003904F0" w:rsidSect="0082127B">
      <w:headerReference w:type="default" r:id="rId11"/>
      <w:headerReference w:type="first" r:id="rId12"/>
      <w:footnotePr>
        <w:pos w:val="beneathText"/>
      </w:footnotePr>
      <w:endnotePr>
        <w:numFmt w:val="decimal"/>
      </w:endnotePr>
      <w:type w:val="continuous"/>
      <w:pgSz w:w="11900" w:h="16837" w:code="9"/>
      <w:pgMar w:top="964" w:right="1361" w:bottom="1701" w:left="1418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1EB38" w14:textId="77777777" w:rsidR="003D1FED" w:rsidRDefault="003D1FED">
      <w:r>
        <w:separator/>
      </w:r>
    </w:p>
  </w:endnote>
  <w:endnote w:type="continuationSeparator" w:id="0">
    <w:p w14:paraId="502ABD57" w14:textId="77777777" w:rsidR="003D1FED" w:rsidRDefault="003D1FED">
      <w:r>
        <w:continuationSeparator/>
      </w:r>
    </w:p>
  </w:endnote>
  <w:endnote w:type="continuationNotice" w:id="1">
    <w:p w14:paraId="4D5A4291" w14:textId="77777777" w:rsidR="003D1FED" w:rsidRDefault="003D1F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nesty Trade Gothic Light">
    <w:panose1 w:val="020B040304030309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D3B1D" w14:textId="77777777" w:rsidR="003D1FED" w:rsidRDefault="003D1FED">
      <w:r>
        <w:separator/>
      </w:r>
    </w:p>
  </w:footnote>
  <w:footnote w:type="continuationSeparator" w:id="0">
    <w:p w14:paraId="1DBEA91A" w14:textId="77777777" w:rsidR="003D1FED" w:rsidRDefault="003D1FED">
      <w:r>
        <w:continuationSeparator/>
      </w:r>
    </w:p>
  </w:footnote>
  <w:footnote w:type="continuationNotice" w:id="1">
    <w:p w14:paraId="1F584934" w14:textId="77777777" w:rsidR="003D1FED" w:rsidRDefault="003D1F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30637" w14:textId="2A23BD2E" w:rsidR="008B22E7" w:rsidRDefault="008B22E7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 xml:space="preserve">First UA: 165/19 Index: </w:t>
    </w:r>
    <w:r w:rsidRPr="005E1228">
      <w:rPr>
        <w:sz w:val="16"/>
        <w:szCs w:val="16"/>
      </w:rPr>
      <w:t>AFR 29/1472/2019</w:t>
    </w:r>
    <w:r>
      <w:rPr>
        <w:sz w:val="16"/>
        <w:szCs w:val="16"/>
      </w:rPr>
      <w:t xml:space="preserve"> Guinea</w:t>
    </w:r>
    <w:r>
      <w:rPr>
        <w:sz w:val="16"/>
        <w:szCs w:val="16"/>
      </w:rPr>
      <w:tab/>
    </w:r>
    <w:r>
      <w:rPr>
        <w:sz w:val="16"/>
        <w:szCs w:val="16"/>
      </w:rPr>
      <w:tab/>
      <w:t>Date: 2</w:t>
    </w:r>
    <w:r w:rsidR="00BB1308">
      <w:rPr>
        <w:sz w:val="16"/>
        <w:szCs w:val="16"/>
      </w:rPr>
      <w:t xml:space="preserve">8 </w:t>
    </w:r>
    <w:r>
      <w:rPr>
        <w:sz w:val="16"/>
        <w:szCs w:val="16"/>
      </w:rPr>
      <w:t>November 2019</w:t>
    </w:r>
  </w:p>
  <w:p w14:paraId="1F722527" w14:textId="77777777" w:rsidR="008B22E7" w:rsidRPr="00980425" w:rsidRDefault="008B22E7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B106D" w14:textId="77777777" w:rsidR="008B22E7" w:rsidRDefault="008B22E7" w:rsidP="00D35879">
    <w:pPr>
      <w:pStyle w:val="Header"/>
    </w:pPr>
  </w:p>
  <w:p w14:paraId="00121060" w14:textId="77777777" w:rsidR="008B22E7" w:rsidRDefault="008B22E7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5pt;height:11.7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A32AAB"/>
    <w:multiLevelType w:val="hybridMultilevel"/>
    <w:tmpl w:val="3504219E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495273B"/>
    <w:multiLevelType w:val="multilevel"/>
    <w:tmpl w:val="79787F56"/>
    <w:numStyleLink w:val="AINumberedList"/>
  </w:abstractNum>
  <w:abstractNum w:abstractNumId="3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461FB"/>
    <w:multiLevelType w:val="multilevel"/>
    <w:tmpl w:val="5B58B218"/>
    <w:numStyleLink w:val="AIBulletList"/>
  </w:abstractNum>
  <w:abstractNum w:abstractNumId="7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5309E5"/>
    <w:multiLevelType w:val="multilevel"/>
    <w:tmpl w:val="5B58B218"/>
    <w:numStyleLink w:val="AIBulletList"/>
  </w:abstractNum>
  <w:abstractNum w:abstractNumId="9" w15:restartNumberingAfterBreak="0">
    <w:nsid w:val="456452DF"/>
    <w:multiLevelType w:val="multilevel"/>
    <w:tmpl w:val="5B58B218"/>
    <w:numStyleLink w:val="AIBulletList"/>
  </w:abstractNum>
  <w:abstractNum w:abstractNumId="10" w15:restartNumberingAfterBreak="0">
    <w:nsid w:val="4A107A4C"/>
    <w:multiLevelType w:val="multilevel"/>
    <w:tmpl w:val="5B58B218"/>
    <w:numStyleLink w:val="AIBulletList"/>
  </w:abstractNum>
  <w:abstractNum w:abstractNumId="11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7C2480"/>
    <w:multiLevelType w:val="multilevel"/>
    <w:tmpl w:val="79787F56"/>
    <w:numStyleLink w:val="AINumberedList"/>
  </w:abstractNum>
  <w:abstractNum w:abstractNumId="14" w15:restartNumberingAfterBreak="0">
    <w:nsid w:val="620B112B"/>
    <w:multiLevelType w:val="multilevel"/>
    <w:tmpl w:val="5B58B218"/>
    <w:numStyleLink w:val="AIBulletList"/>
  </w:abstractNum>
  <w:abstractNum w:abstractNumId="15" w15:restartNumberingAfterBreak="0">
    <w:nsid w:val="63AE59ED"/>
    <w:multiLevelType w:val="multilevel"/>
    <w:tmpl w:val="79787F56"/>
    <w:numStyleLink w:val="AINumberedList"/>
  </w:abstractNum>
  <w:abstractNum w:abstractNumId="16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16DB6"/>
    <w:multiLevelType w:val="multilevel"/>
    <w:tmpl w:val="5B58B218"/>
    <w:numStyleLink w:val="AIBulletList"/>
  </w:abstractNum>
  <w:abstractNum w:abstractNumId="18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54555"/>
    <w:multiLevelType w:val="multilevel"/>
    <w:tmpl w:val="5B58B218"/>
    <w:numStyleLink w:val="AIBulletList"/>
  </w:abstractNum>
  <w:abstractNum w:abstractNumId="20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1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2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10"/>
  </w:num>
  <w:num w:numId="5">
    <w:abstractNumId w:val="4"/>
  </w:num>
  <w:num w:numId="6">
    <w:abstractNumId w:val="19"/>
  </w:num>
  <w:num w:numId="7">
    <w:abstractNumId w:val="17"/>
  </w:num>
  <w:num w:numId="8">
    <w:abstractNumId w:val="9"/>
  </w:num>
  <w:num w:numId="9">
    <w:abstractNumId w:val="8"/>
  </w:num>
  <w:num w:numId="10">
    <w:abstractNumId w:val="13"/>
  </w:num>
  <w:num w:numId="11">
    <w:abstractNumId w:val="6"/>
  </w:num>
  <w:num w:numId="12">
    <w:abstractNumId w:val="14"/>
  </w:num>
  <w:num w:numId="13">
    <w:abstractNumId w:val="15"/>
  </w:num>
  <w:num w:numId="14">
    <w:abstractNumId w:val="2"/>
  </w:num>
  <w:num w:numId="15">
    <w:abstractNumId w:val="18"/>
  </w:num>
  <w:num w:numId="16">
    <w:abstractNumId w:val="11"/>
  </w:num>
  <w:num w:numId="17">
    <w:abstractNumId w:val="12"/>
  </w:num>
  <w:num w:numId="18">
    <w:abstractNumId w:val="5"/>
  </w:num>
  <w:num w:numId="19">
    <w:abstractNumId w:val="7"/>
  </w:num>
  <w:num w:numId="20">
    <w:abstractNumId w:val="16"/>
  </w:num>
  <w:num w:numId="21">
    <w:abstractNumId w:val="3"/>
  </w:num>
  <w:num w:numId="22">
    <w:abstractNumId w:val="22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5E9"/>
    <w:rsid w:val="00001383"/>
    <w:rsid w:val="00004D79"/>
    <w:rsid w:val="000058B2"/>
    <w:rsid w:val="00006629"/>
    <w:rsid w:val="0002386F"/>
    <w:rsid w:val="00045C6A"/>
    <w:rsid w:val="0005424F"/>
    <w:rsid w:val="00057A7E"/>
    <w:rsid w:val="00072E45"/>
    <w:rsid w:val="00076037"/>
    <w:rsid w:val="00083462"/>
    <w:rsid w:val="00087E2B"/>
    <w:rsid w:val="0009130D"/>
    <w:rsid w:val="00092DFA"/>
    <w:rsid w:val="000957C5"/>
    <w:rsid w:val="000959B7"/>
    <w:rsid w:val="000A1F14"/>
    <w:rsid w:val="000A5F1F"/>
    <w:rsid w:val="000B02B4"/>
    <w:rsid w:val="000B4A38"/>
    <w:rsid w:val="000C1558"/>
    <w:rsid w:val="000C2A0D"/>
    <w:rsid w:val="000C6196"/>
    <w:rsid w:val="000D0ABB"/>
    <w:rsid w:val="000D2703"/>
    <w:rsid w:val="000D70C1"/>
    <w:rsid w:val="000E0D61"/>
    <w:rsid w:val="000E57D4"/>
    <w:rsid w:val="000F3012"/>
    <w:rsid w:val="00100FE4"/>
    <w:rsid w:val="00103B4A"/>
    <w:rsid w:val="0010425E"/>
    <w:rsid w:val="00106837"/>
    <w:rsid w:val="00106D61"/>
    <w:rsid w:val="00114348"/>
    <w:rsid w:val="00114556"/>
    <w:rsid w:val="0012544D"/>
    <w:rsid w:val="001300C3"/>
    <w:rsid w:val="00130B8A"/>
    <w:rsid w:val="001367DE"/>
    <w:rsid w:val="00144FA5"/>
    <w:rsid w:val="0014617E"/>
    <w:rsid w:val="001526C3"/>
    <w:rsid w:val="001561F4"/>
    <w:rsid w:val="0016118D"/>
    <w:rsid w:val="001648DB"/>
    <w:rsid w:val="0017248D"/>
    <w:rsid w:val="00174398"/>
    <w:rsid w:val="00175197"/>
    <w:rsid w:val="00176678"/>
    <w:rsid w:val="001773D1"/>
    <w:rsid w:val="00177779"/>
    <w:rsid w:val="00183981"/>
    <w:rsid w:val="00187E9E"/>
    <w:rsid w:val="0019118D"/>
    <w:rsid w:val="00194CD5"/>
    <w:rsid w:val="001A635D"/>
    <w:rsid w:val="001A6AC9"/>
    <w:rsid w:val="001C1ABD"/>
    <w:rsid w:val="001C7163"/>
    <w:rsid w:val="001D52A5"/>
    <w:rsid w:val="001D620A"/>
    <w:rsid w:val="001E2045"/>
    <w:rsid w:val="001E34D4"/>
    <w:rsid w:val="001E6F9A"/>
    <w:rsid w:val="00201189"/>
    <w:rsid w:val="002036C0"/>
    <w:rsid w:val="00215C3E"/>
    <w:rsid w:val="00215E33"/>
    <w:rsid w:val="00223E2E"/>
    <w:rsid w:val="00225A11"/>
    <w:rsid w:val="002558D7"/>
    <w:rsid w:val="0025792F"/>
    <w:rsid w:val="00261CC7"/>
    <w:rsid w:val="002665C3"/>
    <w:rsid w:val="00267383"/>
    <w:rsid w:val="002703E7"/>
    <w:rsid w:val="002709C3"/>
    <w:rsid w:val="002739C9"/>
    <w:rsid w:val="00273E9A"/>
    <w:rsid w:val="00297C63"/>
    <w:rsid w:val="002A2F36"/>
    <w:rsid w:val="002B2E9B"/>
    <w:rsid w:val="002C06A6"/>
    <w:rsid w:val="002C1E7F"/>
    <w:rsid w:val="002C5FE4"/>
    <w:rsid w:val="002C7F1F"/>
    <w:rsid w:val="002D48CD"/>
    <w:rsid w:val="002D5454"/>
    <w:rsid w:val="002E3658"/>
    <w:rsid w:val="002F319C"/>
    <w:rsid w:val="002F3C80"/>
    <w:rsid w:val="003018AF"/>
    <w:rsid w:val="0031230A"/>
    <w:rsid w:val="00313E8B"/>
    <w:rsid w:val="00320461"/>
    <w:rsid w:val="00327B04"/>
    <w:rsid w:val="003309EF"/>
    <w:rsid w:val="00332AD5"/>
    <w:rsid w:val="0033624A"/>
    <w:rsid w:val="003373A5"/>
    <w:rsid w:val="00337826"/>
    <w:rsid w:val="0034128A"/>
    <w:rsid w:val="0034324D"/>
    <w:rsid w:val="0035329F"/>
    <w:rsid w:val="00355617"/>
    <w:rsid w:val="00376EF4"/>
    <w:rsid w:val="00384B4C"/>
    <w:rsid w:val="003904F0"/>
    <w:rsid w:val="003975C9"/>
    <w:rsid w:val="003B294A"/>
    <w:rsid w:val="003B5483"/>
    <w:rsid w:val="003C3210"/>
    <w:rsid w:val="003C5EEA"/>
    <w:rsid w:val="003C7CB6"/>
    <w:rsid w:val="003D1FA1"/>
    <w:rsid w:val="003D1FED"/>
    <w:rsid w:val="003F25E9"/>
    <w:rsid w:val="003F3D5D"/>
    <w:rsid w:val="00406976"/>
    <w:rsid w:val="0042210F"/>
    <w:rsid w:val="004334BF"/>
    <w:rsid w:val="004408A1"/>
    <w:rsid w:val="00442E5B"/>
    <w:rsid w:val="0044379B"/>
    <w:rsid w:val="00445095"/>
    <w:rsid w:val="00445D50"/>
    <w:rsid w:val="00447FB1"/>
    <w:rsid w:val="00453538"/>
    <w:rsid w:val="004603A2"/>
    <w:rsid w:val="00473642"/>
    <w:rsid w:val="004762DE"/>
    <w:rsid w:val="00486088"/>
    <w:rsid w:val="00492FA8"/>
    <w:rsid w:val="00496D15"/>
    <w:rsid w:val="004A1BDD"/>
    <w:rsid w:val="004B1E15"/>
    <w:rsid w:val="004B2367"/>
    <w:rsid w:val="004B381D"/>
    <w:rsid w:val="004C265C"/>
    <w:rsid w:val="004C5188"/>
    <w:rsid w:val="004C71F5"/>
    <w:rsid w:val="004D2788"/>
    <w:rsid w:val="004D41DC"/>
    <w:rsid w:val="004E0E74"/>
    <w:rsid w:val="004F08DB"/>
    <w:rsid w:val="004F59FF"/>
    <w:rsid w:val="004F5C1A"/>
    <w:rsid w:val="00504FBC"/>
    <w:rsid w:val="00517E88"/>
    <w:rsid w:val="0052625B"/>
    <w:rsid w:val="005363CA"/>
    <w:rsid w:val="00542F58"/>
    <w:rsid w:val="00545423"/>
    <w:rsid w:val="00547E71"/>
    <w:rsid w:val="005572BC"/>
    <w:rsid w:val="00560E3B"/>
    <w:rsid w:val="00565462"/>
    <w:rsid w:val="005668D0"/>
    <w:rsid w:val="00572CCD"/>
    <w:rsid w:val="0057440A"/>
    <w:rsid w:val="00575BCC"/>
    <w:rsid w:val="00581A12"/>
    <w:rsid w:val="00582316"/>
    <w:rsid w:val="00592C3E"/>
    <w:rsid w:val="00596449"/>
    <w:rsid w:val="005A3E28"/>
    <w:rsid w:val="005A71AD"/>
    <w:rsid w:val="005A7F1B"/>
    <w:rsid w:val="005B227F"/>
    <w:rsid w:val="005B59ED"/>
    <w:rsid w:val="005B5C5A"/>
    <w:rsid w:val="005B7900"/>
    <w:rsid w:val="005C1A4E"/>
    <w:rsid w:val="005C751F"/>
    <w:rsid w:val="005D13A8"/>
    <w:rsid w:val="005D14AA"/>
    <w:rsid w:val="005D2C37"/>
    <w:rsid w:val="005D6B66"/>
    <w:rsid w:val="005D7287"/>
    <w:rsid w:val="005D7D1C"/>
    <w:rsid w:val="005E1228"/>
    <w:rsid w:val="005F0355"/>
    <w:rsid w:val="005F5E43"/>
    <w:rsid w:val="00605C60"/>
    <w:rsid w:val="00606108"/>
    <w:rsid w:val="006201FC"/>
    <w:rsid w:val="00620ADD"/>
    <w:rsid w:val="00631596"/>
    <w:rsid w:val="0063708F"/>
    <w:rsid w:val="00640EF2"/>
    <w:rsid w:val="0064718C"/>
    <w:rsid w:val="0065049B"/>
    <w:rsid w:val="00650D73"/>
    <w:rsid w:val="00655188"/>
    <w:rsid w:val="006558EE"/>
    <w:rsid w:val="00657231"/>
    <w:rsid w:val="00667FBC"/>
    <w:rsid w:val="00671897"/>
    <w:rsid w:val="006731CA"/>
    <w:rsid w:val="0069571A"/>
    <w:rsid w:val="006A0BB9"/>
    <w:rsid w:val="006A7FDC"/>
    <w:rsid w:val="006B12FA"/>
    <w:rsid w:val="006B461E"/>
    <w:rsid w:val="006C3C21"/>
    <w:rsid w:val="006C7A31"/>
    <w:rsid w:val="006D02F3"/>
    <w:rsid w:val="006D1BAA"/>
    <w:rsid w:val="006F4C28"/>
    <w:rsid w:val="00701F6A"/>
    <w:rsid w:val="0070364E"/>
    <w:rsid w:val="007104E8"/>
    <w:rsid w:val="007156FC"/>
    <w:rsid w:val="00716942"/>
    <w:rsid w:val="007173E9"/>
    <w:rsid w:val="00727519"/>
    <w:rsid w:val="00727CA7"/>
    <w:rsid w:val="0073431C"/>
    <w:rsid w:val="007656E7"/>
    <w:rsid w:val="007666A4"/>
    <w:rsid w:val="00773365"/>
    <w:rsid w:val="00781624"/>
    <w:rsid w:val="00781E3C"/>
    <w:rsid w:val="007858BA"/>
    <w:rsid w:val="007A2ABA"/>
    <w:rsid w:val="007A3AEA"/>
    <w:rsid w:val="007A5B46"/>
    <w:rsid w:val="007A7C7C"/>
    <w:rsid w:val="007A7F97"/>
    <w:rsid w:val="007B37D9"/>
    <w:rsid w:val="007B4F3E"/>
    <w:rsid w:val="007B7197"/>
    <w:rsid w:val="007C5B01"/>
    <w:rsid w:val="007C6CD0"/>
    <w:rsid w:val="007E0F0D"/>
    <w:rsid w:val="007E6326"/>
    <w:rsid w:val="007F72FF"/>
    <w:rsid w:val="007F7B5E"/>
    <w:rsid w:val="008056E9"/>
    <w:rsid w:val="0081049F"/>
    <w:rsid w:val="00814632"/>
    <w:rsid w:val="0082127B"/>
    <w:rsid w:val="00827A40"/>
    <w:rsid w:val="0083023C"/>
    <w:rsid w:val="00844F48"/>
    <w:rsid w:val="008455C2"/>
    <w:rsid w:val="00846E45"/>
    <w:rsid w:val="00864035"/>
    <w:rsid w:val="00866873"/>
    <w:rsid w:val="008763F4"/>
    <w:rsid w:val="008849EA"/>
    <w:rsid w:val="00887EBF"/>
    <w:rsid w:val="00891FE8"/>
    <w:rsid w:val="008A0ECF"/>
    <w:rsid w:val="008B22E7"/>
    <w:rsid w:val="008D16ED"/>
    <w:rsid w:val="008D2A6B"/>
    <w:rsid w:val="008D49A5"/>
    <w:rsid w:val="008E0B66"/>
    <w:rsid w:val="008E172D"/>
    <w:rsid w:val="00902154"/>
    <w:rsid w:val="00902730"/>
    <w:rsid w:val="00906C9F"/>
    <w:rsid w:val="00921577"/>
    <w:rsid w:val="009259E1"/>
    <w:rsid w:val="009473A3"/>
    <w:rsid w:val="0095188F"/>
    <w:rsid w:val="009550A0"/>
    <w:rsid w:val="00960C64"/>
    <w:rsid w:val="00963D4F"/>
    <w:rsid w:val="0097218E"/>
    <w:rsid w:val="00980425"/>
    <w:rsid w:val="00991C69"/>
    <w:rsid w:val="009923C0"/>
    <w:rsid w:val="00994628"/>
    <w:rsid w:val="009B78FE"/>
    <w:rsid w:val="009C3521"/>
    <w:rsid w:val="009C4461"/>
    <w:rsid w:val="009C6B5A"/>
    <w:rsid w:val="009D19C5"/>
    <w:rsid w:val="009E097D"/>
    <w:rsid w:val="009E7E6E"/>
    <w:rsid w:val="00A01B64"/>
    <w:rsid w:val="00A07E67"/>
    <w:rsid w:val="00A31094"/>
    <w:rsid w:val="00A31F72"/>
    <w:rsid w:val="00A41FC6"/>
    <w:rsid w:val="00A43031"/>
    <w:rsid w:val="00A44B1B"/>
    <w:rsid w:val="00A4583A"/>
    <w:rsid w:val="00A52EF0"/>
    <w:rsid w:val="00A57690"/>
    <w:rsid w:val="00A63EEF"/>
    <w:rsid w:val="00A70D9D"/>
    <w:rsid w:val="00A7548F"/>
    <w:rsid w:val="00A81673"/>
    <w:rsid w:val="00A90EA6"/>
    <w:rsid w:val="00AB5744"/>
    <w:rsid w:val="00AB5C6E"/>
    <w:rsid w:val="00AB6ADB"/>
    <w:rsid w:val="00AB7E5D"/>
    <w:rsid w:val="00AC15B7"/>
    <w:rsid w:val="00AC33E0"/>
    <w:rsid w:val="00AC367F"/>
    <w:rsid w:val="00AD195F"/>
    <w:rsid w:val="00AE4214"/>
    <w:rsid w:val="00AF0FCD"/>
    <w:rsid w:val="00AF5FF0"/>
    <w:rsid w:val="00B206A8"/>
    <w:rsid w:val="00B27341"/>
    <w:rsid w:val="00B31D2E"/>
    <w:rsid w:val="00B408D4"/>
    <w:rsid w:val="00B52B01"/>
    <w:rsid w:val="00B61C3B"/>
    <w:rsid w:val="00B636BB"/>
    <w:rsid w:val="00B64632"/>
    <w:rsid w:val="00B6690B"/>
    <w:rsid w:val="00B7545C"/>
    <w:rsid w:val="00B90628"/>
    <w:rsid w:val="00B92AEC"/>
    <w:rsid w:val="00B957E6"/>
    <w:rsid w:val="00B97626"/>
    <w:rsid w:val="00BA0E81"/>
    <w:rsid w:val="00BA4004"/>
    <w:rsid w:val="00BA6913"/>
    <w:rsid w:val="00BB0B3B"/>
    <w:rsid w:val="00BB1308"/>
    <w:rsid w:val="00BC0CD2"/>
    <w:rsid w:val="00BC1D91"/>
    <w:rsid w:val="00BC7111"/>
    <w:rsid w:val="00BD0B43"/>
    <w:rsid w:val="00BD7109"/>
    <w:rsid w:val="00BE0D92"/>
    <w:rsid w:val="00BE3EAE"/>
    <w:rsid w:val="00BE4685"/>
    <w:rsid w:val="00BE6035"/>
    <w:rsid w:val="00BF4778"/>
    <w:rsid w:val="00BF7136"/>
    <w:rsid w:val="00C162AD"/>
    <w:rsid w:val="00C17D6F"/>
    <w:rsid w:val="00C359CF"/>
    <w:rsid w:val="00C370BB"/>
    <w:rsid w:val="00C37525"/>
    <w:rsid w:val="00C415B8"/>
    <w:rsid w:val="00C460DB"/>
    <w:rsid w:val="00C50CEC"/>
    <w:rsid w:val="00C538D1"/>
    <w:rsid w:val="00C607FB"/>
    <w:rsid w:val="00C76EE0"/>
    <w:rsid w:val="00C8330C"/>
    <w:rsid w:val="00C85BFA"/>
    <w:rsid w:val="00C85EFE"/>
    <w:rsid w:val="00C91709"/>
    <w:rsid w:val="00C934DE"/>
    <w:rsid w:val="00C93CB2"/>
    <w:rsid w:val="00CA13A3"/>
    <w:rsid w:val="00CA51AF"/>
    <w:rsid w:val="00CA5CB1"/>
    <w:rsid w:val="00CC4230"/>
    <w:rsid w:val="00CD2995"/>
    <w:rsid w:val="00CE7019"/>
    <w:rsid w:val="00CF7805"/>
    <w:rsid w:val="00D007F8"/>
    <w:rsid w:val="00D030C9"/>
    <w:rsid w:val="00D05A52"/>
    <w:rsid w:val="00D114C6"/>
    <w:rsid w:val="00D141A4"/>
    <w:rsid w:val="00D142D0"/>
    <w:rsid w:val="00D23D90"/>
    <w:rsid w:val="00D26BF9"/>
    <w:rsid w:val="00D35879"/>
    <w:rsid w:val="00D47210"/>
    <w:rsid w:val="00D54217"/>
    <w:rsid w:val="00D62977"/>
    <w:rsid w:val="00D635A1"/>
    <w:rsid w:val="00D6411A"/>
    <w:rsid w:val="00D67ABF"/>
    <w:rsid w:val="00D749E6"/>
    <w:rsid w:val="00D834E2"/>
    <w:rsid w:val="00D839E9"/>
    <w:rsid w:val="00D844EE"/>
    <w:rsid w:val="00D847F8"/>
    <w:rsid w:val="00D86187"/>
    <w:rsid w:val="00D90465"/>
    <w:rsid w:val="00DA3A7D"/>
    <w:rsid w:val="00DB7D74"/>
    <w:rsid w:val="00DC65A4"/>
    <w:rsid w:val="00DD346F"/>
    <w:rsid w:val="00DE0F5E"/>
    <w:rsid w:val="00DF1141"/>
    <w:rsid w:val="00DF3644"/>
    <w:rsid w:val="00DF3DF5"/>
    <w:rsid w:val="00DF63A6"/>
    <w:rsid w:val="00E04AF0"/>
    <w:rsid w:val="00E12FD3"/>
    <w:rsid w:val="00E17392"/>
    <w:rsid w:val="00E22AAE"/>
    <w:rsid w:val="00E37B98"/>
    <w:rsid w:val="00E402F4"/>
    <w:rsid w:val="00E406B4"/>
    <w:rsid w:val="00E40EAA"/>
    <w:rsid w:val="00E43F3A"/>
    <w:rsid w:val="00E45B15"/>
    <w:rsid w:val="00E63CEF"/>
    <w:rsid w:val="00E65D5E"/>
    <w:rsid w:val="00E67C6B"/>
    <w:rsid w:val="00E707D9"/>
    <w:rsid w:val="00E7569C"/>
    <w:rsid w:val="00E76516"/>
    <w:rsid w:val="00E778FE"/>
    <w:rsid w:val="00EA1562"/>
    <w:rsid w:val="00EA68CE"/>
    <w:rsid w:val="00EB1C45"/>
    <w:rsid w:val="00EB51EB"/>
    <w:rsid w:val="00EC677A"/>
    <w:rsid w:val="00EF284E"/>
    <w:rsid w:val="00EF3B3C"/>
    <w:rsid w:val="00F00717"/>
    <w:rsid w:val="00F21FD8"/>
    <w:rsid w:val="00F25445"/>
    <w:rsid w:val="00F322A8"/>
    <w:rsid w:val="00F325AB"/>
    <w:rsid w:val="00F3436F"/>
    <w:rsid w:val="00F45927"/>
    <w:rsid w:val="00F6079A"/>
    <w:rsid w:val="00F65D4B"/>
    <w:rsid w:val="00F705F6"/>
    <w:rsid w:val="00F73A17"/>
    <w:rsid w:val="00F7577A"/>
    <w:rsid w:val="00F771BD"/>
    <w:rsid w:val="00F83EDB"/>
    <w:rsid w:val="00F90AFC"/>
    <w:rsid w:val="00F91619"/>
    <w:rsid w:val="00F93094"/>
    <w:rsid w:val="00F9400E"/>
    <w:rsid w:val="00FA1C07"/>
    <w:rsid w:val="00FA48E3"/>
    <w:rsid w:val="00FA4D45"/>
    <w:rsid w:val="00FA4E88"/>
    <w:rsid w:val="00FA7368"/>
    <w:rsid w:val="00FB2CBD"/>
    <w:rsid w:val="00FB54DD"/>
    <w:rsid w:val="00FB6A97"/>
    <w:rsid w:val="00FC01A6"/>
    <w:rsid w:val="00FE4CBF"/>
    <w:rsid w:val="00FF4725"/>
    <w:rsid w:val="00FF799B"/>
    <w:rsid w:val="012C8B9E"/>
    <w:rsid w:val="0D9C7DBA"/>
    <w:rsid w:val="0ED3F69E"/>
    <w:rsid w:val="223CB599"/>
    <w:rsid w:val="2A193097"/>
    <w:rsid w:val="3B3EE130"/>
    <w:rsid w:val="3F77C47D"/>
    <w:rsid w:val="4638D03A"/>
    <w:rsid w:val="4F74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42E2A225"/>
  <w15:docId w15:val="{679569DD-DF47-4298-8F57-598B453A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D02F3"/>
    <w:rPr>
      <w:rFonts w:ascii="Amnesty Trade Gothic" w:hAnsi="Amnesty Trade Gothic"/>
      <w:color w:val="000000"/>
      <w:sz w:val="1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olycamara1@yaho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058F96A531145B4EAE9B481A4EB4C" ma:contentTypeVersion="11" ma:contentTypeDescription="Create a new document." ma:contentTypeScope="" ma:versionID="95e3b0c5d87ccc41bd083521e2dec71e">
  <xsd:schema xmlns:xsd="http://www.w3.org/2001/XMLSchema" xmlns:xs="http://www.w3.org/2001/XMLSchema" xmlns:p="http://schemas.microsoft.com/office/2006/metadata/properties" xmlns:ns3="945ce527-66fa-4c78-b099-0b01490fce22" xmlns:ns4="6b63d1b5-ad63-4b63-9cf0-e5ddce960e04" targetNamespace="http://schemas.microsoft.com/office/2006/metadata/properties" ma:root="true" ma:fieldsID="b117591f5db15ab3370ad0fa93c8567f" ns3:_="" ns4:_="">
    <xsd:import namespace="945ce527-66fa-4c78-b099-0b01490fce22"/>
    <xsd:import namespace="6b63d1b5-ad63-4b63-9cf0-e5ddce960e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ce527-66fa-4c78-b099-0b01490fc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3d1b5-ad63-4b63-9cf0-e5ddce960e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BF26D8-A1E5-49E1-A520-BD61C1349D1C}">
  <ds:schemaRefs>
    <ds:schemaRef ds:uri="http://purl.org/dc/elements/1.1/"/>
    <ds:schemaRef ds:uri="http://schemas.microsoft.com/office/2006/metadata/properties"/>
    <ds:schemaRef ds:uri="http://purl.org/dc/terms/"/>
    <ds:schemaRef ds:uri="945ce527-66fa-4c78-b099-0b01490fce22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b63d1b5-ad63-4b63-9cf0-e5ddce960e0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A6D8EAA-6D48-473A-8675-E68CA74BA5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594C96-BDD7-4023-802D-521A2E409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ce527-66fa-4c78-b099-0b01490fce22"/>
    <ds:schemaRef ds:uri="6b63d1b5-ad63-4b63-9cf0-e5ddce960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Kine Fatim Diop</dc:creator>
  <cp:lastModifiedBy>Linsey McFadden</cp:lastModifiedBy>
  <cp:revision>4</cp:revision>
  <cp:lastPrinted>2019-12-23T15:09:00Z</cp:lastPrinted>
  <dcterms:created xsi:type="dcterms:W3CDTF">2019-12-23T15:00:00Z</dcterms:created>
  <dcterms:modified xsi:type="dcterms:W3CDTF">2019-12-23T15:14:00Z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0x01010070B058F96A531145B4EAE9B481A4EB4C</vt:lpwstr>
  </property>
</Properties>
</file>