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62602C" w14:textId="77777777" w:rsidR="00252EF1" w:rsidRDefault="0034128A" w:rsidP="00FC588E">
      <w:pPr>
        <w:pStyle w:val="AIUrgentActionTopHeading"/>
        <w:tabs>
          <w:tab w:val="clear" w:pos="567"/>
        </w:tabs>
        <w:ind w:left="-283" w:hanging="1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8107830" w14:textId="77777777" w:rsidR="007018FA" w:rsidRDefault="007018FA" w:rsidP="007018FA">
      <w:pPr>
        <w:pStyle w:val="AIUrgentActionTopHeading"/>
        <w:tabs>
          <w:tab w:val="clear" w:pos="567"/>
        </w:tabs>
        <w:spacing w:line="240" w:lineRule="auto"/>
        <w:ind w:left="-283"/>
        <w:rPr>
          <w:rFonts w:cs="Arial"/>
          <w:sz w:val="36"/>
          <w:lang w:val="en-US" w:eastAsia="es-MX"/>
        </w:rPr>
      </w:pPr>
    </w:p>
    <w:p w14:paraId="6ADF9B2F" w14:textId="3E160450" w:rsidR="00252EF1" w:rsidRPr="00252EF1" w:rsidRDefault="009D5C3C" w:rsidP="007018FA">
      <w:pPr>
        <w:pStyle w:val="AIUrgentActionTopHeading"/>
        <w:tabs>
          <w:tab w:val="clear" w:pos="567"/>
        </w:tabs>
        <w:spacing w:line="240" w:lineRule="auto"/>
        <w:ind w:left="-283"/>
        <w:rPr>
          <w:rFonts w:ascii="Amnesty Trade Gothic Cn" w:hAnsi="Amnesty Trade Gothic Cn" w:cs="Arial"/>
          <w:sz w:val="100"/>
          <w:szCs w:val="100"/>
          <w:lang w:val="en-US"/>
        </w:rPr>
      </w:pPr>
      <w:r>
        <w:rPr>
          <w:rFonts w:cs="Arial"/>
          <w:sz w:val="36"/>
          <w:lang w:val="en-US" w:eastAsia="es-MX"/>
        </w:rPr>
        <w:t>OPPOSITION LEADER DETAINED</w:t>
      </w:r>
    </w:p>
    <w:p w14:paraId="1F513A6F" w14:textId="404B222F" w:rsidR="00252EF1" w:rsidRPr="00252EF1" w:rsidRDefault="00252EF1" w:rsidP="00252EF1">
      <w:pPr>
        <w:spacing w:after="0"/>
        <w:ind w:left="-283"/>
        <w:jc w:val="both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On 1</w:t>
      </w:r>
      <w:r w:rsidRPr="00252EF1">
        <w:rPr>
          <w:rFonts w:ascii="Arial" w:hAnsi="Arial" w:cs="Arial"/>
          <w:b/>
          <w:lang w:eastAsia="es-MX"/>
        </w:rPr>
        <w:t xml:space="preserve"> October</w:t>
      </w:r>
      <w:r>
        <w:rPr>
          <w:rFonts w:ascii="Arial" w:hAnsi="Arial" w:cs="Arial"/>
          <w:b/>
          <w:lang w:eastAsia="es-MX"/>
        </w:rPr>
        <w:t xml:space="preserve"> 2019</w:t>
      </w:r>
      <w:r w:rsidR="003B64C0">
        <w:rPr>
          <w:rFonts w:ascii="Arial" w:hAnsi="Arial" w:cs="Arial"/>
          <w:b/>
          <w:lang w:eastAsia="es-MX"/>
        </w:rPr>
        <w:t>,</w:t>
      </w:r>
      <w:r w:rsidR="00B3285D">
        <w:rPr>
          <w:rFonts w:ascii="Arial" w:hAnsi="Arial" w:cs="Arial"/>
          <w:b/>
          <w:lang w:eastAsia="es-MX"/>
        </w:rPr>
        <w:t xml:space="preserve"> </w:t>
      </w:r>
      <w:r w:rsidR="00FC588E">
        <w:rPr>
          <w:rFonts w:ascii="Arial" w:hAnsi="Arial" w:cs="Arial"/>
          <w:b/>
          <w:lang w:eastAsia="es-MX"/>
        </w:rPr>
        <w:t xml:space="preserve">Cuban </w:t>
      </w:r>
      <w:r w:rsidR="002D34A4">
        <w:rPr>
          <w:rFonts w:ascii="Arial" w:hAnsi="Arial" w:cs="Arial"/>
          <w:b/>
          <w:lang w:eastAsia="es-MX"/>
        </w:rPr>
        <w:t xml:space="preserve">authorities detained </w:t>
      </w:r>
      <w:r w:rsidRPr="00252EF1">
        <w:rPr>
          <w:rFonts w:ascii="Arial" w:hAnsi="Arial" w:cs="Arial"/>
          <w:b/>
          <w:lang w:eastAsia="es-MX"/>
        </w:rPr>
        <w:t xml:space="preserve">José Daniel Ferrer García, leader of the unofficial political opposition group “Patriotic Union of Cuba” (Unión </w:t>
      </w:r>
      <w:proofErr w:type="spellStart"/>
      <w:r w:rsidRPr="00252EF1">
        <w:rPr>
          <w:rFonts w:ascii="Arial" w:hAnsi="Arial" w:cs="Arial"/>
          <w:b/>
          <w:lang w:eastAsia="es-MX"/>
        </w:rPr>
        <w:t>Patriótica</w:t>
      </w:r>
      <w:proofErr w:type="spellEnd"/>
      <w:r w:rsidRPr="00252EF1">
        <w:rPr>
          <w:rFonts w:ascii="Arial" w:hAnsi="Arial" w:cs="Arial"/>
          <w:b/>
          <w:lang w:eastAsia="es-MX"/>
        </w:rPr>
        <w:t xml:space="preserve"> de Cuba - UNPACU)</w:t>
      </w:r>
      <w:r w:rsidR="00FC588E">
        <w:rPr>
          <w:rFonts w:ascii="Arial" w:hAnsi="Arial" w:cs="Arial"/>
          <w:b/>
          <w:lang w:eastAsia="es-MX"/>
        </w:rPr>
        <w:t xml:space="preserve"> in Santiago de Cuba</w:t>
      </w:r>
      <w:r w:rsidR="00A92F50">
        <w:rPr>
          <w:rFonts w:ascii="Arial" w:hAnsi="Arial" w:cs="Arial"/>
          <w:b/>
          <w:lang w:eastAsia="es-MX"/>
        </w:rPr>
        <w:t>. He was held incommunicado for 72 hours</w:t>
      </w:r>
      <w:r w:rsidR="00B62447">
        <w:rPr>
          <w:rFonts w:ascii="Arial" w:hAnsi="Arial" w:cs="Arial"/>
          <w:b/>
          <w:lang w:eastAsia="es-MX"/>
        </w:rPr>
        <w:t xml:space="preserve"> </w:t>
      </w:r>
      <w:r w:rsidR="00A92F50">
        <w:rPr>
          <w:rFonts w:ascii="Arial" w:hAnsi="Arial" w:cs="Arial"/>
          <w:b/>
          <w:lang w:eastAsia="es-MX"/>
        </w:rPr>
        <w:t xml:space="preserve">and remains in detention without charges. Ferrer García should be </w:t>
      </w:r>
      <w:r w:rsidR="007E5231">
        <w:rPr>
          <w:rFonts w:ascii="Arial" w:hAnsi="Arial" w:cs="Arial"/>
          <w:b/>
          <w:lang w:eastAsia="es-MX"/>
        </w:rPr>
        <w:t>informed</w:t>
      </w:r>
      <w:r w:rsidR="00A92F50">
        <w:rPr>
          <w:rFonts w:ascii="Arial" w:hAnsi="Arial" w:cs="Arial"/>
          <w:b/>
          <w:lang w:eastAsia="es-MX"/>
        </w:rPr>
        <w:t xml:space="preserve"> </w:t>
      </w:r>
      <w:r w:rsidR="007E5231">
        <w:rPr>
          <w:rFonts w:ascii="Arial" w:hAnsi="Arial" w:cs="Arial"/>
          <w:b/>
          <w:lang w:eastAsia="es-MX"/>
        </w:rPr>
        <w:t xml:space="preserve">of the </w:t>
      </w:r>
      <w:r w:rsidR="00A92F50">
        <w:rPr>
          <w:rFonts w:ascii="Arial" w:hAnsi="Arial" w:cs="Arial"/>
          <w:b/>
          <w:lang w:eastAsia="es-MX"/>
        </w:rPr>
        <w:t>charge</w:t>
      </w:r>
      <w:r w:rsidR="007E5231">
        <w:rPr>
          <w:rFonts w:ascii="Arial" w:hAnsi="Arial" w:cs="Arial"/>
          <w:b/>
          <w:lang w:eastAsia="es-MX"/>
        </w:rPr>
        <w:t>s</w:t>
      </w:r>
      <w:r w:rsidR="00A92F50">
        <w:rPr>
          <w:rFonts w:ascii="Arial" w:hAnsi="Arial" w:cs="Arial"/>
          <w:b/>
          <w:lang w:eastAsia="es-MX"/>
        </w:rPr>
        <w:t xml:space="preserve"> or </w:t>
      </w:r>
      <w:r w:rsidR="00FC588E">
        <w:rPr>
          <w:rFonts w:ascii="Arial" w:hAnsi="Arial" w:cs="Arial"/>
          <w:b/>
          <w:lang w:eastAsia="es-MX"/>
        </w:rPr>
        <w:t xml:space="preserve">otherwise </w:t>
      </w:r>
      <w:r w:rsidR="00390475">
        <w:rPr>
          <w:rFonts w:ascii="Arial" w:hAnsi="Arial" w:cs="Arial"/>
          <w:b/>
          <w:lang w:eastAsia="es-MX"/>
        </w:rPr>
        <w:t>release</w:t>
      </w:r>
      <w:r w:rsidR="00FC588E">
        <w:rPr>
          <w:rFonts w:ascii="Arial" w:hAnsi="Arial" w:cs="Arial"/>
          <w:b/>
          <w:lang w:eastAsia="es-MX"/>
        </w:rPr>
        <w:t xml:space="preserve"> him, have access to lawyers of his choosing and family as well as access to medical care</w:t>
      </w:r>
      <w:r w:rsidR="00390475">
        <w:rPr>
          <w:rFonts w:ascii="Arial" w:hAnsi="Arial" w:cs="Arial"/>
          <w:b/>
          <w:lang w:eastAsia="es-MX"/>
        </w:rPr>
        <w:t>.</w:t>
      </w:r>
    </w:p>
    <w:p w14:paraId="0A3B7E95" w14:textId="77777777" w:rsidR="005D2C37" w:rsidRDefault="005D2C37" w:rsidP="00252EF1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20AC2498" w14:textId="7F7A0F23" w:rsidR="005D2C37" w:rsidRPr="000106EF" w:rsidRDefault="005D2C37" w:rsidP="00E67FA1">
      <w:pPr>
        <w:spacing w:line="240" w:lineRule="auto"/>
        <w:ind w:left="-283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F1F5E" wp14:editId="4243185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7F34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0704A840" w14:textId="62FC6B28" w:rsidR="005D2C37" w:rsidRDefault="008840CB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Miguel Díaz</w:t>
      </w:r>
      <w:r w:rsidR="00074825">
        <w:rPr>
          <w:rFonts w:cs="Arial"/>
          <w:b/>
          <w:i/>
          <w:sz w:val="20"/>
          <w:szCs w:val="20"/>
        </w:rPr>
        <w:t>-</w:t>
      </w:r>
      <w:proofErr w:type="spellStart"/>
      <w:r>
        <w:rPr>
          <w:rFonts w:cs="Arial"/>
          <w:b/>
          <w:i/>
          <w:sz w:val="20"/>
          <w:szCs w:val="20"/>
        </w:rPr>
        <w:t>Canel</w:t>
      </w:r>
      <w:proofErr w:type="spellEnd"/>
    </w:p>
    <w:p w14:paraId="58B7483C" w14:textId="77777777" w:rsidR="008840CB" w:rsidRPr="00293885" w:rsidRDefault="008840CB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President of the Republic of Cuba</w:t>
      </w:r>
    </w:p>
    <w:p w14:paraId="0A5B0D5A" w14:textId="77777777" w:rsidR="005D2C37" w:rsidRPr="003B64C0" w:rsidRDefault="008840CB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3B64C0">
        <w:rPr>
          <w:rFonts w:cs="Arial"/>
          <w:i/>
          <w:sz w:val="20"/>
          <w:szCs w:val="20"/>
          <w:lang w:val="es-MX"/>
        </w:rPr>
        <w:t>Hidalgo, Esquina 6. Plaza de la Revolución</w:t>
      </w:r>
    </w:p>
    <w:p w14:paraId="621BEA38" w14:textId="77777777" w:rsidR="005D2C37" w:rsidRPr="003B64C0" w:rsidRDefault="008840CB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3B64C0">
        <w:rPr>
          <w:rFonts w:cs="Arial"/>
          <w:i/>
          <w:sz w:val="20"/>
          <w:szCs w:val="20"/>
          <w:lang w:val="es-MX"/>
        </w:rPr>
        <w:t>La Habana, CP 10400</w:t>
      </w:r>
    </w:p>
    <w:p w14:paraId="63F54CD8" w14:textId="77777777" w:rsidR="005D2C37" w:rsidRPr="003B64C0" w:rsidRDefault="00AA6E11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3B64C0">
        <w:rPr>
          <w:rFonts w:cs="Arial"/>
          <w:i/>
          <w:sz w:val="20"/>
          <w:szCs w:val="20"/>
          <w:lang w:val="es-MX"/>
        </w:rPr>
        <w:t>Cuba</w:t>
      </w:r>
    </w:p>
    <w:p w14:paraId="5491E6E4" w14:textId="77777777" w:rsidR="005D2C37" w:rsidRPr="003B64C0" w:rsidRDefault="005D2C37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3B64C0">
        <w:rPr>
          <w:rFonts w:cs="Arial"/>
          <w:i/>
          <w:sz w:val="20"/>
          <w:szCs w:val="20"/>
          <w:lang w:val="es-MX"/>
        </w:rPr>
        <w:t>Email:</w:t>
      </w:r>
      <w:r w:rsidR="00AA6E11" w:rsidRPr="003B64C0">
        <w:rPr>
          <w:rFonts w:cs="Arial"/>
          <w:i/>
          <w:sz w:val="20"/>
          <w:szCs w:val="20"/>
          <w:lang w:val="es-MX"/>
        </w:rPr>
        <w:t xml:space="preserve"> </w:t>
      </w:r>
      <w:hyperlink r:id="rId11" w:history="1">
        <w:r w:rsidR="00AA6E11" w:rsidRPr="003B64C0">
          <w:rPr>
            <w:rStyle w:val="Hyperlink"/>
            <w:lang w:val="es-MX"/>
          </w:rPr>
          <w:t>despacho@presidencia.gob.cu</w:t>
        </w:r>
      </w:hyperlink>
      <w:r w:rsidRPr="003B64C0">
        <w:rPr>
          <w:rFonts w:cs="Arial"/>
          <w:i/>
          <w:sz w:val="20"/>
          <w:szCs w:val="20"/>
          <w:lang w:val="es-MX"/>
        </w:rPr>
        <w:t xml:space="preserve"> </w:t>
      </w:r>
    </w:p>
    <w:p w14:paraId="7C538C4B" w14:textId="77777777" w:rsidR="00AA6E11" w:rsidRPr="00276B05" w:rsidRDefault="00AA6E11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276B05">
        <w:rPr>
          <w:rFonts w:cs="Arial"/>
          <w:i/>
          <w:sz w:val="20"/>
          <w:szCs w:val="20"/>
          <w:lang w:val="en-US"/>
        </w:rPr>
        <w:t>Twitter: @</w:t>
      </w:r>
      <w:proofErr w:type="spellStart"/>
      <w:r w:rsidRPr="00276B05">
        <w:rPr>
          <w:rFonts w:cs="Arial"/>
          <w:i/>
          <w:sz w:val="20"/>
          <w:szCs w:val="20"/>
          <w:lang w:val="en-US"/>
        </w:rPr>
        <w:t>DiazCanelB</w:t>
      </w:r>
      <w:proofErr w:type="spellEnd"/>
    </w:p>
    <w:p w14:paraId="2C3A26CA" w14:textId="425FAEED" w:rsidR="00AA6E11" w:rsidRDefault="00AA6E11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6BC69CDA" w14:textId="77777777" w:rsidR="00E67FA1" w:rsidRPr="00276B05" w:rsidRDefault="00E67FA1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4DEECB81" w14:textId="77777777" w:rsidR="00BB04D4" w:rsidRDefault="005D2C37" w:rsidP="00BB04D4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proofErr w:type="gramStart"/>
      <w:r w:rsidR="00890DF0">
        <w:rPr>
          <w:rFonts w:cs="Arial"/>
          <w:i/>
          <w:sz w:val="20"/>
          <w:szCs w:val="20"/>
        </w:rPr>
        <w:t>President</w:t>
      </w:r>
      <w:proofErr w:type="gramEnd"/>
      <w:r w:rsidR="00890DF0">
        <w:rPr>
          <w:rFonts w:cs="Arial"/>
          <w:i/>
          <w:sz w:val="20"/>
          <w:szCs w:val="20"/>
        </w:rPr>
        <w:t xml:space="preserve"> </w:t>
      </w:r>
      <w:r w:rsidR="00890DF0" w:rsidRPr="00890DF0">
        <w:rPr>
          <w:rFonts w:cs="Arial"/>
          <w:i/>
          <w:sz w:val="20"/>
          <w:szCs w:val="20"/>
        </w:rPr>
        <w:t>Díaz-</w:t>
      </w:r>
      <w:proofErr w:type="spellStart"/>
      <w:r w:rsidR="00890DF0" w:rsidRPr="00890DF0">
        <w:rPr>
          <w:rFonts w:cs="Arial"/>
          <w:i/>
          <w:sz w:val="20"/>
          <w:szCs w:val="20"/>
        </w:rPr>
        <w:t>Canel</w:t>
      </w:r>
      <w:proofErr w:type="spellEnd"/>
      <w:r w:rsidR="00BB04D4">
        <w:rPr>
          <w:rFonts w:cs="Arial"/>
          <w:i/>
          <w:sz w:val="20"/>
          <w:szCs w:val="20"/>
        </w:rPr>
        <w:t>,</w:t>
      </w:r>
    </w:p>
    <w:p w14:paraId="5D01EF93" w14:textId="77777777" w:rsidR="00BB04D4" w:rsidRDefault="00BB04D4" w:rsidP="00BB04D4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E50C0D5" w14:textId="1F8E256F" w:rsidR="001B13C2" w:rsidRPr="00252EF1" w:rsidRDefault="001B13C2" w:rsidP="00252EF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write to you to </w:t>
      </w:r>
      <w:r w:rsidR="006E69A8">
        <w:rPr>
          <w:rFonts w:cs="Arial"/>
          <w:i/>
          <w:sz w:val="20"/>
          <w:szCs w:val="20"/>
        </w:rPr>
        <w:t xml:space="preserve">condemn </w:t>
      </w:r>
      <w:r>
        <w:rPr>
          <w:rFonts w:cs="Arial"/>
          <w:i/>
          <w:sz w:val="20"/>
          <w:szCs w:val="20"/>
        </w:rPr>
        <w:t xml:space="preserve">the </w:t>
      </w:r>
      <w:r w:rsidR="00252EF1">
        <w:rPr>
          <w:rFonts w:cs="Arial"/>
          <w:i/>
          <w:sz w:val="20"/>
          <w:szCs w:val="20"/>
        </w:rPr>
        <w:t>detention</w:t>
      </w:r>
      <w:r>
        <w:rPr>
          <w:rFonts w:cs="Arial"/>
          <w:i/>
          <w:sz w:val="20"/>
          <w:szCs w:val="20"/>
        </w:rPr>
        <w:t xml:space="preserve"> of </w:t>
      </w:r>
      <w:bookmarkStart w:id="0" w:name="_Hlk19184377"/>
      <w:r>
        <w:rPr>
          <w:rFonts w:cs="Arial"/>
          <w:i/>
          <w:sz w:val="20"/>
          <w:szCs w:val="20"/>
        </w:rPr>
        <w:t>Mr</w:t>
      </w:r>
      <w:r w:rsidR="00E227EF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  <w:bookmarkEnd w:id="0"/>
      <w:r w:rsidR="00252EF1">
        <w:rPr>
          <w:rFonts w:cs="Arial"/>
          <w:i/>
          <w:sz w:val="20"/>
          <w:szCs w:val="20"/>
        </w:rPr>
        <w:t>José Daniel Ferrer García</w:t>
      </w:r>
      <w:r>
        <w:rPr>
          <w:rFonts w:cs="Arial"/>
          <w:i/>
          <w:sz w:val="20"/>
          <w:szCs w:val="20"/>
        </w:rPr>
        <w:t xml:space="preserve">, </w:t>
      </w:r>
      <w:r w:rsidR="00252EF1" w:rsidRPr="00252EF1">
        <w:rPr>
          <w:rFonts w:cs="Arial"/>
          <w:i/>
          <w:sz w:val="20"/>
          <w:szCs w:val="20"/>
        </w:rPr>
        <w:t xml:space="preserve">leader of the unofficial political opposition group “Patriotic Union of Cuba” (Unión </w:t>
      </w:r>
      <w:proofErr w:type="spellStart"/>
      <w:r w:rsidR="00252EF1" w:rsidRPr="00252EF1">
        <w:rPr>
          <w:rFonts w:cs="Arial"/>
          <w:i/>
          <w:sz w:val="20"/>
          <w:szCs w:val="20"/>
        </w:rPr>
        <w:t>Patriótica</w:t>
      </w:r>
      <w:proofErr w:type="spellEnd"/>
      <w:r w:rsidR="00252EF1" w:rsidRPr="00252EF1">
        <w:rPr>
          <w:rFonts w:cs="Arial"/>
          <w:i/>
          <w:sz w:val="20"/>
          <w:szCs w:val="20"/>
        </w:rPr>
        <w:t xml:space="preserve"> de Cuba - UNPACU),</w:t>
      </w:r>
      <w:r w:rsidR="008E70D3" w:rsidRPr="00252EF1">
        <w:rPr>
          <w:rFonts w:cs="Arial"/>
          <w:i/>
          <w:sz w:val="20"/>
          <w:szCs w:val="20"/>
        </w:rPr>
        <w:t xml:space="preserve"> </w:t>
      </w:r>
      <w:r w:rsidR="00252EF1" w:rsidRPr="00252EF1">
        <w:rPr>
          <w:rFonts w:cs="Arial"/>
          <w:i/>
          <w:sz w:val="20"/>
          <w:szCs w:val="20"/>
        </w:rPr>
        <w:t>since 1 October 2019.</w:t>
      </w:r>
    </w:p>
    <w:p w14:paraId="6B026A77" w14:textId="77777777" w:rsidR="001B13C2" w:rsidRPr="001927E1" w:rsidRDefault="001B13C2" w:rsidP="00BB04D4">
      <w:pPr>
        <w:spacing w:after="0" w:line="240" w:lineRule="auto"/>
        <w:ind w:left="-283"/>
        <w:rPr>
          <w:rFonts w:cs="Arial"/>
          <w:i/>
          <w:color w:val="auto"/>
          <w:sz w:val="20"/>
          <w:szCs w:val="20"/>
        </w:rPr>
      </w:pPr>
    </w:p>
    <w:p w14:paraId="56BB552F" w14:textId="3BA34F3F" w:rsidR="001B13C2" w:rsidRPr="001927E1" w:rsidRDefault="00FC588E" w:rsidP="001927E1">
      <w:pPr>
        <w:spacing w:after="0" w:line="240" w:lineRule="auto"/>
        <w:ind w:left="-283"/>
        <w:jc w:val="both"/>
        <w:rPr>
          <w:rFonts w:cs="Arial"/>
          <w:i/>
          <w:color w:val="auto"/>
          <w:sz w:val="20"/>
          <w:szCs w:val="20"/>
        </w:rPr>
      </w:pPr>
      <w:r>
        <w:rPr>
          <w:rFonts w:cs="Arial"/>
          <w:i/>
          <w:color w:val="auto"/>
          <w:sz w:val="20"/>
          <w:szCs w:val="20"/>
        </w:rPr>
        <w:t xml:space="preserve">Cuban authorities have </w:t>
      </w:r>
      <w:r w:rsidR="00A769F8" w:rsidRPr="001927E1">
        <w:rPr>
          <w:rFonts w:cs="Arial"/>
          <w:i/>
          <w:color w:val="auto"/>
          <w:sz w:val="20"/>
          <w:szCs w:val="20"/>
        </w:rPr>
        <w:t xml:space="preserve">harassed and intimidated </w:t>
      </w:r>
      <w:r>
        <w:rPr>
          <w:rFonts w:cs="Arial"/>
          <w:i/>
          <w:color w:val="auto"/>
          <w:sz w:val="20"/>
          <w:szCs w:val="20"/>
        </w:rPr>
        <w:t xml:space="preserve">José Daniel Ferrer García </w:t>
      </w:r>
      <w:r w:rsidR="001927E1" w:rsidRPr="001927E1">
        <w:rPr>
          <w:rFonts w:cs="Arial"/>
          <w:i/>
          <w:color w:val="auto"/>
          <w:sz w:val="20"/>
          <w:szCs w:val="20"/>
        </w:rPr>
        <w:t>for more than a decade due to his political activism. </w:t>
      </w:r>
      <w:r w:rsidR="00390475">
        <w:rPr>
          <w:rFonts w:cs="Arial"/>
          <w:i/>
          <w:color w:val="auto"/>
          <w:sz w:val="20"/>
          <w:szCs w:val="20"/>
        </w:rPr>
        <w:t xml:space="preserve">His detention follows </w:t>
      </w:r>
      <w:r w:rsidR="00E227EF">
        <w:rPr>
          <w:rFonts w:cs="Arial"/>
          <w:i/>
          <w:color w:val="auto"/>
          <w:sz w:val="20"/>
          <w:szCs w:val="20"/>
        </w:rPr>
        <w:t>Amnesty Internationa</w:t>
      </w:r>
      <w:r w:rsidR="00882923">
        <w:rPr>
          <w:rFonts w:cs="Arial"/>
          <w:i/>
          <w:color w:val="auto"/>
          <w:sz w:val="20"/>
          <w:szCs w:val="20"/>
        </w:rPr>
        <w:t>l naming</w:t>
      </w:r>
      <w:r w:rsidR="00390475">
        <w:rPr>
          <w:rFonts w:cs="Arial"/>
          <w:i/>
          <w:color w:val="auto"/>
          <w:sz w:val="20"/>
          <w:szCs w:val="20"/>
        </w:rPr>
        <w:t xml:space="preserve"> six prisoners of conscience in less than two months.</w:t>
      </w:r>
    </w:p>
    <w:p w14:paraId="6BBFD2F3" w14:textId="77777777" w:rsidR="001B13C2" w:rsidRPr="001927E1" w:rsidRDefault="001B13C2" w:rsidP="001B13C2">
      <w:pPr>
        <w:spacing w:after="0" w:line="240" w:lineRule="auto"/>
        <w:ind w:left="-283"/>
        <w:rPr>
          <w:rFonts w:cs="Arial"/>
          <w:i/>
          <w:color w:val="auto"/>
          <w:sz w:val="20"/>
          <w:szCs w:val="20"/>
        </w:rPr>
      </w:pPr>
    </w:p>
    <w:p w14:paraId="390C9D2D" w14:textId="77777777" w:rsidR="001308A5" w:rsidRPr="00516699" w:rsidRDefault="001B13C2" w:rsidP="00516699">
      <w:pPr>
        <w:spacing w:after="0" w:line="240" w:lineRule="auto"/>
        <w:ind w:left="-283"/>
        <w:jc w:val="both"/>
        <w:rPr>
          <w:rFonts w:cs="Arial"/>
          <w:b/>
          <w:i/>
          <w:color w:val="auto"/>
          <w:sz w:val="20"/>
          <w:szCs w:val="20"/>
        </w:rPr>
      </w:pPr>
      <w:r w:rsidRPr="00516699">
        <w:rPr>
          <w:rFonts w:cs="Arial"/>
          <w:b/>
          <w:i/>
          <w:color w:val="auto"/>
          <w:sz w:val="20"/>
          <w:szCs w:val="20"/>
        </w:rPr>
        <w:t>I therefore</w:t>
      </w:r>
      <w:r w:rsidR="00516699" w:rsidRPr="00516699">
        <w:rPr>
          <w:rFonts w:cs="Arial"/>
          <w:b/>
          <w:i/>
          <w:color w:val="auto"/>
          <w:sz w:val="20"/>
          <w:szCs w:val="20"/>
        </w:rPr>
        <w:t xml:space="preserve"> demand that your administration:</w:t>
      </w:r>
      <w:r w:rsidR="006E69A8" w:rsidRPr="00516699">
        <w:rPr>
          <w:rFonts w:cs="Arial"/>
          <w:b/>
          <w:i/>
          <w:color w:val="auto"/>
          <w:sz w:val="20"/>
          <w:szCs w:val="20"/>
        </w:rPr>
        <w:t xml:space="preserve"> </w:t>
      </w:r>
    </w:p>
    <w:p w14:paraId="33F6AC94" w14:textId="77777777" w:rsidR="001927E1" w:rsidRPr="00516699" w:rsidRDefault="001927E1" w:rsidP="00516699">
      <w:pPr>
        <w:spacing w:after="0" w:line="240" w:lineRule="auto"/>
        <w:ind w:left="-283"/>
        <w:jc w:val="both"/>
        <w:rPr>
          <w:rFonts w:cs="Arial"/>
          <w:b/>
          <w:i/>
          <w:color w:val="auto"/>
          <w:sz w:val="20"/>
          <w:szCs w:val="20"/>
        </w:rPr>
      </w:pPr>
    </w:p>
    <w:p w14:paraId="19476C74" w14:textId="2E23991B" w:rsidR="001927E1" w:rsidRPr="00516699" w:rsidRDefault="001927E1" w:rsidP="00516699">
      <w:pPr>
        <w:numPr>
          <w:ilvl w:val="0"/>
          <w:numId w:val="36"/>
        </w:numPr>
        <w:spacing w:after="0" w:line="240" w:lineRule="auto"/>
        <w:jc w:val="both"/>
        <w:rPr>
          <w:rFonts w:cs="Arial"/>
          <w:b/>
          <w:i/>
          <w:color w:val="auto"/>
          <w:sz w:val="20"/>
          <w:szCs w:val="20"/>
          <w:lang w:val="en-US"/>
        </w:rPr>
      </w:pPr>
      <w:r w:rsidRPr="00516699">
        <w:rPr>
          <w:rFonts w:cs="Arial"/>
          <w:b/>
          <w:i/>
          <w:color w:val="auto"/>
          <w:sz w:val="20"/>
          <w:szCs w:val="20"/>
          <w:lang w:val="en-US"/>
        </w:rPr>
        <w:t>Immediately inform</w:t>
      </w:r>
      <w:r w:rsidR="00074825">
        <w:rPr>
          <w:rFonts w:cs="Arial"/>
          <w:b/>
          <w:i/>
          <w:color w:val="auto"/>
          <w:sz w:val="20"/>
          <w:szCs w:val="20"/>
          <w:lang w:val="en-US"/>
        </w:rPr>
        <w:t>s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 </w:t>
      </w:r>
      <w:r w:rsidR="00074825">
        <w:rPr>
          <w:rFonts w:cs="Arial"/>
          <w:b/>
          <w:i/>
          <w:color w:val="auto"/>
          <w:sz w:val="20"/>
          <w:szCs w:val="20"/>
          <w:lang w:val="en-US"/>
        </w:rPr>
        <w:t>José</w:t>
      </w:r>
      <w:r w:rsidR="00074825"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 </w:t>
      </w:r>
      <w:r w:rsidR="00074825">
        <w:rPr>
          <w:rFonts w:cs="Arial"/>
          <w:b/>
          <w:i/>
          <w:color w:val="auto"/>
          <w:sz w:val="20"/>
          <w:szCs w:val="20"/>
          <w:lang w:val="en-US"/>
        </w:rPr>
        <w:t xml:space="preserve">Daniel </w:t>
      </w:r>
      <w:r w:rsidRPr="00516699">
        <w:rPr>
          <w:rFonts w:cs="Arial"/>
          <w:b/>
          <w:i/>
          <w:color w:val="auto"/>
          <w:sz w:val="20"/>
          <w:szCs w:val="20"/>
        </w:rPr>
        <w:t>Ferrer</w:t>
      </w:r>
      <w:r w:rsidR="00074825">
        <w:rPr>
          <w:rFonts w:cs="Arial"/>
          <w:b/>
          <w:i/>
          <w:color w:val="auto"/>
          <w:sz w:val="20"/>
          <w:szCs w:val="20"/>
        </w:rPr>
        <w:t xml:space="preserve"> García</w:t>
      </w:r>
      <w:r w:rsidR="00E227EF">
        <w:rPr>
          <w:rFonts w:cs="Arial"/>
          <w:b/>
          <w:i/>
          <w:color w:val="auto"/>
          <w:sz w:val="20"/>
          <w:szCs w:val="20"/>
          <w:lang w:val="en-US"/>
        </w:rPr>
        <w:t xml:space="preserve"> 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of the </w:t>
      </w:r>
      <w:r w:rsidR="00FC588E">
        <w:rPr>
          <w:rFonts w:cs="Arial"/>
          <w:b/>
          <w:i/>
          <w:color w:val="auto"/>
          <w:sz w:val="20"/>
          <w:szCs w:val="20"/>
          <w:lang w:val="en-US"/>
        </w:rPr>
        <w:t>charges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 </w:t>
      </w:r>
      <w:r w:rsidR="00957951">
        <w:rPr>
          <w:rFonts w:cs="Arial"/>
          <w:b/>
          <w:i/>
          <w:color w:val="auto"/>
          <w:sz w:val="20"/>
          <w:szCs w:val="20"/>
          <w:lang w:val="en-US"/>
        </w:rPr>
        <w:t>or otherwise release him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>;</w:t>
      </w:r>
    </w:p>
    <w:p w14:paraId="64186AF1" w14:textId="598C9975" w:rsidR="001927E1" w:rsidRPr="00516699" w:rsidRDefault="001927E1" w:rsidP="00516699">
      <w:pPr>
        <w:numPr>
          <w:ilvl w:val="0"/>
          <w:numId w:val="36"/>
        </w:numPr>
        <w:spacing w:after="0" w:line="240" w:lineRule="auto"/>
        <w:jc w:val="both"/>
        <w:rPr>
          <w:rFonts w:cs="Arial"/>
          <w:b/>
          <w:i/>
          <w:color w:val="auto"/>
          <w:sz w:val="20"/>
          <w:szCs w:val="20"/>
          <w:lang w:val="en-US"/>
        </w:rPr>
      </w:pPr>
      <w:r w:rsidRPr="00516699">
        <w:rPr>
          <w:rFonts w:cs="Arial"/>
          <w:b/>
          <w:i/>
          <w:color w:val="auto"/>
          <w:sz w:val="20"/>
          <w:szCs w:val="20"/>
          <w:lang w:val="en-US"/>
        </w:rPr>
        <w:t>Ensure</w:t>
      </w:r>
      <w:r w:rsidR="00516699">
        <w:rPr>
          <w:rFonts w:cs="Arial"/>
          <w:b/>
          <w:i/>
          <w:color w:val="auto"/>
          <w:sz w:val="20"/>
          <w:szCs w:val="20"/>
          <w:lang w:val="en-US"/>
        </w:rPr>
        <w:t>s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 </w:t>
      </w:r>
      <w:r w:rsidR="00E227EF">
        <w:rPr>
          <w:rFonts w:cs="Arial"/>
          <w:b/>
          <w:i/>
          <w:color w:val="auto"/>
          <w:sz w:val="20"/>
          <w:szCs w:val="20"/>
          <w:lang w:val="en-US"/>
        </w:rPr>
        <w:t xml:space="preserve">he 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>has immediate access to a lawyer of his choosing and can communicate with his family;</w:t>
      </w:r>
    </w:p>
    <w:p w14:paraId="17CB805C" w14:textId="77777777" w:rsidR="001927E1" w:rsidRPr="00516699" w:rsidRDefault="001927E1" w:rsidP="00516699">
      <w:pPr>
        <w:numPr>
          <w:ilvl w:val="0"/>
          <w:numId w:val="36"/>
        </w:numPr>
        <w:spacing w:after="0" w:line="240" w:lineRule="auto"/>
        <w:jc w:val="both"/>
        <w:rPr>
          <w:rFonts w:cs="Arial"/>
          <w:b/>
          <w:i/>
          <w:color w:val="auto"/>
          <w:sz w:val="20"/>
          <w:szCs w:val="20"/>
          <w:lang w:val="en-US"/>
        </w:rPr>
      </w:pPr>
      <w:r w:rsidRPr="00516699">
        <w:rPr>
          <w:rFonts w:cs="Arial"/>
          <w:b/>
          <w:i/>
          <w:color w:val="auto"/>
          <w:sz w:val="20"/>
          <w:szCs w:val="20"/>
          <w:lang w:val="en-US"/>
        </w:rPr>
        <w:t>Ensure</w:t>
      </w:r>
      <w:r w:rsidR="00516699">
        <w:rPr>
          <w:rFonts w:cs="Arial"/>
          <w:b/>
          <w:i/>
          <w:color w:val="auto"/>
          <w:sz w:val="20"/>
          <w:szCs w:val="20"/>
          <w:lang w:val="en-US"/>
        </w:rPr>
        <w:t>s</w:t>
      </w:r>
      <w:r w:rsidRPr="00516699">
        <w:rPr>
          <w:rFonts w:cs="Arial"/>
          <w:b/>
          <w:i/>
          <w:color w:val="auto"/>
          <w:sz w:val="20"/>
          <w:szCs w:val="20"/>
          <w:lang w:val="en-US"/>
        </w:rPr>
        <w:t xml:space="preserve"> he has prompt access to a proper medical examination, if requested – and to medical care on request or as necessary throughout the period of detention.</w:t>
      </w:r>
    </w:p>
    <w:p w14:paraId="750816F8" w14:textId="77777777" w:rsidR="001927E1" w:rsidRPr="001927E1" w:rsidRDefault="001927E1" w:rsidP="0098769F">
      <w:pPr>
        <w:spacing w:after="0" w:line="240" w:lineRule="auto"/>
        <w:ind w:left="-283"/>
        <w:rPr>
          <w:rFonts w:cs="Arial"/>
          <w:b/>
          <w:i/>
          <w:color w:val="FF0000"/>
          <w:sz w:val="20"/>
          <w:szCs w:val="20"/>
          <w:lang w:val="en-US"/>
        </w:rPr>
      </w:pPr>
    </w:p>
    <w:p w14:paraId="52662838" w14:textId="77777777" w:rsidR="00D462F4" w:rsidRDefault="00D462F4" w:rsidP="00516699">
      <w:pPr>
        <w:spacing w:after="0" w:line="240" w:lineRule="auto"/>
        <w:rPr>
          <w:rFonts w:cs="Arial"/>
          <w:i/>
          <w:sz w:val="20"/>
          <w:szCs w:val="20"/>
        </w:rPr>
      </w:pPr>
    </w:p>
    <w:p w14:paraId="3421DD90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23DA266" w14:textId="77777777"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618BE8A9" w14:textId="77777777" w:rsidR="00D462F4" w:rsidRDefault="00D462F4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F6991C8" w14:textId="77777777"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00A7F33" w14:textId="77777777" w:rsidR="00DD6550" w:rsidRDefault="00DD6550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6A42E47C" w14:textId="3071BA77" w:rsidR="00516699" w:rsidRDefault="00516699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60B3F33" w14:textId="77777777" w:rsidR="00FC588E" w:rsidRDefault="00FC588E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3446A13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41BF1D3D" w14:textId="77777777" w:rsidR="00390475" w:rsidRDefault="00390475" w:rsidP="001927E1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</w:p>
    <w:p w14:paraId="12A62C81" w14:textId="6E6024B1" w:rsidR="00DC28DB" w:rsidRPr="00DC28DB" w:rsidRDefault="006E69A8" w:rsidP="001927E1">
      <w:pPr>
        <w:spacing w:line="240" w:lineRule="auto"/>
        <w:jc w:val="both"/>
        <w:rPr>
          <w:rFonts w:ascii="Amnesty Trade Gothic Light" w:hAnsi="Amnesty Trade Gothic Light" w:cs="Arial"/>
          <w:szCs w:val="18"/>
        </w:rPr>
      </w:pPr>
      <w:r w:rsidRPr="006E69A8">
        <w:rPr>
          <w:rFonts w:ascii="Amnesty Trade Gothic Light" w:hAnsi="Amnesty Trade Gothic Light" w:cs="Arial"/>
          <w:szCs w:val="18"/>
          <w:lang w:val="en-US"/>
        </w:rPr>
        <w:lastRenderedPageBreak/>
        <w:t>According to information available to A</w:t>
      </w:r>
      <w:r>
        <w:rPr>
          <w:rFonts w:ascii="Amnesty Trade Gothic Light" w:hAnsi="Amnesty Trade Gothic Light" w:cs="Arial"/>
          <w:szCs w:val="18"/>
          <w:lang w:val="en-US"/>
        </w:rPr>
        <w:t xml:space="preserve">mnesty International, </w:t>
      </w:r>
      <w:r w:rsidR="00DC28DB" w:rsidRPr="00DC28DB">
        <w:rPr>
          <w:rFonts w:ascii="Amnesty Trade Gothic Light" w:hAnsi="Amnesty Trade Gothic Light" w:cs="Arial"/>
          <w:szCs w:val="18"/>
        </w:rPr>
        <w:t xml:space="preserve">José Daniel Ferrer García, leader of the unofficial political opposition group “Patriotic Union of Cuba” (Unión </w:t>
      </w:r>
      <w:proofErr w:type="spellStart"/>
      <w:r w:rsidR="00DC28DB" w:rsidRPr="00DC28DB">
        <w:rPr>
          <w:rFonts w:ascii="Amnesty Trade Gothic Light" w:hAnsi="Amnesty Trade Gothic Light" w:cs="Arial"/>
          <w:szCs w:val="18"/>
        </w:rPr>
        <w:t>Patriótica</w:t>
      </w:r>
      <w:proofErr w:type="spellEnd"/>
      <w:r w:rsidR="00DC28DB" w:rsidRPr="00DC28DB">
        <w:rPr>
          <w:rFonts w:ascii="Amnesty Trade Gothic Light" w:hAnsi="Amnesty Trade Gothic Light" w:cs="Arial"/>
          <w:szCs w:val="18"/>
        </w:rPr>
        <w:t xml:space="preserve"> de Cuba - UNPACU), was detained</w:t>
      </w:r>
      <w:r w:rsidR="00390475">
        <w:rPr>
          <w:rFonts w:ascii="Amnesty Trade Gothic Light" w:hAnsi="Amnesty Trade Gothic Light" w:cs="Arial"/>
          <w:szCs w:val="18"/>
        </w:rPr>
        <w:t xml:space="preserve"> by authorities</w:t>
      </w:r>
      <w:r w:rsidR="00213836">
        <w:rPr>
          <w:rFonts w:ascii="Amnesty Trade Gothic Light" w:hAnsi="Amnesty Trade Gothic Light" w:cs="Arial"/>
          <w:szCs w:val="18"/>
        </w:rPr>
        <w:t xml:space="preserve"> </w:t>
      </w:r>
      <w:r w:rsidR="00DC28DB" w:rsidRPr="00DC28DB">
        <w:rPr>
          <w:rFonts w:ascii="Amnesty Trade Gothic Light" w:hAnsi="Amnesty Trade Gothic Light" w:cs="Arial"/>
          <w:szCs w:val="18"/>
        </w:rPr>
        <w:t>on 1 October</w:t>
      </w:r>
      <w:r w:rsidR="00390475">
        <w:rPr>
          <w:rFonts w:ascii="Amnesty Trade Gothic Light" w:hAnsi="Amnesty Trade Gothic Light" w:cs="Arial"/>
          <w:szCs w:val="18"/>
        </w:rPr>
        <w:t>, for reasons not yet known</w:t>
      </w:r>
      <w:r w:rsidR="00A92F50">
        <w:rPr>
          <w:rFonts w:ascii="Amnesty Trade Gothic Light" w:hAnsi="Amnesty Trade Gothic Light" w:cs="Arial"/>
          <w:szCs w:val="18"/>
        </w:rPr>
        <w:t>.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</w:t>
      </w:r>
      <w:r w:rsidR="00A92F50">
        <w:rPr>
          <w:rFonts w:ascii="Amnesty Trade Gothic Light" w:hAnsi="Amnesty Trade Gothic Light" w:cs="Arial"/>
          <w:szCs w:val="18"/>
        </w:rPr>
        <w:t>He was</w:t>
      </w:r>
      <w:r w:rsidR="00A92F50" w:rsidRPr="00DC28DB">
        <w:rPr>
          <w:rFonts w:ascii="Amnesty Trade Gothic Light" w:hAnsi="Amnesty Trade Gothic Light" w:cs="Arial"/>
          <w:szCs w:val="18"/>
        </w:rPr>
        <w:t xml:space="preserve"> </w:t>
      </w:r>
      <w:r w:rsidR="00DC28DB" w:rsidRPr="00DC28DB">
        <w:rPr>
          <w:rFonts w:ascii="Amnesty Trade Gothic Light" w:hAnsi="Amnesty Trade Gothic Light" w:cs="Arial"/>
          <w:szCs w:val="18"/>
        </w:rPr>
        <w:t>held incommunicado fo</w:t>
      </w:r>
      <w:r w:rsidR="002E615B">
        <w:rPr>
          <w:rFonts w:ascii="Amnesty Trade Gothic Light" w:hAnsi="Amnesty Trade Gothic Light" w:cs="Arial"/>
          <w:szCs w:val="18"/>
        </w:rPr>
        <w:t xml:space="preserve">r at least 72 hours. </w:t>
      </w:r>
      <w:r w:rsidR="002E615B" w:rsidRPr="00DC28DB">
        <w:rPr>
          <w:rFonts w:ascii="Amnesty Trade Gothic Light" w:hAnsi="Amnesty Trade Gothic Light" w:cs="Arial"/>
          <w:szCs w:val="18"/>
        </w:rPr>
        <w:t>José Daniel Ferrer García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is one of the most critical voices in the Caribbean state.</w:t>
      </w:r>
    </w:p>
    <w:p w14:paraId="0C05FCED" w14:textId="30A06843" w:rsidR="00DC28DB" w:rsidRPr="00DC28DB" w:rsidRDefault="00DC28DB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</w:rPr>
      </w:pPr>
      <w:r w:rsidRPr="00DC28DB">
        <w:rPr>
          <w:rFonts w:ascii="Amnesty Trade Gothic Light" w:hAnsi="Amnesty Trade Gothic Light" w:cs="Arial"/>
          <w:szCs w:val="18"/>
        </w:rPr>
        <w:t xml:space="preserve">According to </w:t>
      </w:r>
      <w:r w:rsidR="007018FA">
        <w:rPr>
          <w:rFonts w:ascii="Amnesty Trade Gothic Light" w:hAnsi="Amnesty Trade Gothic Light" w:cs="Arial"/>
          <w:szCs w:val="18"/>
        </w:rPr>
        <w:t>his wife,</w:t>
      </w:r>
      <w:r w:rsidRPr="00DC28DB">
        <w:rPr>
          <w:rFonts w:ascii="Amnesty Trade Gothic Light" w:hAnsi="Amnesty Trade Gothic Light" w:cs="Arial"/>
          <w:szCs w:val="18"/>
        </w:rPr>
        <w:t xml:space="preserve"> on the morning of 1 October, law enforcement officials detained </w:t>
      </w:r>
      <w:r w:rsidR="002E615B" w:rsidRPr="00DC28DB">
        <w:rPr>
          <w:rFonts w:ascii="Amnesty Trade Gothic Light" w:hAnsi="Amnesty Trade Gothic Light" w:cs="Arial"/>
          <w:szCs w:val="18"/>
        </w:rPr>
        <w:t xml:space="preserve">José Daniel Ferrer García </w:t>
      </w:r>
      <w:r w:rsidRPr="00DC28DB">
        <w:rPr>
          <w:rFonts w:ascii="Amnesty Trade Gothic Light" w:hAnsi="Amnesty Trade Gothic Light" w:cs="Arial"/>
          <w:szCs w:val="18"/>
        </w:rPr>
        <w:t>in his house in Santiago de Cuba.</w:t>
      </w:r>
    </w:p>
    <w:p w14:paraId="5CC4BC14" w14:textId="630A4221" w:rsidR="00DC28DB" w:rsidRPr="00DC28DB" w:rsidRDefault="007018FA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  <w:r>
        <w:rPr>
          <w:rFonts w:ascii="Amnesty Trade Gothic Light" w:hAnsi="Amnesty Trade Gothic Light" w:cs="Arial"/>
          <w:szCs w:val="18"/>
        </w:rPr>
        <w:t>Under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</w:t>
      </w:r>
      <w:r w:rsidR="00DC28DB" w:rsidRPr="00DC28DB">
        <w:rPr>
          <w:rFonts w:ascii="Amnesty Trade Gothic Light" w:hAnsi="Amnesty Trade Gothic Light" w:cs="Arial"/>
          <w:szCs w:val="18"/>
          <w:lang w:val="en-US"/>
        </w:rPr>
        <w:t>international human rights standards, anyone who is arrested or detained must be informed of the reasons why they are being deprived of their liberty at the time of their arrest</w:t>
      </w:r>
      <w:r>
        <w:rPr>
          <w:rFonts w:ascii="Amnesty Trade Gothic Light" w:hAnsi="Amnesty Trade Gothic Light" w:cs="Arial"/>
          <w:szCs w:val="18"/>
          <w:lang w:val="en-US"/>
        </w:rPr>
        <w:t xml:space="preserve">. </w:t>
      </w:r>
      <w:r w:rsidRPr="007018FA">
        <w:rPr>
          <w:rFonts w:ascii="Amnesty Trade Gothic Light" w:hAnsi="Amnesty Trade Gothic Light" w:cs="Arial"/>
          <w:szCs w:val="18"/>
          <w:lang w:val="en-US"/>
        </w:rPr>
        <w:t>International standards</w:t>
      </w:r>
      <w:r>
        <w:rPr>
          <w:rFonts w:ascii="Amnesty Trade Gothic Light" w:hAnsi="Amnesty Trade Gothic Light" w:cs="Arial"/>
          <w:szCs w:val="18"/>
          <w:lang w:val="en-US"/>
        </w:rPr>
        <w:t xml:space="preserve"> also</w:t>
      </w:r>
      <w:r w:rsidRPr="007018FA">
        <w:rPr>
          <w:rFonts w:ascii="Amnesty Trade Gothic Light" w:hAnsi="Amnesty Trade Gothic Light" w:cs="Arial"/>
          <w:szCs w:val="18"/>
          <w:lang w:val="en-US"/>
        </w:rPr>
        <w:t xml:space="preserve"> require that individuals are brought before a judg</w:t>
      </w:r>
      <w:r w:rsidR="001927E1">
        <w:rPr>
          <w:rFonts w:ascii="Amnesty Trade Gothic Light" w:hAnsi="Amnesty Trade Gothic Light" w:cs="Arial"/>
          <w:szCs w:val="18"/>
          <w:lang w:val="en-US"/>
        </w:rPr>
        <w:t xml:space="preserve">e promptly after arrest </w:t>
      </w:r>
      <w:r w:rsidRPr="007018FA">
        <w:rPr>
          <w:rFonts w:ascii="Amnesty Trade Gothic Light" w:hAnsi="Amnesty Trade Gothic Light" w:cs="Arial"/>
          <w:szCs w:val="18"/>
          <w:lang w:val="en-US"/>
        </w:rPr>
        <w:t>or detention.</w:t>
      </w:r>
      <w:r>
        <w:rPr>
          <w:rFonts w:ascii="Amnesty Trade Gothic Light" w:hAnsi="Amnesty Trade Gothic Light" w:cs="Arial"/>
          <w:szCs w:val="18"/>
          <w:lang w:val="en-US"/>
        </w:rPr>
        <w:t xml:space="preserve"> </w:t>
      </w:r>
      <w:r w:rsidR="00DC28DB" w:rsidRPr="00DC28DB">
        <w:rPr>
          <w:rFonts w:ascii="Amnesty Trade Gothic Light" w:hAnsi="Amnesty Trade Gothic Light" w:cs="Arial"/>
          <w:szCs w:val="18"/>
        </w:rPr>
        <w:t xml:space="preserve">However, based on the information available to Amnesty International, </w:t>
      </w:r>
      <w:r>
        <w:rPr>
          <w:rFonts w:ascii="Amnesty Trade Gothic Light" w:hAnsi="Amnesty Trade Gothic Light" w:cs="Arial"/>
          <w:szCs w:val="18"/>
        </w:rPr>
        <w:t>as of 7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October the authorities had not</w:t>
      </w:r>
      <w:r>
        <w:rPr>
          <w:rFonts w:ascii="Amnesty Trade Gothic Light" w:hAnsi="Amnesty Trade Gothic Light" w:cs="Arial"/>
          <w:szCs w:val="18"/>
        </w:rPr>
        <w:t xml:space="preserve"> formally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informed </w:t>
      </w:r>
      <w:r w:rsidR="002E615B" w:rsidRPr="00DC28DB">
        <w:rPr>
          <w:rFonts w:ascii="Amnesty Trade Gothic Light" w:hAnsi="Amnesty Trade Gothic Light" w:cs="Arial"/>
          <w:szCs w:val="18"/>
        </w:rPr>
        <w:t xml:space="preserve">José Daniel Ferrer García </w:t>
      </w:r>
      <w:r w:rsidR="00DC28DB" w:rsidRPr="00DC28DB">
        <w:rPr>
          <w:rFonts w:ascii="Amnesty Trade Gothic Light" w:hAnsi="Amnesty Trade Gothic Light" w:cs="Arial"/>
          <w:szCs w:val="18"/>
        </w:rPr>
        <w:t>of the grounds for his detention</w:t>
      </w:r>
      <w:r w:rsidR="001927E1">
        <w:rPr>
          <w:rFonts w:ascii="Amnesty Trade Gothic Light" w:hAnsi="Amnesty Trade Gothic Light" w:cs="Arial"/>
          <w:szCs w:val="18"/>
        </w:rPr>
        <w:t xml:space="preserve"> nor had </w:t>
      </w:r>
      <w:r w:rsidR="00390475">
        <w:rPr>
          <w:rFonts w:ascii="Amnesty Trade Gothic Light" w:hAnsi="Amnesty Trade Gothic Light" w:cs="Arial"/>
          <w:szCs w:val="18"/>
        </w:rPr>
        <w:t xml:space="preserve">they </w:t>
      </w:r>
      <w:r w:rsidR="001927E1">
        <w:rPr>
          <w:rFonts w:ascii="Amnesty Trade Gothic Light" w:hAnsi="Amnesty Trade Gothic Light" w:cs="Arial"/>
          <w:szCs w:val="18"/>
        </w:rPr>
        <w:t xml:space="preserve">brought him before a court. </w:t>
      </w:r>
      <w:r w:rsidR="00DC28DB" w:rsidRPr="00DC28DB">
        <w:rPr>
          <w:rFonts w:ascii="Amnesty Trade Gothic Light" w:hAnsi="Amnesty Trade Gothic Light" w:cs="Arial"/>
          <w:szCs w:val="18"/>
        </w:rPr>
        <w:t>As such, his detenti</w:t>
      </w:r>
      <w:r w:rsidR="001927E1">
        <w:rPr>
          <w:rFonts w:ascii="Amnesty Trade Gothic Light" w:hAnsi="Amnesty Trade Gothic Light" w:cs="Arial"/>
          <w:szCs w:val="18"/>
        </w:rPr>
        <w:t>on</w:t>
      </w:r>
      <w:r w:rsidR="00DC28DB" w:rsidRPr="00DC28DB">
        <w:rPr>
          <w:rFonts w:ascii="Amnesty Trade Gothic Light" w:hAnsi="Amnesty Trade Gothic Light" w:cs="Arial"/>
          <w:szCs w:val="18"/>
        </w:rPr>
        <w:t xml:space="preserve"> </w:t>
      </w:r>
      <w:r w:rsidR="003068F6">
        <w:rPr>
          <w:rFonts w:ascii="Amnesty Trade Gothic Light" w:hAnsi="Amnesty Trade Gothic Light" w:cs="Arial"/>
          <w:szCs w:val="18"/>
        </w:rPr>
        <w:t xml:space="preserve">may be </w:t>
      </w:r>
      <w:r w:rsidR="00DC28DB" w:rsidRPr="00DC28DB">
        <w:rPr>
          <w:rFonts w:ascii="Amnesty Trade Gothic Light" w:hAnsi="Amnesty Trade Gothic Light" w:cs="Arial"/>
          <w:szCs w:val="18"/>
        </w:rPr>
        <w:t>arbitrary.</w:t>
      </w:r>
    </w:p>
    <w:p w14:paraId="02703D03" w14:textId="57C6DAFD" w:rsidR="00DC28DB" w:rsidRDefault="00DC28DB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  <w:r w:rsidRPr="00DC28DB">
        <w:rPr>
          <w:rFonts w:ascii="Amnesty Trade Gothic Light" w:hAnsi="Amnesty Trade Gothic Light" w:cs="Arial"/>
          <w:szCs w:val="18"/>
        </w:rPr>
        <w:t xml:space="preserve">Furthermore, according to </w:t>
      </w:r>
      <w:r w:rsidR="007018FA">
        <w:rPr>
          <w:rFonts w:ascii="Amnesty Trade Gothic Light" w:hAnsi="Amnesty Trade Gothic Light" w:cs="Arial"/>
          <w:szCs w:val="18"/>
        </w:rPr>
        <w:t>his wife</w:t>
      </w:r>
      <w:r w:rsidRPr="00DC28DB">
        <w:rPr>
          <w:rFonts w:ascii="Amnesty Trade Gothic Light" w:hAnsi="Amnesty Trade Gothic Light" w:cs="Arial"/>
          <w:szCs w:val="18"/>
        </w:rPr>
        <w:t xml:space="preserve">, authorities did not provide </w:t>
      </w:r>
      <w:r w:rsidR="002E615B" w:rsidRPr="00DC28DB">
        <w:rPr>
          <w:rFonts w:ascii="Amnesty Trade Gothic Light" w:hAnsi="Amnesty Trade Gothic Light" w:cs="Arial"/>
          <w:szCs w:val="18"/>
        </w:rPr>
        <w:t xml:space="preserve">José Daniel Ferrer García </w:t>
      </w:r>
      <w:r w:rsidRPr="00DC28DB">
        <w:rPr>
          <w:rFonts w:ascii="Amnesty Trade Gothic Light" w:hAnsi="Amnesty Trade Gothic Light" w:cs="Arial"/>
          <w:szCs w:val="18"/>
        </w:rPr>
        <w:t xml:space="preserve">with access to his family or a phone call until 72 hours after his detention. </w:t>
      </w:r>
      <w:r w:rsidRPr="00DC28DB">
        <w:rPr>
          <w:rFonts w:ascii="Amnesty Trade Gothic Light" w:hAnsi="Amnesty Trade Gothic Light" w:cs="Arial"/>
          <w:szCs w:val="18"/>
          <w:lang w:val="en-US"/>
        </w:rPr>
        <w:t xml:space="preserve">People held in custody are entitled to notify a third person that they have been arrested or detained and where they are held. Detention without access to the outside world – incommunicado detention – facilitates torture or other ill-treatment and enforced disappearance. </w:t>
      </w:r>
    </w:p>
    <w:p w14:paraId="26E1453A" w14:textId="28F9ACDC" w:rsidR="001927E1" w:rsidRPr="00DC28DB" w:rsidRDefault="001927E1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  <w:r>
        <w:rPr>
          <w:rFonts w:ascii="Amnesty Trade Gothic Light" w:hAnsi="Amnesty Trade Gothic Light" w:cs="Arial"/>
          <w:szCs w:val="18"/>
          <w:lang w:val="en-US"/>
        </w:rPr>
        <w:t xml:space="preserve">Currently, </w:t>
      </w:r>
      <w:r w:rsidR="002E615B" w:rsidRPr="00DC28DB">
        <w:rPr>
          <w:rFonts w:ascii="Amnesty Trade Gothic Light" w:hAnsi="Amnesty Trade Gothic Light" w:cs="Arial"/>
          <w:szCs w:val="18"/>
        </w:rPr>
        <w:t>José Daniel Ferrer García</w:t>
      </w:r>
      <w:r w:rsidR="002E615B">
        <w:rPr>
          <w:rFonts w:ascii="Amnesty Trade Gothic Light" w:hAnsi="Amnesty Trade Gothic Light" w:cs="Arial"/>
          <w:szCs w:val="18"/>
          <w:lang w:val="en-US"/>
        </w:rPr>
        <w:t xml:space="preserve"> </w:t>
      </w:r>
      <w:r>
        <w:rPr>
          <w:rFonts w:ascii="Amnesty Trade Gothic Light" w:hAnsi="Amnesty Trade Gothic Light" w:cs="Arial"/>
          <w:szCs w:val="18"/>
          <w:lang w:val="en-US"/>
        </w:rPr>
        <w:t xml:space="preserve">is held in detention in Santiago de Cuba. According to his wife, his health is delicate, however, authorities have denied him medical assistance and </w:t>
      </w:r>
      <w:r w:rsidR="008139F5">
        <w:rPr>
          <w:rFonts w:ascii="Amnesty Trade Gothic Light" w:hAnsi="Amnesty Trade Gothic Light" w:cs="Arial"/>
          <w:szCs w:val="18"/>
          <w:lang w:val="en-US"/>
        </w:rPr>
        <w:t xml:space="preserve">he </w:t>
      </w:r>
      <w:r>
        <w:rPr>
          <w:rFonts w:ascii="Amnesty Trade Gothic Light" w:hAnsi="Amnesty Trade Gothic Light" w:cs="Arial"/>
          <w:szCs w:val="18"/>
          <w:lang w:val="en-US"/>
        </w:rPr>
        <w:t>was prevented from receiving medication from his family.</w:t>
      </w:r>
    </w:p>
    <w:p w14:paraId="2B299133" w14:textId="5D5D63F9" w:rsidR="00DC28DB" w:rsidRPr="00DC28DB" w:rsidRDefault="00A769F8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</w:rPr>
      </w:pPr>
      <w:r>
        <w:rPr>
          <w:rFonts w:ascii="Amnesty Trade Gothic Light" w:hAnsi="Amnesty Trade Gothic Light" w:cs="Arial"/>
          <w:szCs w:val="18"/>
        </w:rPr>
        <w:t>Cuban authorities have</w:t>
      </w:r>
      <w:r w:rsidR="00957951">
        <w:rPr>
          <w:rFonts w:ascii="Amnesty Trade Gothic Light" w:hAnsi="Amnesty Trade Gothic Light" w:cs="Arial"/>
          <w:szCs w:val="18"/>
        </w:rPr>
        <w:t xml:space="preserve"> </w:t>
      </w:r>
      <w:r w:rsidR="00DC28DB" w:rsidRPr="00DC28DB">
        <w:rPr>
          <w:rFonts w:ascii="Amnesty Trade Gothic Light" w:hAnsi="Amnesty Trade Gothic Light" w:cs="Arial"/>
          <w:szCs w:val="18"/>
        </w:rPr>
        <w:t xml:space="preserve">imprisoned, harassed and intimidated </w:t>
      </w:r>
      <w:r w:rsidR="002E615B" w:rsidRPr="00DC28DB">
        <w:rPr>
          <w:rFonts w:ascii="Amnesty Trade Gothic Light" w:hAnsi="Amnesty Trade Gothic Light" w:cs="Arial"/>
          <w:szCs w:val="18"/>
        </w:rPr>
        <w:t xml:space="preserve">José Daniel Ferrer García </w:t>
      </w:r>
      <w:r w:rsidR="00DC28DB" w:rsidRPr="00DC28DB">
        <w:rPr>
          <w:rFonts w:ascii="Amnesty Trade Gothic Light" w:hAnsi="Amnesty Trade Gothic Light" w:cs="Arial"/>
          <w:szCs w:val="18"/>
        </w:rPr>
        <w:t xml:space="preserve">for more than a decade due to his political activism. Amnesty International previously declared </w:t>
      </w:r>
      <w:r w:rsidR="002E615B" w:rsidRPr="00DC28DB">
        <w:rPr>
          <w:rFonts w:ascii="Amnesty Trade Gothic Light" w:hAnsi="Amnesty Trade Gothic Light" w:cs="Arial"/>
          <w:szCs w:val="18"/>
        </w:rPr>
        <w:t xml:space="preserve">José Daniel Ferrer García </w:t>
      </w:r>
      <w:r w:rsidR="00DC28DB" w:rsidRPr="00DC28DB">
        <w:rPr>
          <w:rFonts w:ascii="Amnesty Trade Gothic Light" w:hAnsi="Amnesty Trade Gothic Light" w:cs="Arial"/>
          <w:szCs w:val="18"/>
        </w:rPr>
        <w:t xml:space="preserve">a prisoner of conscience, along with 74 others who were imprisoned in 2003 solely for the peaceful expression of their opinions. </w:t>
      </w:r>
    </w:p>
    <w:p w14:paraId="74B414CF" w14:textId="35D37C8D" w:rsidR="00D23D90" w:rsidRDefault="00DC28DB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  <w:r w:rsidRPr="00DC28DB">
        <w:rPr>
          <w:rFonts w:ascii="Amnesty Trade Gothic Light" w:hAnsi="Amnesty Trade Gothic Light" w:cs="Arial"/>
          <w:szCs w:val="18"/>
          <w:lang w:val="en-US"/>
        </w:rPr>
        <w:t xml:space="preserve">In 2018, </w:t>
      </w:r>
      <w:r w:rsidR="002E615B" w:rsidRPr="00DC28DB">
        <w:rPr>
          <w:rFonts w:ascii="Amnesty Trade Gothic Light" w:hAnsi="Amnesty Trade Gothic Light" w:cs="Arial"/>
          <w:szCs w:val="18"/>
        </w:rPr>
        <w:t>José Daniel Ferrer García</w:t>
      </w:r>
      <w:r w:rsidR="002E615B" w:rsidRPr="00DC28DB">
        <w:rPr>
          <w:rFonts w:ascii="Amnesty Trade Gothic Light" w:hAnsi="Amnesty Trade Gothic Light" w:cs="Arial"/>
          <w:szCs w:val="18"/>
          <w:lang w:val="en-US"/>
        </w:rPr>
        <w:t xml:space="preserve"> </w:t>
      </w:r>
      <w:r w:rsidRPr="00DC28DB">
        <w:rPr>
          <w:rFonts w:ascii="Amnesty Trade Gothic Light" w:hAnsi="Amnesty Trade Gothic Light" w:cs="Arial"/>
          <w:szCs w:val="18"/>
          <w:lang w:val="en-US"/>
        </w:rPr>
        <w:t>was held incommunicado for 10 days</w:t>
      </w:r>
      <w:r w:rsidR="001927E1">
        <w:rPr>
          <w:rFonts w:ascii="Amnesty Trade Gothic Light" w:hAnsi="Amnesty Trade Gothic Light" w:cs="Arial"/>
          <w:szCs w:val="18"/>
          <w:lang w:val="en-US"/>
        </w:rPr>
        <w:t>.</w:t>
      </w:r>
    </w:p>
    <w:p w14:paraId="0D5E04F8" w14:textId="6AF1461A" w:rsidR="00FC588E" w:rsidRDefault="00FC588E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</w:p>
    <w:p w14:paraId="451B537F" w14:textId="77777777" w:rsidR="00FC588E" w:rsidRPr="001927E1" w:rsidRDefault="00FC588E" w:rsidP="00A769F8">
      <w:pPr>
        <w:spacing w:line="240" w:lineRule="auto"/>
        <w:jc w:val="both"/>
        <w:rPr>
          <w:rFonts w:ascii="Amnesty Trade Gothic Light" w:hAnsi="Amnesty Trade Gothic Light" w:cs="Arial"/>
          <w:szCs w:val="18"/>
          <w:lang w:val="en-US"/>
        </w:rPr>
      </w:pPr>
    </w:p>
    <w:p w14:paraId="3B8F4DBF" w14:textId="77777777" w:rsidR="005D2C37" w:rsidRPr="00BB04D4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B04D4">
        <w:rPr>
          <w:rFonts w:ascii="Arial" w:hAnsi="Arial" w:cs="Arial"/>
          <w:sz w:val="20"/>
          <w:szCs w:val="20"/>
        </w:rPr>
        <w:t>Spanish, English</w:t>
      </w:r>
    </w:p>
    <w:p w14:paraId="03A67EAB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5561747" w14:textId="2371651C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951" w:rsidRPr="00FC588E">
        <w:rPr>
          <w:rFonts w:ascii="Arial" w:hAnsi="Arial" w:cs="Arial"/>
          <w:color w:val="000000" w:themeColor="text1"/>
          <w:sz w:val="20"/>
          <w:szCs w:val="20"/>
        </w:rPr>
        <w:t>19 November 2019</w:t>
      </w:r>
    </w:p>
    <w:p w14:paraId="72C7B84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F4C864" w14:textId="77777777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DC28DB">
        <w:rPr>
          <w:rFonts w:ascii="Arial" w:hAnsi="Arial" w:cs="Arial"/>
          <w:sz w:val="20"/>
          <w:szCs w:val="20"/>
          <w:lang w:val="en-US"/>
        </w:rPr>
        <w:t>José Daniel Ferrer García</w:t>
      </w:r>
      <w:r w:rsidR="004A0411" w:rsidRPr="004A0411">
        <w:rPr>
          <w:rFonts w:ascii="Arial" w:hAnsi="Arial" w:cs="Arial"/>
          <w:sz w:val="20"/>
          <w:szCs w:val="20"/>
          <w:lang w:val="en-US"/>
        </w:rPr>
        <w:t xml:space="preserve"> (</w:t>
      </w:r>
      <w:r w:rsidR="00BB04D4" w:rsidRPr="004A0411">
        <w:rPr>
          <w:rFonts w:ascii="Arial" w:hAnsi="Arial" w:cs="Arial"/>
          <w:sz w:val="20"/>
          <w:szCs w:val="20"/>
          <w:lang w:val="en-US"/>
        </w:rPr>
        <w:t>He</w:t>
      </w:r>
      <w:r w:rsidR="00DD6550">
        <w:rPr>
          <w:rFonts w:ascii="Arial" w:hAnsi="Arial" w:cs="Arial"/>
          <w:sz w:val="20"/>
          <w:szCs w:val="20"/>
          <w:lang w:val="en-US"/>
        </w:rPr>
        <w:t>, his, him</w:t>
      </w:r>
      <w:r w:rsidR="004A0411" w:rsidRPr="004A0411">
        <w:rPr>
          <w:rFonts w:ascii="Arial" w:hAnsi="Arial" w:cs="Arial"/>
          <w:sz w:val="20"/>
          <w:szCs w:val="20"/>
          <w:lang w:val="en-US"/>
        </w:rPr>
        <w:t>)</w:t>
      </w:r>
    </w:p>
    <w:p w14:paraId="33B88D74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176EFC" w14:textId="13EF7B18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UA:</w:t>
      </w:r>
      <w:r w:rsidR="00DD6550">
        <w:rPr>
          <w:rFonts w:ascii="Arial" w:hAnsi="Arial" w:cs="Arial"/>
          <w:b/>
          <w:sz w:val="20"/>
          <w:szCs w:val="20"/>
        </w:rPr>
        <w:t xml:space="preserve"> </w:t>
      </w:r>
      <w:r w:rsidR="00DD6550" w:rsidRPr="00FC588E">
        <w:rPr>
          <w:rFonts w:ascii="Arial" w:hAnsi="Arial" w:cs="Arial"/>
          <w:sz w:val="20"/>
          <w:szCs w:val="20"/>
        </w:rPr>
        <w:t>n/a</w:t>
      </w:r>
    </w:p>
    <w:p w14:paraId="655205AF" w14:textId="16B103BC" w:rsidR="00882923" w:rsidRDefault="00882923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91220" w14:textId="47F54358" w:rsidR="00882923" w:rsidRPr="00293885" w:rsidRDefault="00882923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882923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Cuba, </w:t>
      </w:r>
      <w:r w:rsidRPr="00882923">
        <w:rPr>
          <w:rFonts w:ascii="Arial" w:hAnsi="Arial" w:cs="Arial"/>
          <w:sz w:val="20"/>
          <w:szCs w:val="20"/>
        </w:rPr>
        <w:t>167 High Holborn, Holborn, London WC1V 6PA</w:t>
      </w:r>
    </w:p>
    <w:p w14:paraId="00099D35" w14:textId="77777777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BE09DB3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30E8C48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20288CC1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4EAC8D46" w14:textId="77777777" w:rsidR="00B92AEC" w:rsidRPr="003904F0" w:rsidRDefault="00B92AEC" w:rsidP="00980425">
      <w:pPr>
        <w:spacing w:line="240" w:lineRule="auto"/>
      </w:pPr>
    </w:p>
    <w:sectPr w:rsidR="00B92AEC" w:rsidRPr="003904F0" w:rsidSect="00821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D62" w14:textId="77777777" w:rsidR="00325700" w:rsidRDefault="00325700">
      <w:r>
        <w:separator/>
      </w:r>
    </w:p>
  </w:endnote>
  <w:endnote w:type="continuationSeparator" w:id="0">
    <w:p w14:paraId="522ED611" w14:textId="77777777" w:rsidR="00325700" w:rsidRDefault="00325700">
      <w:r>
        <w:continuationSeparator/>
      </w:r>
    </w:p>
  </w:endnote>
  <w:endnote w:type="continuationNotice" w:id="1">
    <w:p w14:paraId="015BF34A" w14:textId="77777777" w:rsidR="00325700" w:rsidRDefault="00325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B3C" w14:textId="77777777" w:rsidR="00882923" w:rsidRDefault="00882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5C21" w14:textId="77777777" w:rsidR="00882923" w:rsidRDefault="00882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1160" w14:textId="77777777" w:rsidR="00882923" w:rsidRDefault="00882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EDC9" w14:textId="77777777" w:rsidR="00325700" w:rsidRDefault="00325700">
      <w:r>
        <w:separator/>
      </w:r>
    </w:p>
  </w:footnote>
  <w:footnote w:type="continuationSeparator" w:id="0">
    <w:p w14:paraId="4EA4285E" w14:textId="77777777" w:rsidR="00325700" w:rsidRDefault="00325700">
      <w:r>
        <w:continuationSeparator/>
      </w:r>
    </w:p>
  </w:footnote>
  <w:footnote w:type="continuationNotice" w:id="1">
    <w:p w14:paraId="3CDDEB34" w14:textId="77777777" w:rsidR="00325700" w:rsidRDefault="00325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3331" w14:textId="77777777" w:rsidR="00882923" w:rsidRDefault="00882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46A1" w14:textId="2582A203" w:rsidR="003453B8" w:rsidRDefault="00DD655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bookmarkStart w:id="1" w:name="_GoBack"/>
    <w:r w:rsidRPr="00074825">
      <w:rPr>
        <w:sz w:val="16"/>
        <w:szCs w:val="16"/>
      </w:rPr>
      <w:t xml:space="preserve">First </w:t>
    </w:r>
    <w:r w:rsidR="003453B8" w:rsidRPr="00074825">
      <w:rPr>
        <w:sz w:val="16"/>
        <w:szCs w:val="16"/>
      </w:rPr>
      <w:t>UA:</w:t>
    </w:r>
    <w:r w:rsidRPr="00074825">
      <w:rPr>
        <w:sz w:val="16"/>
        <w:szCs w:val="16"/>
      </w:rPr>
      <w:t xml:space="preserve"> </w:t>
    </w:r>
    <w:r w:rsidR="00E227EF" w:rsidRPr="00074825">
      <w:rPr>
        <w:sz w:val="16"/>
        <w:szCs w:val="16"/>
      </w:rPr>
      <w:t>1</w:t>
    </w:r>
    <w:r w:rsidR="00E227EF">
      <w:rPr>
        <w:sz w:val="16"/>
        <w:szCs w:val="16"/>
      </w:rPr>
      <w:t>34</w:t>
    </w:r>
    <w:r w:rsidRPr="00074825">
      <w:rPr>
        <w:sz w:val="16"/>
        <w:szCs w:val="16"/>
      </w:rPr>
      <w:t>/19</w:t>
    </w:r>
    <w:r w:rsidR="003453B8" w:rsidRPr="00074825">
      <w:rPr>
        <w:sz w:val="16"/>
        <w:szCs w:val="16"/>
      </w:rPr>
      <w:t xml:space="preserve"> </w:t>
    </w:r>
    <w:bookmarkEnd w:id="1"/>
    <w:r w:rsidR="003453B8" w:rsidRPr="00074825">
      <w:rPr>
        <w:sz w:val="16"/>
        <w:szCs w:val="16"/>
      </w:rPr>
      <w:t xml:space="preserve">Index: </w:t>
    </w:r>
    <w:r w:rsidRPr="00074825">
      <w:rPr>
        <w:sz w:val="16"/>
        <w:szCs w:val="16"/>
      </w:rPr>
      <w:t>AMR 25/</w:t>
    </w:r>
    <w:r w:rsidR="00E227EF">
      <w:rPr>
        <w:sz w:val="16"/>
        <w:szCs w:val="16"/>
      </w:rPr>
      <w:t>1163</w:t>
    </w:r>
    <w:r w:rsidRPr="00074825">
      <w:rPr>
        <w:sz w:val="16"/>
        <w:szCs w:val="16"/>
      </w:rPr>
      <w:t>/2019 Cuba</w:t>
    </w:r>
    <w:r w:rsidR="003453B8" w:rsidRPr="00074825">
      <w:rPr>
        <w:sz w:val="16"/>
        <w:szCs w:val="16"/>
      </w:rPr>
      <w:tab/>
    </w:r>
    <w:r w:rsidR="003453B8" w:rsidRPr="00074825">
      <w:rPr>
        <w:sz w:val="16"/>
        <w:szCs w:val="16"/>
      </w:rPr>
      <w:tab/>
      <w:t xml:space="preserve">Date: </w:t>
    </w:r>
    <w:r w:rsidR="00FC588E">
      <w:rPr>
        <w:sz w:val="16"/>
        <w:szCs w:val="16"/>
      </w:rPr>
      <w:t>08</w:t>
    </w:r>
    <w:r w:rsidR="00E227EF" w:rsidRPr="00FC588E">
      <w:rPr>
        <w:sz w:val="16"/>
        <w:szCs w:val="16"/>
      </w:rPr>
      <w:t xml:space="preserve"> October </w:t>
    </w:r>
    <w:r w:rsidRPr="00FC588E">
      <w:rPr>
        <w:sz w:val="16"/>
        <w:szCs w:val="16"/>
      </w:rPr>
      <w:t>2019</w:t>
    </w:r>
  </w:p>
  <w:p w14:paraId="3795785D" w14:textId="77777777" w:rsidR="003453B8" w:rsidRPr="00980425" w:rsidRDefault="003453B8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DF4C" w14:textId="77777777" w:rsidR="003453B8" w:rsidRDefault="003453B8" w:rsidP="00D35879">
    <w:pPr>
      <w:pStyle w:val="Header"/>
    </w:pPr>
  </w:p>
  <w:p w14:paraId="42E75A86" w14:textId="77777777" w:rsidR="003453B8" w:rsidRDefault="003453B8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 filled="t">
        <v:fill color2="black"/>
        <v:imagedata r:id="rId1" o:title=""/>
      </v:shape>
    </w:pict>
  </w:numPicBullet>
  <w:abstractNum w:abstractNumId="0" w15:restartNumberingAfterBreak="0">
    <w:nsid w:val="84617F9F"/>
    <w:multiLevelType w:val="hybridMultilevel"/>
    <w:tmpl w:val="B6901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038A9"/>
    <w:multiLevelType w:val="multilevel"/>
    <w:tmpl w:val="BA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B2B2D"/>
    <w:multiLevelType w:val="hybridMultilevel"/>
    <w:tmpl w:val="BC34B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2F9D"/>
    <w:multiLevelType w:val="hybridMultilevel"/>
    <w:tmpl w:val="511E5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AD1"/>
    <w:multiLevelType w:val="hybridMultilevel"/>
    <w:tmpl w:val="4D308A0E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32D7"/>
    <w:multiLevelType w:val="hybridMultilevel"/>
    <w:tmpl w:val="C43497D2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73B"/>
    <w:multiLevelType w:val="multilevel"/>
    <w:tmpl w:val="79787F56"/>
    <w:numStyleLink w:val="AINumberedList"/>
  </w:abstractNum>
  <w:abstractNum w:abstractNumId="8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61FB"/>
    <w:multiLevelType w:val="multilevel"/>
    <w:tmpl w:val="5B58B218"/>
    <w:numStyleLink w:val="AIBulletList"/>
  </w:abstractNum>
  <w:abstractNum w:abstractNumId="12" w15:restartNumberingAfterBreak="0">
    <w:nsid w:val="33A45979"/>
    <w:multiLevelType w:val="hybridMultilevel"/>
    <w:tmpl w:val="7752080E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C423C"/>
    <w:multiLevelType w:val="hybridMultilevel"/>
    <w:tmpl w:val="5F76B288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9E5"/>
    <w:multiLevelType w:val="multilevel"/>
    <w:tmpl w:val="5B58B218"/>
    <w:numStyleLink w:val="AIBulletList"/>
  </w:abstractNum>
  <w:abstractNum w:abstractNumId="16" w15:restartNumberingAfterBreak="0">
    <w:nsid w:val="3D0A7620"/>
    <w:multiLevelType w:val="hybridMultilevel"/>
    <w:tmpl w:val="14963DB6"/>
    <w:lvl w:ilvl="0" w:tplc="24D68A2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2AE1"/>
    <w:multiLevelType w:val="hybridMultilevel"/>
    <w:tmpl w:val="4AE6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2DF"/>
    <w:multiLevelType w:val="multilevel"/>
    <w:tmpl w:val="5B58B218"/>
    <w:numStyleLink w:val="AIBulletList"/>
  </w:abstractNum>
  <w:abstractNum w:abstractNumId="19" w15:restartNumberingAfterBreak="0">
    <w:nsid w:val="46185BC1"/>
    <w:multiLevelType w:val="hybridMultilevel"/>
    <w:tmpl w:val="636A3212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7A4C"/>
    <w:multiLevelType w:val="multilevel"/>
    <w:tmpl w:val="5B58B218"/>
    <w:numStyleLink w:val="AIBulletList"/>
  </w:abstractNum>
  <w:abstractNum w:abstractNumId="2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D2FE0"/>
    <w:multiLevelType w:val="multilevel"/>
    <w:tmpl w:val="A25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C2480"/>
    <w:multiLevelType w:val="multilevel"/>
    <w:tmpl w:val="79787F56"/>
    <w:numStyleLink w:val="AINumberedList"/>
  </w:abstractNum>
  <w:abstractNum w:abstractNumId="25" w15:restartNumberingAfterBreak="0">
    <w:nsid w:val="620B112B"/>
    <w:multiLevelType w:val="multilevel"/>
    <w:tmpl w:val="5B58B218"/>
    <w:numStyleLink w:val="AIBulletList"/>
  </w:abstractNum>
  <w:abstractNum w:abstractNumId="26" w15:restartNumberingAfterBreak="0">
    <w:nsid w:val="63AE59ED"/>
    <w:multiLevelType w:val="multilevel"/>
    <w:tmpl w:val="79787F56"/>
    <w:numStyleLink w:val="AINumberedList"/>
  </w:abstractNum>
  <w:abstractNum w:abstractNumId="2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634"/>
    <w:multiLevelType w:val="hybridMultilevel"/>
    <w:tmpl w:val="1152E8F0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6DB6"/>
    <w:multiLevelType w:val="multilevel"/>
    <w:tmpl w:val="5B58B218"/>
    <w:numStyleLink w:val="AIBulletList"/>
  </w:abstractNum>
  <w:abstractNum w:abstractNumId="3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54555"/>
    <w:multiLevelType w:val="multilevel"/>
    <w:tmpl w:val="5B58B218"/>
    <w:numStyleLink w:val="AIBulletList"/>
  </w:abstractNum>
  <w:abstractNum w:abstractNumId="32" w15:restartNumberingAfterBreak="0">
    <w:nsid w:val="7414706D"/>
    <w:multiLevelType w:val="hybridMultilevel"/>
    <w:tmpl w:val="7D74346A"/>
    <w:lvl w:ilvl="0" w:tplc="24D68A2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3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35" w15:restartNumberingAfterBreak="0">
    <w:nsid w:val="7B787927"/>
    <w:multiLevelType w:val="hybridMultilevel"/>
    <w:tmpl w:val="35D6C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3"/>
  </w:num>
  <w:num w:numId="4">
    <w:abstractNumId w:val="20"/>
  </w:num>
  <w:num w:numId="5">
    <w:abstractNumId w:val="9"/>
  </w:num>
  <w:num w:numId="6">
    <w:abstractNumId w:val="31"/>
  </w:num>
  <w:num w:numId="7">
    <w:abstractNumId w:val="29"/>
  </w:num>
  <w:num w:numId="8">
    <w:abstractNumId w:val="18"/>
  </w:num>
  <w:num w:numId="9">
    <w:abstractNumId w:val="15"/>
  </w:num>
  <w:num w:numId="10">
    <w:abstractNumId w:val="24"/>
  </w:num>
  <w:num w:numId="11">
    <w:abstractNumId w:val="11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1"/>
  </w:num>
  <w:num w:numId="17">
    <w:abstractNumId w:val="22"/>
  </w:num>
  <w:num w:numId="18">
    <w:abstractNumId w:val="10"/>
  </w:num>
  <w:num w:numId="19">
    <w:abstractNumId w:val="13"/>
  </w:num>
  <w:num w:numId="20">
    <w:abstractNumId w:val="27"/>
  </w:num>
  <w:num w:numId="21">
    <w:abstractNumId w:val="8"/>
  </w:num>
  <w:num w:numId="22">
    <w:abstractNumId w:val="36"/>
  </w:num>
  <w:num w:numId="23">
    <w:abstractNumId w:val="2"/>
  </w:num>
  <w:num w:numId="24">
    <w:abstractNumId w:val="23"/>
  </w:num>
  <w:num w:numId="25">
    <w:abstractNumId w:val="3"/>
  </w:num>
  <w:num w:numId="26">
    <w:abstractNumId w:val="32"/>
  </w:num>
  <w:num w:numId="27">
    <w:abstractNumId w:val="0"/>
  </w:num>
  <w:num w:numId="28">
    <w:abstractNumId w:val="5"/>
  </w:num>
  <w:num w:numId="29">
    <w:abstractNumId w:val="14"/>
  </w:num>
  <w:num w:numId="30">
    <w:abstractNumId w:val="28"/>
  </w:num>
  <w:num w:numId="31">
    <w:abstractNumId w:val="12"/>
  </w:num>
  <w:num w:numId="32">
    <w:abstractNumId w:val="19"/>
  </w:num>
  <w:num w:numId="33">
    <w:abstractNumId w:val="6"/>
  </w:num>
  <w:num w:numId="34">
    <w:abstractNumId w:val="16"/>
  </w:num>
  <w:num w:numId="35">
    <w:abstractNumId w:val="17"/>
  </w:num>
  <w:num w:numId="36">
    <w:abstractNumId w:val="35"/>
  </w:num>
  <w:num w:numId="3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4825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1F3D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8A5"/>
    <w:rsid w:val="00130B8A"/>
    <w:rsid w:val="0014617E"/>
    <w:rsid w:val="001526C3"/>
    <w:rsid w:val="001561F4"/>
    <w:rsid w:val="0016118D"/>
    <w:rsid w:val="001648DB"/>
    <w:rsid w:val="001651B9"/>
    <w:rsid w:val="00174398"/>
    <w:rsid w:val="00176678"/>
    <w:rsid w:val="00177197"/>
    <w:rsid w:val="001773D1"/>
    <w:rsid w:val="00177779"/>
    <w:rsid w:val="0019118D"/>
    <w:rsid w:val="001927E1"/>
    <w:rsid w:val="00194CD5"/>
    <w:rsid w:val="001A635D"/>
    <w:rsid w:val="001A6AC9"/>
    <w:rsid w:val="001A7F28"/>
    <w:rsid w:val="001B13C2"/>
    <w:rsid w:val="001C23DF"/>
    <w:rsid w:val="001D38D1"/>
    <w:rsid w:val="001D52A5"/>
    <w:rsid w:val="001E2045"/>
    <w:rsid w:val="001F132B"/>
    <w:rsid w:val="00201189"/>
    <w:rsid w:val="002036C0"/>
    <w:rsid w:val="00213836"/>
    <w:rsid w:val="00213C6B"/>
    <w:rsid w:val="00214833"/>
    <w:rsid w:val="00215C3E"/>
    <w:rsid w:val="00215E33"/>
    <w:rsid w:val="0022245F"/>
    <w:rsid w:val="00225A11"/>
    <w:rsid w:val="00240E05"/>
    <w:rsid w:val="00252EF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A0C"/>
    <w:rsid w:val="00276B05"/>
    <w:rsid w:val="002A2F36"/>
    <w:rsid w:val="002B2E9B"/>
    <w:rsid w:val="002C06A6"/>
    <w:rsid w:val="002C5FE4"/>
    <w:rsid w:val="002C7F1F"/>
    <w:rsid w:val="002D34A4"/>
    <w:rsid w:val="002D48CD"/>
    <w:rsid w:val="002D5454"/>
    <w:rsid w:val="002D7E45"/>
    <w:rsid w:val="002E3658"/>
    <w:rsid w:val="002E399A"/>
    <w:rsid w:val="002E615B"/>
    <w:rsid w:val="002F3C80"/>
    <w:rsid w:val="003068F6"/>
    <w:rsid w:val="0031230A"/>
    <w:rsid w:val="00313E8B"/>
    <w:rsid w:val="00320461"/>
    <w:rsid w:val="00325700"/>
    <w:rsid w:val="0033624A"/>
    <w:rsid w:val="003373A5"/>
    <w:rsid w:val="00337826"/>
    <w:rsid w:val="0034128A"/>
    <w:rsid w:val="0034324D"/>
    <w:rsid w:val="003453B8"/>
    <w:rsid w:val="0035329F"/>
    <w:rsid w:val="00355617"/>
    <w:rsid w:val="00376EF4"/>
    <w:rsid w:val="00390475"/>
    <w:rsid w:val="003904F0"/>
    <w:rsid w:val="003975C9"/>
    <w:rsid w:val="00397B19"/>
    <w:rsid w:val="003A3C9E"/>
    <w:rsid w:val="003B294A"/>
    <w:rsid w:val="003B64C0"/>
    <w:rsid w:val="003C3210"/>
    <w:rsid w:val="003C5EEA"/>
    <w:rsid w:val="003C7CB6"/>
    <w:rsid w:val="003E652D"/>
    <w:rsid w:val="003F3D5D"/>
    <w:rsid w:val="00411C13"/>
    <w:rsid w:val="0042210F"/>
    <w:rsid w:val="004334BF"/>
    <w:rsid w:val="004408A1"/>
    <w:rsid w:val="00442E5B"/>
    <w:rsid w:val="0044379B"/>
    <w:rsid w:val="00445D50"/>
    <w:rsid w:val="004532F8"/>
    <w:rsid w:val="00453538"/>
    <w:rsid w:val="004603A2"/>
    <w:rsid w:val="00486088"/>
    <w:rsid w:val="00492FA8"/>
    <w:rsid w:val="004A0411"/>
    <w:rsid w:val="004A1BDD"/>
    <w:rsid w:val="004B1E15"/>
    <w:rsid w:val="004B2367"/>
    <w:rsid w:val="004B381D"/>
    <w:rsid w:val="004B411F"/>
    <w:rsid w:val="004C265C"/>
    <w:rsid w:val="004C71F5"/>
    <w:rsid w:val="004D41DC"/>
    <w:rsid w:val="00504D32"/>
    <w:rsid w:val="00504FBC"/>
    <w:rsid w:val="00516699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16E1"/>
    <w:rsid w:val="005D2735"/>
    <w:rsid w:val="005D2C37"/>
    <w:rsid w:val="005D7287"/>
    <w:rsid w:val="005D7D1C"/>
    <w:rsid w:val="005F0355"/>
    <w:rsid w:val="005F38C6"/>
    <w:rsid w:val="005F5E43"/>
    <w:rsid w:val="00606108"/>
    <w:rsid w:val="006131EB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874A0"/>
    <w:rsid w:val="0069571A"/>
    <w:rsid w:val="006A0BB9"/>
    <w:rsid w:val="006B12FA"/>
    <w:rsid w:val="006B461E"/>
    <w:rsid w:val="006C3C21"/>
    <w:rsid w:val="006C7A31"/>
    <w:rsid w:val="006D3387"/>
    <w:rsid w:val="006E69A8"/>
    <w:rsid w:val="006F2D5E"/>
    <w:rsid w:val="006F4C28"/>
    <w:rsid w:val="007018FA"/>
    <w:rsid w:val="0070322D"/>
    <w:rsid w:val="0070364E"/>
    <w:rsid w:val="007104E8"/>
    <w:rsid w:val="00710FD5"/>
    <w:rsid w:val="007156FC"/>
    <w:rsid w:val="00716942"/>
    <w:rsid w:val="007173E9"/>
    <w:rsid w:val="00717A28"/>
    <w:rsid w:val="00727519"/>
    <w:rsid w:val="00727CA7"/>
    <w:rsid w:val="0073431C"/>
    <w:rsid w:val="00747DB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E5231"/>
    <w:rsid w:val="007F72FF"/>
    <w:rsid w:val="007F7B5E"/>
    <w:rsid w:val="008056E9"/>
    <w:rsid w:val="0081049F"/>
    <w:rsid w:val="008139F5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2923"/>
    <w:rsid w:val="008840CB"/>
    <w:rsid w:val="008849EA"/>
    <w:rsid w:val="00890DF0"/>
    <w:rsid w:val="00891FE8"/>
    <w:rsid w:val="008D16ED"/>
    <w:rsid w:val="008D2A6B"/>
    <w:rsid w:val="008D47B3"/>
    <w:rsid w:val="008D49A5"/>
    <w:rsid w:val="008E0B66"/>
    <w:rsid w:val="008E172D"/>
    <w:rsid w:val="008E70D3"/>
    <w:rsid w:val="00902730"/>
    <w:rsid w:val="00904229"/>
    <w:rsid w:val="00906C9F"/>
    <w:rsid w:val="0091738A"/>
    <w:rsid w:val="00921577"/>
    <w:rsid w:val="009259E1"/>
    <w:rsid w:val="00937790"/>
    <w:rsid w:val="00950BCA"/>
    <w:rsid w:val="0095188F"/>
    <w:rsid w:val="009550A0"/>
    <w:rsid w:val="00957951"/>
    <w:rsid w:val="00960C64"/>
    <w:rsid w:val="00963D4F"/>
    <w:rsid w:val="0097218E"/>
    <w:rsid w:val="00980425"/>
    <w:rsid w:val="0098769F"/>
    <w:rsid w:val="00991C69"/>
    <w:rsid w:val="009923C0"/>
    <w:rsid w:val="00995929"/>
    <w:rsid w:val="009B78FE"/>
    <w:rsid w:val="009C3521"/>
    <w:rsid w:val="009C4461"/>
    <w:rsid w:val="009C6B5A"/>
    <w:rsid w:val="009D5C3C"/>
    <w:rsid w:val="009E097D"/>
    <w:rsid w:val="009E7E6E"/>
    <w:rsid w:val="00A07E67"/>
    <w:rsid w:val="00A31F72"/>
    <w:rsid w:val="00A41FC6"/>
    <w:rsid w:val="00A44B1B"/>
    <w:rsid w:val="00A4583A"/>
    <w:rsid w:val="00A55466"/>
    <w:rsid w:val="00A70D9D"/>
    <w:rsid w:val="00A7548F"/>
    <w:rsid w:val="00A769F8"/>
    <w:rsid w:val="00A81673"/>
    <w:rsid w:val="00A85874"/>
    <w:rsid w:val="00A90EA6"/>
    <w:rsid w:val="00A92F50"/>
    <w:rsid w:val="00AA5930"/>
    <w:rsid w:val="00AA6E11"/>
    <w:rsid w:val="00AB5744"/>
    <w:rsid w:val="00AB5C6E"/>
    <w:rsid w:val="00AB7E5D"/>
    <w:rsid w:val="00AC15B7"/>
    <w:rsid w:val="00AC367F"/>
    <w:rsid w:val="00AE4214"/>
    <w:rsid w:val="00AF0FCD"/>
    <w:rsid w:val="00AF5FF0"/>
    <w:rsid w:val="00B04234"/>
    <w:rsid w:val="00B206A8"/>
    <w:rsid w:val="00B27341"/>
    <w:rsid w:val="00B3285D"/>
    <w:rsid w:val="00B408D4"/>
    <w:rsid w:val="00B52B01"/>
    <w:rsid w:val="00B62447"/>
    <w:rsid w:val="00B6690B"/>
    <w:rsid w:val="00B7545C"/>
    <w:rsid w:val="00B92AEC"/>
    <w:rsid w:val="00B957E6"/>
    <w:rsid w:val="00B97626"/>
    <w:rsid w:val="00BA0E81"/>
    <w:rsid w:val="00BA6913"/>
    <w:rsid w:val="00BB04D4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E09F2"/>
    <w:rsid w:val="00CE1988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1615"/>
    <w:rsid w:val="00DC28DB"/>
    <w:rsid w:val="00DC65A4"/>
    <w:rsid w:val="00DD346F"/>
    <w:rsid w:val="00DD6550"/>
    <w:rsid w:val="00DE6723"/>
    <w:rsid w:val="00DF1141"/>
    <w:rsid w:val="00DF3644"/>
    <w:rsid w:val="00DF3DF5"/>
    <w:rsid w:val="00DF63A6"/>
    <w:rsid w:val="00DF6749"/>
    <w:rsid w:val="00E04AF0"/>
    <w:rsid w:val="00E12FD3"/>
    <w:rsid w:val="00E227EF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67FA1"/>
    <w:rsid w:val="00E707D9"/>
    <w:rsid w:val="00E7569C"/>
    <w:rsid w:val="00E76516"/>
    <w:rsid w:val="00E778FE"/>
    <w:rsid w:val="00E844C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1DB8"/>
    <w:rsid w:val="00FB2CBD"/>
    <w:rsid w:val="00FB54DD"/>
    <w:rsid w:val="00FB6A97"/>
    <w:rsid w:val="00FC01A6"/>
    <w:rsid w:val="00FC588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FDF4632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agsicon--report">
    <w:name w:val="tags__icon--report"/>
    <w:basedOn w:val="DefaultParagraphFont"/>
    <w:rsid w:val="00274A0C"/>
  </w:style>
  <w:style w:type="paragraph" w:styleId="NoSpacing">
    <w:name w:val="No Spacing"/>
    <w:uiPriority w:val="1"/>
    <w:qFormat/>
    <w:rsid w:val="00710FD5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  <w:div w:id="2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043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3027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0594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1945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51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pacho@presidencia.gob.c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07EC4FDA8841ABDD5F97EA85F5CD" ma:contentTypeVersion="11" ma:contentTypeDescription="Create a new document." ma:contentTypeScope="" ma:versionID="0d322f1178c5860a383f45c2428c5d29">
  <xsd:schema xmlns:xsd="http://www.w3.org/2001/XMLSchema" xmlns:xs="http://www.w3.org/2001/XMLSchema" xmlns:p="http://schemas.microsoft.com/office/2006/metadata/properties" xmlns:ns3="52af792c-a48b-464d-af8f-e1eb3c84cfeb" xmlns:ns4="8b7b642d-bd8b-4e0a-a78f-7fc5cc9247bb" targetNamespace="http://schemas.microsoft.com/office/2006/metadata/properties" ma:root="true" ma:fieldsID="4c7bfcff30c0ebeb7b448f90d5b9c478" ns3:_="" ns4:_="">
    <xsd:import namespace="52af792c-a48b-464d-af8f-e1eb3c84cfeb"/>
    <xsd:import namespace="8b7b642d-bd8b-4e0a-a78f-7fc5cc924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792c-a48b-464d-af8f-e1eb3c84c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b642d-bd8b-4e0a-a78f-7fc5cc92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8790-D24A-42C7-87F3-272D92803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E273B-0224-471B-91C9-E90C71E766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af792c-a48b-464d-af8f-e1eb3c84cfeb"/>
    <ds:schemaRef ds:uri="http://purl.org/dc/elements/1.1/"/>
    <ds:schemaRef ds:uri="http://schemas.microsoft.com/office/2006/metadata/properties"/>
    <ds:schemaRef ds:uri="http://schemas.microsoft.com/office/infopath/2007/PartnerControls"/>
    <ds:schemaRef ds:uri="8b7b642d-bd8b-4e0a-a78f-7fc5cc9247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58CFF-6121-4104-A115-52A6407A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792c-a48b-464d-af8f-e1eb3c84cfeb"/>
    <ds:schemaRef ds:uri="8b7b642d-bd8b-4e0a-a78f-7fc5cc924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A8CAB-7B3F-439D-B689-F5C98A17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2019-10-10T13:12:00Z</cp:lastPrinted>
  <dcterms:created xsi:type="dcterms:W3CDTF">2019-10-10T13:14:00Z</dcterms:created>
  <dcterms:modified xsi:type="dcterms:W3CDTF">2019-10-10T13:14:00Z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0x010100189407EC4FDA8841ABDD5F97EA85F5CD</vt:lpwstr>
  </property>
</Properties>
</file>