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bookmarkStart w:id="0" w:name="_GoBack"/>
      <w:bookmarkEnd w:id="0"/>
    </w:p>
    <w:p w14:paraId="2589BEC5" w14:textId="77777777" w:rsidR="00992C4B" w:rsidRPr="00992C4B" w:rsidRDefault="00992C4B" w:rsidP="00992C4B">
      <w:pPr>
        <w:rPr>
          <w:rFonts w:ascii="Arial" w:hAnsi="Arial" w:cs="Arial"/>
          <w:b/>
          <w:i/>
          <w:color w:val="000000"/>
          <w:sz w:val="36"/>
          <w:lang w:eastAsia="es-MX"/>
        </w:rPr>
      </w:pPr>
      <w:r w:rsidRPr="00992C4B">
        <w:rPr>
          <w:rFonts w:ascii="Arial" w:hAnsi="Arial" w:cs="Arial"/>
          <w:b/>
          <w:color w:val="000000"/>
          <w:sz w:val="36"/>
          <w:lang w:eastAsia="es-MX"/>
        </w:rPr>
        <w:t>DETAINED JOURNALIST ENDS HIS HUNGER STRIKE</w:t>
      </w:r>
    </w:p>
    <w:p w14:paraId="7C171D19" w14:textId="77777777" w:rsidR="00D70D29" w:rsidRDefault="00D70D29" w:rsidP="00D70D29">
      <w:pPr>
        <w:rPr>
          <w:rFonts w:ascii="Arial" w:hAnsi="Arial" w:cs="Arial"/>
          <w:b/>
          <w:color w:val="000000"/>
          <w:lang w:eastAsia="es-MX"/>
        </w:rPr>
      </w:pPr>
    </w:p>
    <w:p w14:paraId="58C9526A" w14:textId="56B72213" w:rsidR="00992C4B" w:rsidRPr="00992C4B" w:rsidRDefault="00992C4B" w:rsidP="00992C4B">
      <w:pPr>
        <w:jc w:val="both"/>
        <w:rPr>
          <w:rFonts w:ascii="Arial" w:hAnsi="Arial" w:cs="Arial"/>
          <w:b/>
          <w:color w:val="000000"/>
          <w:lang w:eastAsia="es-MX"/>
        </w:rPr>
      </w:pPr>
      <w:bookmarkStart w:id="1" w:name="_Hlk23948089"/>
      <w:r w:rsidRPr="00992C4B">
        <w:rPr>
          <w:rFonts w:ascii="Arial" w:hAnsi="Arial" w:cs="Arial"/>
          <w:b/>
          <w:color w:val="000000"/>
          <w:lang w:eastAsia="es-MX"/>
        </w:rPr>
        <w:t xml:space="preserve">On 31 October 2019, detained journalist Rabie </w:t>
      </w:r>
      <w:proofErr w:type="spellStart"/>
      <w:r w:rsidRPr="00992C4B">
        <w:rPr>
          <w:rFonts w:ascii="Arial" w:hAnsi="Arial" w:cs="Arial"/>
          <w:b/>
          <w:color w:val="000000"/>
          <w:lang w:eastAsia="es-MX"/>
        </w:rPr>
        <w:t>Lablak</w:t>
      </w:r>
      <w:proofErr w:type="spellEnd"/>
      <w:r w:rsidRPr="00992C4B">
        <w:rPr>
          <w:rFonts w:ascii="Arial" w:hAnsi="Arial" w:cs="Arial"/>
          <w:b/>
          <w:color w:val="000000"/>
          <w:lang w:eastAsia="es-MX"/>
        </w:rPr>
        <w:t xml:space="preserve"> ended his 45</w:t>
      </w:r>
      <w:r w:rsidR="00EF7349">
        <w:rPr>
          <w:rFonts w:ascii="Arial" w:hAnsi="Arial" w:cs="Arial"/>
          <w:b/>
          <w:color w:val="000000"/>
          <w:lang w:eastAsia="es-MX"/>
        </w:rPr>
        <w:t>-</w:t>
      </w:r>
      <w:r w:rsidRPr="00992C4B">
        <w:rPr>
          <w:rFonts w:ascii="Arial" w:hAnsi="Arial" w:cs="Arial"/>
          <w:b/>
          <w:color w:val="000000"/>
          <w:lang w:eastAsia="es-MX"/>
        </w:rPr>
        <w:t>day</w:t>
      </w:r>
      <w:r w:rsidR="00EF7349">
        <w:rPr>
          <w:rFonts w:ascii="Arial" w:hAnsi="Arial" w:cs="Arial"/>
          <w:b/>
          <w:color w:val="000000"/>
          <w:lang w:eastAsia="es-MX"/>
        </w:rPr>
        <w:t xml:space="preserve"> </w:t>
      </w:r>
      <w:r w:rsidRPr="00992C4B">
        <w:rPr>
          <w:rFonts w:ascii="Arial" w:hAnsi="Arial" w:cs="Arial"/>
          <w:b/>
          <w:color w:val="000000"/>
          <w:lang w:eastAsia="es-MX"/>
        </w:rPr>
        <w:t>long hunger strike, which he started in protest of alleged torture and ill-treatment he has suffered at the hands of Moroccan security officials.</w:t>
      </w:r>
      <w:r w:rsidR="00EF7349">
        <w:rPr>
          <w:rFonts w:ascii="Arial" w:hAnsi="Arial" w:cs="Arial"/>
          <w:b/>
          <w:color w:val="000000"/>
          <w:lang w:eastAsia="es-MX"/>
        </w:rPr>
        <w:t xml:space="preserve"> </w:t>
      </w:r>
      <w:r w:rsidRPr="00992C4B">
        <w:rPr>
          <w:rFonts w:ascii="Arial" w:hAnsi="Arial" w:cs="Arial"/>
          <w:b/>
          <w:color w:val="000000"/>
          <w:lang w:eastAsia="es-MX"/>
        </w:rPr>
        <w:t>The prison administration claim</w:t>
      </w:r>
      <w:r w:rsidR="00FF6394">
        <w:rPr>
          <w:rFonts w:ascii="Arial" w:hAnsi="Arial" w:cs="Arial"/>
          <w:b/>
          <w:color w:val="000000"/>
          <w:lang w:eastAsia="es-MX"/>
        </w:rPr>
        <w:t xml:space="preserve">s </w:t>
      </w:r>
      <w:r w:rsidRPr="00992C4B">
        <w:rPr>
          <w:rFonts w:ascii="Arial" w:hAnsi="Arial" w:cs="Arial"/>
          <w:b/>
          <w:color w:val="000000"/>
          <w:lang w:eastAsia="es-MX"/>
        </w:rPr>
        <w:t>Rabie never informed the</w:t>
      </w:r>
      <w:r w:rsidR="00FF6394">
        <w:rPr>
          <w:rFonts w:ascii="Arial" w:hAnsi="Arial" w:cs="Arial"/>
          <w:b/>
          <w:color w:val="000000"/>
          <w:lang w:eastAsia="es-MX"/>
        </w:rPr>
        <w:t>m</w:t>
      </w:r>
      <w:r w:rsidRPr="00992C4B">
        <w:rPr>
          <w:rFonts w:ascii="Arial" w:hAnsi="Arial" w:cs="Arial"/>
          <w:b/>
          <w:color w:val="000000"/>
          <w:lang w:eastAsia="es-MX"/>
        </w:rPr>
        <w:t xml:space="preserve"> of his </w:t>
      </w:r>
      <w:r>
        <w:rPr>
          <w:rFonts w:ascii="Arial" w:hAnsi="Arial" w:cs="Arial"/>
          <w:b/>
          <w:color w:val="000000"/>
          <w:lang w:eastAsia="es-MX"/>
        </w:rPr>
        <w:t xml:space="preserve">hunger </w:t>
      </w:r>
      <w:r w:rsidRPr="00992C4B">
        <w:rPr>
          <w:rFonts w:ascii="Arial" w:hAnsi="Arial" w:cs="Arial"/>
          <w:b/>
          <w:color w:val="000000"/>
          <w:lang w:eastAsia="es-MX"/>
        </w:rPr>
        <w:t xml:space="preserve">strike and that his activities prove he was in good health. In April 2019, Rabie </w:t>
      </w:r>
      <w:proofErr w:type="spellStart"/>
      <w:r w:rsidRPr="00992C4B">
        <w:rPr>
          <w:rFonts w:ascii="Arial" w:hAnsi="Arial" w:cs="Arial"/>
          <w:b/>
          <w:color w:val="000000"/>
          <w:lang w:eastAsia="es-MX"/>
        </w:rPr>
        <w:t>Lablak</w:t>
      </w:r>
      <w:proofErr w:type="spellEnd"/>
      <w:r w:rsidRPr="00992C4B">
        <w:rPr>
          <w:rFonts w:ascii="Arial" w:hAnsi="Arial" w:cs="Arial"/>
          <w:b/>
          <w:color w:val="000000"/>
          <w:lang w:eastAsia="es-MX"/>
        </w:rPr>
        <w:t xml:space="preserve"> was transferred to </w:t>
      </w:r>
      <w:proofErr w:type="spellStart"/>
      <w:r w:rsidRPr="00992C4B">
        <w:rPr>
          <w:rFonts w:ascii="Arial" w:hAnsi="Arial" w:cs="Arial"/>
          <w:b/>
          <w:color w:val="000000"/>
          <w:lang w:eastAsia="es-MX"/>
        </w:rPr>
        <w:t>Tanger</w:t>
      </w:r>
      <w:proofErr w:type="spellEnd"/>
      <w:r w:rsidRPr="00992C4B">
        <w:rPr>
          <w:rFonts w:ascii="Arial" w:hAnsi="Arial" w:cs="Arial"/>
          <w:b/>
          <w:color w:val="000000"/>
          <w:lang w:eastAsia="es-MX"/>
        </w:rPr>
        <w:t xml:space="preserve"> 2 prison after being detained in Casablanca prison in May 2017 for his involvement in the </w:t>
      </w:r>
      <w:proofErr w:type="spellStart"/>
      <w:r w:rsidRPr="00992C4B">
        <w:rPr>
          <w:rFonts w:ascii="Arial" w:hAnsi="Arial" w:cs="Arial"/>
          <w:b/>
          <w:color w:val="000000"/>
          <w:lang w:eastAsia="es-MX"/>
        </w:rPr>
        <w:t>Hirak</w:t>
      </w:r>
      <w:proofErr w:type="spellEnd"/>
      <w:r w:rsidRPr="00992C4B">
        <w:rPr>
          <w:rFonts w:ascii="Arial" w:hAnsi="Arial" w:cs="Arial"/>
          <w:b/>
          <w:color w:val="000000"/>
          <w:lang w:eastAsia="es-MX"/>
        </w:rPr>
        <w:t xml:space="preserve"> El-Rif protests.</w:t>
      </w:r>
    </w:p>
    <w:bookmarkEnd w:id="1"/>
    <w:p w14:paraId="7A4CCD4D" w14:textId="6F6D0891"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65FD39F" w14:textId="698E8825" w:rsidR="00AF1FE1" w:rsidRDefault="00AF1FE1" w:rsidP="0009123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5AAF6717" w14:textId="77777777" w:rsidR="000106EF" w:rsidRPr="000106EF" w:rsidRDefault="000106EF" w:rsidP="000106EF">
      <w:pPr>
        <w:autoSpaceDE w:val="0"/>
        <w:autoSpaceDN w:val="0"/>
        <w:adjustRightInd w:val="0"/>
        <w:rPr>
          <w:rFonts w:ascii="Arial" w:hAnsi="Arial" w:cs="Arial"/>
          <w:color w:val="000000"/>
          <w:lang w:eastAsia="es-MX"/>
        </w:rPr>
      </w:pPr>
    </w:p>
    <w:p w14:paraId="0D16F008" w14:textId="77777777" w:rsidR="00992C4B" w:rsidRPr="00992C4B" w:rsidRDefault="00992C4B" w:rsidP="00992C4B">
      <w:pPr>
        <w:widowControl w:val="0"/>
        <w:suppressAutoHyphens/>
        <w:ind w:left="-283"/>
        <w:jc w:val="right"/>
        <w:rPr>
          <w:rFonts w:ascii="Amnesty Trade Gothic" w:eastAsia="MS Mincho" w:hAnsi="Amnesty Trade Gothic"/>
          <w:b/>
          <w:bCs/>
          <w:i/>
          <w:iCs/>
          <w:color w:val="000000"/>
          <w:sz w:val="18"/>
          <w:lang w:val="en-US" w:eastAsia="ar-SA"/>
        </w:rPr>
      </w:pPr>
      <w:r w:rsidRPr="00992C4B">
        <w:rPr>
          <w:rFonts w:ascii="Amnesty Trade Gothic" w:eastAsia="MS Mincho" w:hAnsi="Amnesty Trade Gothic"/>
          <w:b/>
          <w:bCs/>
          <w:i/>
          <w:iCs/>
          <w:color w:val="000000"/>
          <w:sz w:val="18"/>
          <w:lang w:val="en-US" w:eastAsia="ar-SA"/>
        </w:rPr>
        <w:t xml:space="preserve">Mr. Mustapha </w:t>
      </w:r>
      <w:proofErr w:type="spellStart"/>
      <w:r w:rsidRPr="00992C4B">
        <w:rPr>
          <w:rFonts w:ascii="Amnesty Trade Gothic" w:eastAsia="MS Mincho" w:hAnsi="Amnesty Trade Gothic"/>
          <w:b/>
          <w:bCs/>
          <w:i/>
          <w:iCs/>
          <w:color w:val="000000"/>
          <w:sz w:val="18"/>
          <w:lang w:val="en-US" w:eastAsia="ar-SA"/>
        </w:rPr>
        <w:t>Ramid</w:t>
      </w:r>
      <w:proofErr w:type="spellEnd"/>
      <w:r w:rsidRPr="00992C4B">
        <w:rPr>
          <w:rFonts w:ascii="Amnesty Trade Gothic" w:eastAsia="MS Mincho" w:hAnsi="Amnesty Trade Gothic"/>
          <w:b/>
          <w:bCs/>
          <w:i/>
          <w:iCs/>
          <w:color w:val="000000"/>
          <w:sz w:val="18"/>
          <w:lang w:val="en-US" w:eastAsia="ar-SA"/>
        </w:rPr>
        <w:t xml:space="preserve"> </w:t>
      </w:r>
    </w:p>
    <w:p w14:paraId="44032DAF" w14:textId="77777777" w:rsidR="00992C4B" w:rsidRPr="00992C4B" w:rsidRDefault="00992C4B" w:rsidP="00992C4B">
      <w:pPr>
        <w:widowControl w:val="0"/>
        <w:suppressAutoHyphens/>
        <w:ind w:left="-283"/>
        <w:jc w:val="right"/>
        <w:rPr>
          <w:rFonts w:ascii="Arial" w:eastAsia="MS Mincho" w:hAnsi="Arial" w:cs="Arial"/>
          <w:i/>
          <w:iCs/>
          <w:color w:val="000000"/>
          <w:sz w:val="20"/>
          <w:szCs w:val="20"/>
          <w:lang w:eastAsia="ar-SA"/>
        </w:rPr>
      </w:pPr>
      <w:r w:rsidRPr="00992C4B">
        <w:rPr>
          <w:rFonts w:ascii="Arial" w:eastAsia="MS Mincho" w:hAnsi="Arial" w:cs="Arial"/>
          <w:i/>
          <w:iCs/>
          <w:color w:val="000000"/>
          <w:sz w:val="18"/>
          <w:lang w:val="en-US" w:eastAsia="ar-SA"/>
        </w:rPr>
        <w:t xml:space="preserve">Minister in charge of Human Rights </w:t>
      </w:r>
    </w:p>
    <w:p w14:paraId="48FC770E" w14:textId="77777777" w:rsidR="00992C4B" w:rsidRPr="00992C4B" w:rsidRDefault="00992C4B" w:rsidP="00992C4B">
      <w:pPr>
        <w:widowControl w:val="0"/>
        <w:suppressAutoHyphens/>
        <w:ind w:left="-283"/>
        <w:jc w:val="right"/>
        <w:rPr>
          <w:rFonts w:ascii="Amnesty Trade Gothic" w:eastAsia="MS Mincho" w:hAnsi="Amnesty Trade Gothic"/>
          <w:i/>
          <w:iCs/>
          <w:color w:val="000000"/>
          <w:sz w:val="20"/>
          <w:szCs w:val="20"/>
          <w:lang w:val="en-US" w:eastAsia="ar-SA"/>
        </w:rPr>
      </w:pPr>
      <w:r w:rsidRPr="00992C4B">
        <w:rPr>
          <w:rFonts w:ascii="Amnesty Trade Gothic" w:eastAsia="MS Mincho" w:hAnsi="Amnesty Trade Gothic"/>
          <w:i/>
          <w:iCs/>
          <w:color w:val="000000"/>
          <w:sz w:val="20"/>
          <w:szCs w:val="20"/>
          <w:lang w:val="en-US" w:eastAsia="ar-SA"/>
        </w:rPr>
        <w:t xml:space="preserve">Angle Avenue </w:t>
      </w:r>
      <w:proofErr w:type="gramStart"/>
      <w:r w:rsidRPr="00992C4B">
        <w:rPr>
          <w:rFonts w:ascii="Amnesty Trade Gothic" w:eastAsia="MS Mincho" w:hAnsi="Amnesty Trade Gothic"/>
          <w:i/>
          <w:iCs/>
          <w:color w:val="000000"/>
          <w:sz w:val="20"/>
          <w:szCs w:val="20"/>
          <w:lang w:val="en-US" w:eastAsia="ar-SA"/>
        </w:rPr>
        <w:t>Ibn</w:t>
      </w:r>
      <w:proofErr w:type="gramEnd"/>
      <w:r w:rsidRPr="00992C4B">
        <w:rPr>
          <w:rFonts w:ascii="Amnesty Trade Gothic" w:eastAsia="MS Mincho" w:hAnsi="Amnesty Trade Gothic"/>
          <w:i/>
          <w:iCs/>
          <w:color w:val="000000"/>
          <w:sz w:val="20"/>
          <w:szCs w:val="20"/>
          <w:lang w:val="en-US" w:eastAsia="ar-SA"/>
        </w:rPr>
        <w:t xml:space="preserve"> </w:t>
      </w:r>
      <w:proofErr w:type="spellStart"/>
      <w:r w:rsidRPr="00992C4B">
        <w:rPr>
          <w:rFonts w:ascii="Amnesty Trade Gothic" w:eastAsia="MS Mincho" w:hAnsi="Amnesty Trade Gothic"/>
          <w:i/>
          <w:iCs/>
          <w:color w:val="000000"/>
          <w:sz w:val="20"/>
          <w:szCs w:val="20"/>
          <w:lang w:val="en-US" w:eastAsia="ar-SA"/>
        </w:rPr>
        <w:t>Sina</w:t>
      </w:r>
      <w:proofErr w:type="spellEnd"/>
    </w:p>
    <w:p w14:paraId="18701DD1" w14:textId="77777777" w:rsidR="00992C4B" w:rsidRPr="00992C4B" w:rsidRDefault="00992C4B" w:rsidP="00992C4B">
      <w:pPr>
        <w:widowControl w:val="0"/>
        <w:suppressAutoHyphens/>
        <w:ind w:left="-283"/>
        <w:jc w:val="right"/>
        <w:rPr>
          <w:rFonts w:ascii="Amnesty Trade Gothic" w:eastAsia="MS Mincho" w:hAnsi="Amnesty Trade Gothic"/>
          <w:i/>
          <w:iCs/>
          <w:color w:val="000000"/>
          <w:sz w:val="20"/>
          <w:szCs w:val="20"/>
          <w:lang w:val="en-US" w:eastAsia="ar-SA"/>
        </w:rPr>
      </w:pPr>
      <w:r w:rsidRPr="00992C4B">
        <w:rPr>
          <w:rFonts w:ascii="Amnesty Trade Gothic" w:eastAsia="MS Mincho" w:hAnsi="Amnesty Trade Gothic"/>
          <w:i/>
          <w:iCs/>
          <w:color w:val="000000"/>
          <w:sz w:val="20"/>
          <w:szCs w:val="20"/>
          <w:lang w:val="en-US" w:eastAsia="ar-SA"/>
        </w:rPr>
        <w:t xml:space="preserve">et Rue Oued El </w:t>
      </w:r>
      <w:proofErr w:type="spellStart"/>
      <w:r w:rsidRPr="00992C4B">
        <w:rPr>
          <w:rFonts w:ascii="Amnesty Trade Gothic" w:eastAsia="MS Mincho" w:hAnsi="Amnesty Trade Gothic"/>
          <w:i/>
          <w:iCs/>
          <w:color w:val="000000"/>
          <w:sz w:val="20"/>
          <w:szCs w:val="20"/>
          <w:lang w:val="en-US" w:eastAsia="ar-SA"/>
        </w:rPr>
        <w:t>Makhazine</w:t>
      </w:r>
      <w:proofErr w:type="spellEnd"/>
    </w:p>
    <w:p w14:paraId="2034AA94" w14:textId="77777777" w:rsidR="00992C4B" w:rsidRPr="00992C4B" w:rsidRDefault="00992C4B" w:rsidP="00992C4B">
      <w:pPr>
        <w:widowControl w:val="0"/>
        <w:suppressAutoHyphens/>
        <w:bidi/>
        <w:rPr>
          <w:rFonts w:ascii="Amnesty Trade Gothic" w:eastAsia="MS Mincho" w:hAnsi="Amnesty Trade Gothic"/>
          <w:i/>
          <w:iCs/>
          <w:color w:val="000000"/>
          <w:sz w:val="18"/>
          <w:lang w:val="en-US" w:eastAsia="ar-SA"/>
        </w:rPr>
      </w:pPr>
      <w:r w:rsidRPr="00992C4B">
        <w:rPr>
          <w:rFonts w:ascii="Amnesty Trade Gothic" w:eastAsia="MS Mincho" w:hAnsi="Amnesty Trade Gothic"/>
          <w:i/>
          <w:iCs/>
          <w:color w:val="000000"/>
          <w:sz w:val="20"/>
          <w:szCs w:val="20"/>
          <w:lang w:val="en-US" w:eastAsia="ar-SA"/>
        </w:rPr>
        <w:t>Agdal - Rabat</w:t>
      </w:r>
      <w:r w:rsidRPr="00992C4B" w:rsidDel="006F2DA2">
        <w:rPr>
          <w:rFonts w:ascii="Amnesty Trade Gothic" w:eastAsia="MS Mincho" w:hAnsi="Amnesty Trade Gothic"/>
          <w:i/>
          <w:iCs/>
          <w:color w:val="000000"/>
          <w:sz w:val="20"/>
          <w:szCs w:val="20"/>
          <w:lang w:val="en-US" w:eastAsia="ar-SA"/>
        </w:rPr>
        <w:t xml:space="preserve"> </w:t>
      </w:r>
      <w:r w:rsidRPr="00992C4B">
        <w:rPr>
          <w:rFonts w:ascii="Amnesty Trade Gothic" w:eastAsia="MS Mincho" w:hAnsi="Amnesty Trade Gothic"/>
          <w:i/>
          <w:iCs/>
          <w:color w:val="000000"/>
          <w:sz w:val="18"/>
          <w:lang w:val="en-US" w:eastAsia="ar-SA"/>
        </w:rPr>
        <w:t>10070</w:t>
      </w:r>
    </w:p>
    <w:p w14:paraId="1F80A677" w14:textId="77777777" w:rsidR="00992C4B" w:rsidRPr="00992C4B" w:rsidRDefault="00992C4B" w:rsidP="00992C4B">
      <w:pPr>
        <w:widowControl w:val="0"/>
        <w:suppressAutoHyphens/>
        <w:bidi/>
        <w:rPr>
          <w:rFonts w:ascii="Amnesty Trade Gothic" w:eastAsia="MS Mincho" w:hAnsi="Amnesty Trade Gothic"/>
          <w:color w:val="000000"/>
          <w:sz w:val="18"/>
          <w:lang w:val="en-US" w:eastAsia="ar-SA"/>
        </w:rPr>
      </w:pPr>
      <w:r w:rsidRPr="00992C4B">
        <w:rPr>
          <w:rFonts w:ascii="Amnesty Trade Gothic" w:eastAsia="MS Mincho" w:hAnsi="Amnesty Trade Gothic"/>
          <w:i/>
          <w:iCs/>
          <w:color w:val="000000"/>
          <w:sz w:val="18"/>
          <w:lang w:val="en-US" w:eastAsia="ar-SA"/>
        </w:rPr>
        <w:t>Fax:</w:t>
      </w:r>
      <w:r w:rsidRPr="00992C4B">
        <w:rPr>
          <w:rFonts w:ascii="Amnesty Trade Gothic" w:eastAsia="MS Mincho" w:hAnsi="Amnesty Trade Gothic"/>
          <w:i/>
          <w:iCs/>
          <w:color w:val="000000"/>
          <w:sz w:val="20"/>
          <w:szCs w:val="20"/>
          <w:lang w:val="en-US" w:eastAsia="ar-SA"/>
        </w:rPr>
        <w:t xml:space="preserve"> +212537671155</w:t>
      </w:r>
    </w:p>
    <w:p w14:paraId="70E9E757" w14:textId="77777777" w:rsidR="00992C4B" w:rsidRPr="00992C4B" w:rsidRDefault="00992C4B" w:rsidP="00992C4B">
      <w:pPr>
        <w:widowControl w:val="0"/>
        <w:suppressAutoHyphens/>
        <w:spacing w:after="246" w:line="240" w:lineRule="atLeast"/>
        <w:ind w:firstLine="154"/>
        <w:rPr>
          <w:rFonts w:ascii="Amnesty Trade Gothic" w:eastAsia="MS Mincho" w:hAnsi="Amnesty Trade Gothic" w:cs="Arial"/>
          <w:i/>
          <w:color w:val="000000"/>
          <w:sz w:val="20"/>
          <w:szCs w:val="20"/>
          <w:lang w:eastAsia="ar-SA"/>
        </w:rPr>
      </w:pPr>
      <w:r w:rsidRPr="00992C4B">
        <w:rPr>
          <w:rFonts w:ascii="Amnesty Trade Gothic" w:eastAsia="MS Mincho" w:hAnsi="Amnesty Trade Gothic" w:cs="Arial"/>
          <w:i/>
          <w:color w:val="000000"/>
          <w:sz w:val="20"/>
          <w:szCs w:val="20"/>
          <w:lang w:eastAsia="ar-SA"/>
        </w:rPr>
        <w:t>Your Excellency,</w:t>
      </w:r>
    </w:p>
    <w:p w14:paraId="585CE260" w14:textId="605ADE27" w:rsidR="00992C4B" w:rsidRPr="00992C4B" w:rsidRDefault="00992C4B" w:rsidP="00992C4B">
      <w:pPr>
        <w:widowControl w:val="0"/>
        <w:suppressAutoHyphens/>
        <w:spacing w:after="246" w:line="240" w:lineRule="atLeast"/>
        <w:ind w:left="154"/>
        <w:jc w:val="both"/>
        <w:rPr>
          <w:rFonts w:ascii="Amnesty Trade Gothic" w:eastAsia="MS Mincho" w:hAnsi="Amnesty Trade Gothic" w:cs="Arial"/>
          <w:i/>
          <w:color w:val="000000"/>
          <w:sz w:val="20"/>
          <w:szCs w:val="20"/>
          <w:lang w:eastAsia="ar-SA"/>
        </w:rPr>
      </w:pPr>
      <w:r w:rsidRPr="00992C4B">
        <w:rPr>
          <w:rFonts w:ascii="Amnesty Trade Gothic" w:eastAsia="MS Mincho" w:hAnsi="Amnesty Trade Gothic" w:cs="Arial"/>
          <w:i/>
          <w:color w:val="000000"/>
          <w:sz w:val="20"/>
          <w:szCs w:val="20"/>
          <w:lang w:eastAsia="ar-SA"/>
        </w:rPr>
        <w:t>On 31 October 2019, the National Council for Human Rights (CNDH</w:t>
      </w:r>
      <w:r>
        <w:rPr>
          <w:rFonts w:ascii="Amnesty Trade Gothic" w:eastAsia="MS Mincho" w:hAnsi="Amnesty Trade Gothic" w:cs="Arial"/>
          <w:i/>
          <w:color w:val="000000"/>
          <w:sz w:val="20"/>
          <w:szCs w:val="20"/>
          <w:lang w:eastAsia="ar-SA"/>
        </w:rPr>
        <w:t xml:space="preserve">) announced that </w:t>
      </w:r>
      <w:r w:rsidRPr="00992C4B">
        <w:rPr>
          <w:rFonts w:ascii="Amnesty Trade Gothic" w:eastAsia="MS Mincho" w:hAnsi="Amnesty Trade Gothic" w:cs="Arial"/>
          <w:i/>
          <w:color w:val="000000"/>
          <w:sz w:val="20"/>
          <w:szCs w:val="20"/>
          <w:lang w:eastAsia="ar-SA"/>
        </w:rPr>
        <w:t xml:space="preserve">detained journalist </w:t>
      </w:r>
      <w:r w:rsidRPr="00992C4B">
        <w:rPr>
          <w:rFonts w:ascii="Amnesty Trade Gothic" w:eastAsia="MS Mincho" w:hAnsi="Amnesty Trade Gothic" w:cs="Arial"/>
          <w:b/>
          <w:bCs/>
          <w:i/>
          <w:color w:val="000000"/>
          <w:sz w:val="20"/>
          <w:szCs w:val="20"/>
          <w:lang w:eastAsia="ar-SA"/>
        </w:rPr>
        <w:t xml:space="preserve">Rabie </w:t>
      </w:r>
      <w:proofErr w:type="spellStart"/>
      <w:r w:rsidRPr="00992C4B">
        <w:rPr>
          <w:rFonts w:ascii="Amnesty Trade Gothic" w:eastAsia="MS Mincho" w:hAnsi="Amnesty Trade Gothic" w:cs="Arial"/>
          <w:b/>
          <w:bCs/>
          <w:i/>
          <w:color w:val="000000"/>
          <w:sz w:val="20"/>
          <w:szCs w:val="20"/>
          <w:lang w:eastAsia="ar-SA"/>
        </w:rPr>
        <w:t>Lablak</w:t>
      </w:r>
      <w:proofErr w:type="spellEnd"/>
      <w:r w:rsidRPr="00992C4B">
        <w:rPr>
          <w:rFonts w:ascii="Amnesty Trade Gothic" w:eastAsia="MS Mincho" w:hAnsi="Amnesty Trade Gothic" w:cs="Arial"/>
          <w:i/>
          <w:color w:val="000000"/>
          <w:sz w:val="20"/>
          <w:szCs w:val="20"/>
          <w:lang w:eastAsia="ar-SA"/>
        </w:rPr>
        <w:t xml:space="preserve"> decided to end his hunger strike after 45 days</w:t>
      </w:r>
      <w:r w:rsidR="00FF6394">
        <w:rPr>
          <w:rFonts w:ascii="Amnesty Trade Gothic" w:eastAsia="MS Mincho" w:hAnsi="Amnesty Trade Gothic" w:cs="Arial"/>
          <w:i/>
          <w:color w:val="000000"/>
          <w:sz w:val="20"/>
          <w:szCs w:val="20"/>
          <w:lang w:eastAsia="ar-SA"/>
        </w:rPr>
        <w:t>,</w:t>
      </w:r>
      <w:r w:rsidRPr="00992C4B">
        <w:rPr>
          <w:rFonts w:ascii="Amnesty Trade Gothic" w:eastAsia="MS Mincho" w:hAnsi="Amnesty Trade Gothic" w:cs="Arial"/>
          <w:i/>
          <w:color w:val="000000"/>
          <w:sz w:val="20"/>
          <w:szCs w:val="20"/>
          <w:lang w:eastAsia="ar-SA"/>
        </w:rPr>
        <w:t xml:space="preserve"> due to the deterioration of his health. </w:t>
      </w:r>
      <w:proofErr w:type="spellStart"/>
      <w:r w:rsidRPr="00992C4B">
        <w:rPr>
          <w:rFonts w:ascii="Amnesty Trade Gothic" w:eastAsia="MS Mincho" w:hAnsi="Amnesty Trade Gothic" w:cs="Arial"/>
          <w:i/>
          <w:color w:val="000000"/>
          <w:sz w:val="20"/>
          <w:szCs w:val="20"/>
          <w:lang w:eastAsia="ar-SA"/>
        </w:rPr>
        <w:t>Lablak</w:t>
      </w:r>
      <w:proofErr w:type="spellEnd"/>
      <w:r w:rsidRPr="00992C4B">
        <w:rPr>
          <w:rFonts w:ascii="Amnesty Trade Gothic" w:eastAsia="MS Mincho" w:hAnsi="Amnesty Trade Gothic" w:cs="Arial"/>
          <w:i/>
          <w:color w:val="000000"/>
          <w:sz w:val="20"/>
          <w:szCs w:val="20"/>
          <w:lang w:eastAsia="ar-SA"/>
        </w:rPr>
        <w:t xml:space="preserve"> began his hunger strike on 6 September 2019 in protest </w:t>
      </w:r>
      <w:r w:rsidR="00FF6394">
        <w:rPr>
          <w:rFonts w:ascii="Amnesty Trade Gothic" w:eastAsia="MS Mincho" w:hAnsi="Amnesty Trade Gothic" w:cs="Arial"/>
          <w:i/>
          <w:color w:val="000000"/>
          <w:sz w:val="20"/>
          <w:szCs w:val="20"/>
          <w:lang w:eastAsia="ar-SA"/>
        </w:rPr>
        <w:t>of</w:t>
      </w:r>
      <w:r w:rsidRPr="00992C4B">
        <w:rPr>
          <w:rFonts w:ascii="Amnesty Trade Gothic" w:eastAsia="MS Mincho" w:hAnsi="Amnesty Trade Gothic" w:cs="Arial"/>
          <w:i/>
          <w:color w:val="000000"/>
          <w:sz w:val="20"/>
          <w:szCs w:val="20"/>
          <w:lang w:eastAsia="ar-SA"/>
        </w:rPr>
        <w:t xml:space="preserve"> tortur</w:t>
      </w:r>
      <w:r>
        <w:rPr>
          <w:rFonts w:ascii="Amnesty Trade Gothic" w:eastAsia="MS Mincho" w:hAnsi="Amnesty Trade Gothic" w:cs="Arial"/>
          <w:i/>
          <w:color w:val="000000"/>
          <w:sz w:val="20"/>
          <w:szCs w:val="20"/>
          <w:lang w:eastAsia="ar-SA"/>
        </w:rPr>
        <w:t>e and ill-</w:t>
      </w:r>
      <w:r w:rsidRPr="00992C4B">
        <w:rPr>
          <w:rFonts w:ascii="Amnesty Trade Gothic" w:eastAsia="MS Mincho" w:hAnsi="Amnesty Trade Gothic" w:cs="Arial"/>
          <w:i/>
          <w:color w:val="000000"/>
          <w:sz w:val="20"/>
          <w:szCs w:val="20"/>
          <w:lang w:eastAsia="ar-SA"/>
        </w:rPr>
        <w:t>treatment he has</w:t>
      </w:r>
      <w:r w:rsidR="00FF6394">
        <w:rPr>
          <w:rFonts w:ascii="Amnesty Trade Gothic" w:eastAsia="MS Mincho" w:hAnsi="Amnesty Trade Gothic" w:cs="Arial"/>
          <w:i/>
          <w:color w:val="000000"/>
          <w:sz w:val="20"/>
          <w:szCs w:val="20"/>
          <w:lang w:eastAsia="ar-SA"/>
        </w:rPr>
        <w:t xml:space="preserve"> allegedly</w:t>
      </w:r>
      <w:r w:rsidRPr="00992C4B">
        <w:rPr>
          <w:rFonts w:ascii="Amnesty Trade Gothic" w:eastAsia="MS Mincho" w:hAnsi="Amnesty Trade Gothic" w:cs="Arial"/>
          <w:i/>
          <w:color w:val="000000"/>
          <w:sz w:val="20"/>
          <w:szCs w:val="20"/>
          <w:lang w:eastAsia="ar-SA"/>
        </w:rPr>
        <w:t xml:space="preserve"> suffered at the hands of Moroccan security officials since his arrest in 2017. </w:t>
      </w:r>
    </w:p>
    <w:p w14:paraId="4BBD234C" w14:textId="09013AB3" w:rsidR="00992C4B" w:rsidRDefault="00992C4B" w:rsidP="00992C4B">
      <w:pPr>
        <w:widowControl w:val="0"/>
        <w:suppressAutoHyphens/>
        <w:spacing w:after="246" w:line="240" w:lineRule="atLeast"/>
        <w:ind w:left="154"/>
        <w:jc w:val="both"/>
        <w:rPr>
          <w:rFonts w:ascii="Amnesty Trade Gothic" w:eastAsia="MS Mincho" w:hAnsi="Amnesty Trade Gothic" w:cs="Arial"/>
          <w:i/>
          <w:color w:val="000000"/>
          <w:sz w:val="20"/>
          <w:szCs w:val="20"/>
          <w:lang w:eastAsia="ar-SA"/>
        </w:rPr>
      </w:pPr>
      <w:r w:rsidRPr="00992C4B">
        <w:rPr>
          <w:rFonts w:ascii="Amnesty Trade Gothic" w:eastAsia="MS Mincho" w:hAnsi="Amnesty Trade Gothic" w:cs="Arial"/>
          <w:i/>
          <w:color w:val="000000"/>
          <w:sz w:val="20"/>
          <w:szCs w:val="20"/>
          <w:lang w:eastAsia="ar-SA"/>
        </w:rPr>
        <w:t xml:space="preserve">On Friday 25 October 2019, </w:t>
      </w:r>
      <w:proofErr w:type="spellStart"/>
      <w:r w:rsidRPr="00992C4B">
        <w:rPr>
          <w:rFonts w:ascii="Amnesty Trade Gothic" w:eastAsia="MS Mincho" w:hAnsi="Amnesty Trade Gothic" w:cs="Arial"/>
          <w:i/>
          <w:color w:val="000000"/>
          <w:sz w:val="20"/>
          <w:szCs w:val="20"/>
          <w:lang w:eastAsia="ar-SA"/>
        </w:rPr>
        <w:t>Lablak’s</w:t>
      </w:r>
      <w:proofErr w:type="spellEnd"/>
      <w:r w:rsidRPr="00992C4B">
        <w:rPr>
          <w:rFonts w:ascii="Amnesty Trade Gothic" w:eastAsia="MS Mincho" w:hAnsi="Amnesty Trade Gothic" w:cs="Arial"/>
          <w:i/>
          <w:color w:val="000000"/>
          <w:sz w:val="20"/>
          <w:szCs w:val="20"/>
          <w:lang w:eastAsia="ar-SA"/>
        </w:rPr>
        <w:t xml:space="preserve"> lawyer </w:t>
      </w:r>
      <w:proofErr w:type="spellStart"/>
      <w:r w:rsidRPr="00992C4B">
        <w:rPr>
          <w:rFonts w:ascii="Amnesty Trade Gothic" w:eastAsia="MS Mincho" w:hAnsi="Amnesty Trade Gothic" w:cs="Arial"/>
          <w:i/>
          <w:color w:val="000000"/>
          <w:sz w:val="20"/>
          <w:szCs w:val="20"/>
          <w:lang w:eastAsia="ar-SA"/>
        </w:rPr>
        <w:t>Souad</w:t>
      </w:r>
      <w:proofErr w:type="spellEnd"/>
      <w:r w:rsidRPr="00992C4B">
        <w:rPr>
          <w:rFonts w:ascii="Amnesty Trade Gothic" w:eastAsia="MS Mincho" w:hAnsi="Amnesty Trade Gothic" w:cs="Arial"/>
          <w:i/>
          <w:color w:val="000000"/>
          <w:sz w:val="20"/>
          <w:szCs w:val="20"/>
          <w:lang w:eastAsia="ar-SA"/>
        </w:rPr>
        <w:t xml:space="preserve"> Brahma confirmed that his health was critical. He was barely able to talk or walk and was brought to her with the help of two people; </w:t>
      </w:r>
      <w:bookmarkStart w:id="2" w:name="_Hlk24026104"/>
      <w:r w:rsidRPr="00992C4B">
        <w:rPr>
          <w:rFonts w:ascii="Amnesty Trade Gothic" w:eastAsia="MS Mincho" w:hAnsi="Amnesty Trade Gothic" w:cs="Arial"/>
          <w:i/>
          <w:color w:val="000000"/>
          <w:sz w:val="20"/>
          <w:szCs w:val="20"/>
          <w:lang w:eastAsia="ar-SA"/>
        </w:rPr>
        <w:t>“</w:t>
      </w:r>
      <w:r>
        <w:rPr>
          <w:rFonts w:ascii="Amnesty Trade Gothic" w:eastAsia="MS Mincho" w:hAnsi="Amnesty Trade Gothic" w:cs="Arial"/>
          <w:i/>
          <w:color w:val="000000"/>
          <w:sz w:val="20"/>
          <w:szCs w:val="20"/>
          <w:lang w:eastAsia="ar-SA"/>
        </w:rPr>
        <w:t>h</w:t>
      </w:r>
      <w:r w:rsidRPr="00992C4B">
        <w:rPr>
          <w:rFonts w:ascii="Amnesty Trade Gothic" w:eastAsia="MS Mincho" w:hAnsi="Amnesty Trade Gothic" w:cs="Arial"/>
          <w:i/>
          <w:color w:val="000000"/>
          <w:sz w:val="20"/>
          <w:szCs w:val="20"/>
          <w:lang w:eastAsia="ar-SA"/>
        </w:rPr>
        <w:t>e visibly lost so much weight and his body was so weak”.</w:t>
      </w:r>
      <w:r>
        <w:rPr>
          <w:rFonts w:ascii="Amnesty Trade Gothic" w:eastAsia="MS Mincho" w:hAnsi="Amnesty Trade Gothic" w:cs="Arial"/>
          <w:i/>
          <w:color w:val="000000"/>
          <w:sz w:val="20"/>
          <w:szCs w:val="20"/>
          <w:lang w:eastAsia="ar-SA"/>
        </w:rPr>
        <w:t xml:space="preserve"> </w:t>
      </w:r>
      <w:bookmarkEnd w:id="2"/>
      <w:r w:rsidRPr="00992C4B">
        <w:rPr>
          <w:rFonts w:ascii="Amnesty Trade Gothic" w:eastAsia="MS Mincho" w:hAnsi="Amnesty Trade Gothic" w:cs="Arial"/>
          <w:i/>
          <w:color w:val="000000"/>
          <w:sz w:val="20"/>
          <w:szCs w:val="20"/>
          <w:lang w:eastAsia="ar-SA"/>
        </w:rPr>
        <w:t xml:space="preserve">After the lawyer’s visit, </w:t>
      </w:r>
      <w:proofErr w:type="spellStart"/>
      <w:r w:rsidRPr="00992C4B">
        <w:rPr>
          <w:rFonts w:ascii="Amnesty Trade Gothic" w:eastAsia="MS Mincho" w:hAnsi="Amnesty Trade Gothic" w:cs="Arial"/>
          <w:i/>
          <w:color w:val="000000"/>
          <w:sz w:val="20"/>
          <w:szCs w:val="20"/>
          <w:lang w:eastAsia="ar-SA"/>
        </w:rPr>
        <w:t>Lablak</w:t>
      </w:r>
      <w:proofErr w:type="spellEnd"/>
      <w:r w:rsidRPr="00992C4B">
        <w:rPr>
          <w:rFonts w:ascii="Amnesty Trade Gothic" w:eastAsia="MS Mincho" w:hAnsi="Amnesty Trade Gothic" w:cs="Arial"/>
          <w:i/>
          <w:color w:val="000000"/>
          <w:sz w:val="20"/>
          <w:szCs w:val="20"/>
          <w:lang w:eastAsia="ar-SA"/>
        </w:rPr>
        <w:t xml:space="preserve"> was admitted to the prison’s health facility that, according to his lawyer, is poorly equipped and inadequate to manage his critical state. While his family and lawyers were alarmed about his health condition, the prison administration issued three statements denying knowledge about the hunger strike</w:t>
      </w:r>
      <w:r w:rsidR="00725AE6">
        <w:rPr>
          <w:rFonts w:ascii="Amnesty Trade Gothic" w:eastAsia="MS Mincho" w:hAnsi="Amnesty Trade Gothic" w:cs="Arial"/>
          <w:i/>
          <w:color w:val="000000"/>
          <w:sz w:val="20"/>
          <w:szCs w:val="20"/>
          <w:lang w:eastAsia="ar-SA"/>
        </w:rPr>
        <w:t>;</w:t>
      </w:r>
      <w:r w:rsidRPr="00992C4B">
        <w:rPr>
          <w:rFonts w:ascii="Amnesty Trade Gothic" w:eastAsia="MS Mincho" w:hAnsi="Amnesty Trade Gothic" w:cs="Arial"/>
          <w:i/>
          <w:color w:val="000000"/>
          <w:sz w:val="20"/>
          <w:szCs w:val="20"/>
          <w:lang w:eastAsia="ar-SA"/>
        </w:rPr>
        <w:t xml:space="preserve"> and continuously neglected his deteriorating health during his </w:t>
      </w:r>
      <w:r>
        <w:rPr>
          <w:rFonts w:ascii="Amnesty Trade Gothic" w:eastAsia="MS Mincho" w:hAnsi="Amnesty Trade Gothic" w:cs="Arial"/>
          <w:i/>
          <w:color w:val="000000"/>
          <w:sz w:val="20"/>
          <w:szCs w:val="20"/>
          <w:lang w:eastAsia="ar-SA"/>
        </w:rPr>
        <w:t xml:space="preserve">hunger </w:t>
      </w:r>
      <w:r w:rsidRPr="00992C4B">
        <w:rPr>
          <w:rFonts w:ascii="Amnesty Trade Gothic" w:eastAsia="MS Mincho" w:hAnsi="Amnesty Trade Gothic" w:cs="Arial"/>
          <w:i/>
          <w:color w:val="000000"/>
          <w:sz w:val="20"/>
          <w:szCs w:val="20"/>
          <w:lang w:eastAsia="ar-SA"/>
        </w:rPr>
        <w:t xml:space="preserve">strike.  </w:t>
      </w:r>
    </w:p>
    <w:p w14:paraId="31FFE6D0" w14:textId="792FF602" w:rsidR="00992C4B" w:rsidRPr="00992C4B" w:rsidRDefault="00992C4B" w:rsidP="00992C4B">
      <w:pPr>
        <w:widowControl w:val="0"/>
        <w:suppressAutoHyphens/>
        <w:spacing w:after="246" w:line="240" w:lineRule="atLeast"/>
        <w:ind w:left="154"/>
        <w:jc w:val="both"/>
        <w:rPr>
          <w:rFonts w:ascii="Amnesty Trade Gothic" w:eastAsia="MS Mincho" w:hAnsi="Amnesty Trade Gothic" w:cs="Arial"/>
          <w:i/>
          <w:color w:val="000000"/>
          <w:sz w:val="20"/>
          <w:szCs w:val="20"/>
          <w:lang w:eastAsia="ar-SA"/>
        </w:rPr>
      </w:pPr>
      <w:r w:rsidRPr="00992C4B">
        <w:rPr>
          <w:rFonts w:ascii="Amnesty Trade Gothic" w:eastAsia="MS Mincho" w:hAnsi="Amnesty Trade Gothic" w:cs="Arial"/>
          <w:i/>
          <w:color w:val="000000"/>
          <w:sz w:val="20"/>
          <w:szCs w:val="20"/>
          <w:lang w:eastAsia="ar-SA"/>
        </w:rPr>
        <w:t xml:space="preserve">A delegate from the Moroccan Council for Human Rights visited </w:t>
      </w:r>
      <w:proofErr w:type="spellStart"/>
      <w:r w:rsidRPr="00992C4B">
        <w:rPr>
          <w:rFonts w:ascii="Amnesty Trade Gothic" w:eastAsia="MS Mincho" w:hAnsi="Amnesty Trade Gothic" w:cs="Arial"/>
          <w:i/>
          <w:color w:val="000000"/>
          <w:sz w:val="20"/>
          <w:szCs w:val="20"/>
          <w:lang w:eastAsia="ar-SA"/>
        </w:rPr>
        <w:t>Lablak</w:t>
      </w:r>
      <w:proofErr w:type="spellEnd"/>
      <w:r w:rsidRPr="00992C4B">
        <w:rPr>
          <w:rFonts w:ascii="Amnesty Trade Gothic" w:eastAsia="MS Mincho" w:hAnsi="Amnesty Trade Gothic" w:cs="Arial"/>
          <w:i/>
          <w:color w:val="000000"/>
          <w:sz w:val="20"/>
          <w:szCs w:val="20"/>
          <w:lang w:eastAsia="ar-SA"/>
        </w:rPr>
        <w:t xml:space="preserve"> on 20 October 2019. The doctor in charge of prisons at the council, who was part of the delegation, was appalled by the state of </w:t>
      </w:r>
      <w:proofErr w:type="spellStart"/>
      <w:r w:rsidRPr="00992C4B">
        <w:rPr>
          <w:rFonts w:ascii="Amnesty Trade Gothic" w:eastAsia="MS Mincho" w:hAnsi="Amnesty Trade Gothic" w:cs="Arial"/>
          <w:i/>
          <w:color w:val="000000"/>
          <w:sz w:val="20"/>
          <w:szCs w:val="20"/>
          <w:lang w:eastAsia="ar-SA"/>
        </w:rPr>
        <w:t>Lablak’s</w:t>
      </w:r>
      <w:proofErr w:type="spellEnd"/>
      <w:r w:rsidRPr="00992C4B">
        <w:rPr>
          <w:rFonts w:ascii="Amnesty Trade Gothic" w:eastAsia="MS Mincho" w:hAnsi="Amnesty Trade Gothic" w:cs="Arial"/>
          <w:i/>
          <w:color w:val="000000"/>
          <w:sz w:val="20"/>
          <w:szCs w:val="20"/>
          <w:lang w:eastAsia="ar-SA"/>
        </w:rPr>
        <w:t xml:space="preserve"> health and confirmed the urgency of transferring him to a hospital. Despite all these confirmations, </w:t>
      </w:r>
      <w:proofErr w:type="spellStart"/>
      <w:r w:rsidR="00725AE6">
        <w:rPr>
          <w:rFonts w:ascii="Amnesty Trade Gothic" w:eastAsia="MS Mincho" w:hAnsi="Amnesty Trade Gothic" w:cs="Arial"/>
          <w:i/>
          <w:color w:val="000000"/>
          <w:sz w:val="20"/>
          <w:szCs w:val="20"/>
          <w:lang w:eastAsia="ar-SA"/>
        </w:rPr>
        <w:t>Lablak</w:t>
      </w:r>
      <w:proofErr w:type="spellEnd"/>
      <w:r w:rsidRPr="00992C4B">
        <w:rPr>
          <w:rFonts w:ascii="Amnesty Trade Gothic" w:eastAsia="MS Mincho" w:hAnsi="Amnesty Trade Gothic" w:cs="Arial"/>
          <w:i/>
          <w:color w:val="000000"/>
          <w:sz w:val="20"/>
          <w:szCs w:val="20"/>
          <w:lang w:eastAsia="ar-SA"/>
        </w:rPr>
        <w:t xml:space="preserve"> was denied access to adequate medical car</w:t>
      </w:r>
      <w:r w:rsidR="00725AE6">
        <w:rPr>
          <w:rFonts w:ascii="Amnesty Trade Gothic" w:eastAsia="MS Mincho" w:hAnsi="Amnesty Trade Gothic" w:cs="Arial"/>
          <w:i/>
          <w:color w:val="000000"/>
          <w:sz w:val="20"/>
          <w:szCs w:val="20"/>
          <w:lang w:eastAsia="ar-SA"/>
        </w:rPr>
        <w:t>e, putting his life in danger</w:t>
      </w:r>
      <w:r w:rsidRPr="00992C4B">
        <w:rPr>
          <w:rFonts w:ascii="Amnesty Trade Gothic" w:eastAsia="MS Mincho" w:hAnsi="Amnesty Trade Gothic" w:cs="Arial"/>
          <w:i/>
          <w:color w:val="000000"/>
          <w:sz w:val="20"/>
          <w:szCs w:val="20"/>
          <w:lang w:eastAsia="ar-SA"/>
        </w:rPr>
        <w:t xml:space="preserve">. </w:t>
      </w:r>
    </w:p>
    <w:p w14:paraId="1157B52C" w14:textId="3FFDB379" w:rsidR="00992C4B" w:rsidRPr="00992C4B" w:rsidRDefault="00992C4B" w:rsidP="00992C4B">
      <w:pPr>
        <w:widowControl w:val="0"/>
        <w:suppressAutoHyphens/>
        <w:spacing w:after="246" w:line="240" w:lineRule="atLeast"/>
        <w:ind w:left="154"/>
        <w:jc w:val="both"/>
        <w:rPr>
          <w:rFonts w:ascii="Amnesty Trade Gothic" w:eastAsia="MS Mincho" w:hAnsi="Amnesty Trade Gothic" w:cs="Arial"/>
          <w:i/>
          <w:color w:val="000000"/>
          <w:sz w:val="20"/>
          <w:szCs w:val="20"/>
          <w:lang w:eastAsia="ar-SA"/>
        </w:rPr>
      </w:pPr>
      <w:bookmarkStart w:id="3" w:name="_Hlk24028122"/>
      <w:r w:rsidRPr="00992C4B">
        <w:rPr>
          <w:rFonts w:ascii="Amnesty Trade Gothic" w:eastAsia="MS Mincho" w:hAnsi="Amnesty Trade Gothic" w:cs="Arial"/>
          <w:i/>
          <w:color w:val="000000"/>
          <w:sz w:val="20"/>
          <w:szCs w:val="20"/>
          <w:lang w:eastAsia="ar-SA"/>
        </w:rPr>
        <w:t xml:space="preserve">In June 2018, Rabie </w:t>
      </w:r>
      <w:proofErr w:type="spellStart"/>
      <w:r w:rsidRPr="00992C4B">
        <w:rPr>
          <w:rFonts w:ascii="Amnesty Trade Gothic" w:eastAsia="MS Mincho" w:hAnsi="Amnesty Trade Gothic" w:cs="Arial"/>
          <w:i/>
          <w:color w:val="000000"/>
          <w:sz w:val="20"/>
          <w:szCs w:val="20"/>
          <w:lang w:eastAsia="ar-SA"/>
        </w:rPr>
        <w:t>Lablak</w:t>
      </w:r>
      <w:proofErr w:type="spellEnd"/>
      <w:r w:rsidRPr="00992C4B">
        <w:rPr>
          <w:rFonts w:ascii="Amnesty Trade Gothic" w:eastAsia="MS Mincho" w:hAnsi="Amnesty Trade Gothic" w:cs="Arial"/>
          <w:i/>
          <w:color w:val="000000"/>
          <w:sz w:val="20"/>
          <w:szCs w:val="20"/>
          <w:lang w:eastAsia="ar-SA"/>
        </w:rPr>
        <w:t xml:space="preserve"> was sentenced to five years in prison for “spreading false information and the usurpation of the profession of journalism”</w:t>
      </w:r>
      <w:r w:rsidR="00725AE6">
        <w:rPr>
          <w:rFonts w:ascii="Amnesty Trade Gothic" w:eastAsia="MS Mincho" w:hAnsi="Amnesty Trade Gothic" w:cs="Arial"/>
          <w:i/>
          <w:color w:val="000000"/>
          <w:sz w:val="20"/>
          <w:szCs w:val="20"/>
          <w:lang w:eastAsia="ar-SA"/>
        </w:rPr>
        <w:t>,</w:t>
      </w:r>
      <w:r w:rsidRPr="00992C4B">
        <w:rPr>
          <w:rFonts w:ascii="Amnesty Trade Gothic" w:eastAsia="MS Mincho" w:hAnsi="Amnesty Trade Gothic" w:cs="Arial"/>
          <w:i/>
          <w:color w:val="000000"/>
          <w:sz w:val="20"/>
          <w:szCs w:val="20"/>
          <w:lang w:eastAsia="ar-SA"/>
        </w:rPr>
        <w:t xml:space="preserve"> in what his lawyer alleges was an unfair trial. </w:t>
      </w:r>
    </w:p>
    <w:bookmarkEnd w:id="3"/>
    <w:p w14:paraId="38D4D020" w14:textId="7FD0E5CF" w:rsidR="00992C4B" w:rsidRPr="00992C4B" w:rsidRDefault="00992C4B" w:rsidP="00992C4B">
      <w:pPr>
        <w:widowControl w:val="0"/>
        <w:suppressAutoHyphens/>
        <w:spacing w:after="246" w:line="240" w:lineRule="atLeast"/>
        <w:ind w:left="154"/>
        <w:jc w:val="both"/>
        <w:rPr>
          <w:rFonts w:ascii="Amnesty Trade Gothic" w:eastAsia="MS Mincho" w:hAnsi="Amnesty Trade Gothic" w:cs="Arial"/>
          <w:i/>
          <w:color w:val="000000"/>
          <w:sz w:val="20"/>
          <w:szCs w:val="20"/>
          <w:lang w:eastAsia="ar-SA"/>
        </w:rPr>
      </w:pPr>
      <w:r w:rsidRPr="00992C4B">
        <w:rPr>
          <w:rFonts w:ascii="Amnesty Trade Gothic" w:eastAsia="MS Mincho" w:hAnsi="Amnesty Trade Gothic" w:cs="Arial"/>
          <w:b/>
          <w:i/>
          <w:color w:val="000000"/>
          <w:sz w:val="20"/>
          <w:szCs w:val="20"/>
          <w:lang w:eastAsia="ar-SA"/>
        </w:rPr>
        <w:t xml:space="preserve">I therefore ask you to immediately and unconditionally release Rabie </w:t>
      </w:r>
      <w:proofErr w:type="spellStart"/>
      <w:r w:rsidRPr="00992C4B">
        <w:rPr>
          <w:rFonts w:ascii="Amnesty Trade Gothic" w:eastAsia="MS Mincho" w:hAnsi="Amnesty Trade Gothic" w:cs="Arial"/>
          <w:b/>
          <w:i/>
          <w:color w:val="000000"/>
          <w:sz w:val="20"/>
          <w:szCs w:val="20"/>
          <w:lang w:eastAsia="ar-SA"/>
        </w:rPr>
        <w:t>Lablak</w:t>
      </w:r>
      <w:proofErr w:type="spellEnd"/>
      <w:r w:rsidRPr="00992C4B">
        <w:rPr>
          <w:rFonts w:ascii="Amnesty Trade Gothic" w:eastAsia="MS Mincho" w:hAnsi="Amnesty Trade Gothic" w:cs="Arial"/>
          <w:b/>
          <w:i/>
          <w:color w:val="000000"/>
          <w:sz w:val="20"/>
          <w:szCs w:val="20"/>
          <w:lang w:eastAsia="ar-SA"/>
        </w:rPr>
        <w:t xml:space="preserve"> and quash his conviction. Pending his release, I call on you to ensure he has access to qualified health professionals and healthcare provided in line with medical ethics</w:t>
      </w:r>
      <w:r w:rsidR="00725AE6">
        <w:rPr>
          <w:rFonts w:ascii="Amnesty Trade Gothic" w:eastAsia="MS Mincho" w:hAnsi="Amnesty Trade Gothic" w:cs="Arial"/>
          <w:b/>
          <w:i/>
          <w:color w:val="000000"/>
          <w:sz w:val="20"/>
          <w:szCs w:val="20"/>
          <w:lang w:eastAsia="ar-SA"/>
        </w:rPr>
        <w:t xml:space="preserve"> –</w:t>
      </w:r>
      <w:r w:rsidRPr="00992C4B">
        <w:rPr>
          <w:rFonts w:ascii="Amnesty Trade Gothic" w:eastAsia="MS Mincho" w:hAnsi="Amnesty Trade Gothic" w:cs="Arial"/>
          <w:b/>
          <w:i/>
          <w:color w:val="000000"/>
          <w:sz w:val="20"/>
          <w:szCs w:val="20"/>
          <w:lang w:eastAsia="ar-SA"/>
        </w:rPr>
        <w:t xml:space="preserve"> including the principles of confidentiality, autonomy and informed consent. </w:t>
      </w:r>
      <w:r w:rsidR="00725AE6">
        <w:rPr>
          <w:rFonts w:ascii="Amnesty Trade Gothic" w:eastAsia="MS Mincho" w:hAnsi="Amnesty Trade Gothic" w:cs="Arial"/>
          <w:b/>
          <w:i/>
          <w:color w:val="000000"/>
          <w:sz w:val="20"/>
          <w:szCs w:val="20"/>
          <w:lang w:eastAsia="ar-SA"/>
        </w:rPr>
        <w:t>Lastly, I</w:t>
      </w:r>
      <w:r w:rsidRPr="00992C4B">
        <w:rPr>
          <w:rFonts w:ascii="Amnesty Trade Gothic" w:eastAsia="MS Mincho" w:hAnsi="Amnesty Trade Gothic" w:cs="Arial"/>
          <w:b/>
          <w:i/>
          <w:color w:val="000000"/>
          <w:sz w:val="20"/>
          <w:szCs w:val="20"/>
          <w:lang w:eastAsia="ar-SA"/>
        </w:rPr>
        <w:t xml:space="preserve"> call on you to investigate the conditions of his detention and the lack of adequate healthcare provided during his hunger strike.</w:t>
      </w:r>
    </w:p>
    <w:p w14:paraId="5741292D" w14:textId="77777777" w:rsidR="00992C4B" w:rsidRPr="00992C4B" w:rsidRDefault="00992C4B" w:rsidP="00992C4B">
      <w:pPr>
        <w:widowControl w:val="0"/>
        <w:suppressAutoHyphens/>
        <w:spacing w:after="246" w:line="240" w:lineRule="atLeast"/>
        <w:ind w:left="154"/>
        <w:jc w:val="both"/>
        <w:rPr>
          <w:rFonts w:ascii="Amnesty Trade Gothic" w:eastAsia="MS Mincho" w:hAnsi="Amnesty Trade Gothic" w:cs="Arial"/>
          <w:i/>
          <w:color w:val="000000"/>
          <w:sz w:val="20"/>
          <w:szCs w:val="20"/>
          <w:lang w:eastAsia="ar-SA"/>
        </w:rPr>
      </w:pPr>
      <w:r w:rsidRPr="00992C4B">
        <w:rPr>
          <w:rFonts w:ascii="Amnesty Trade Gothic" w:eastAsia="MS Mincho" w:hAnsi="Amnesty Trade Gothic" w:cs="Arial"/>
          <w:i/>
          <w:color w:val="000000"/>
          <w:sz w:val="20"/>
          <w:szCs w:val="20"/>
          <w:lang w:eastAsia="ar-SA"/>
        </w:rPr>
        <w:lastRenderedPageBreak/>
        <w:t>Yours sincerely,</w:t>
      </w: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t>Additional information</w:t>
      </w:r>
    </w:p>
    <w:p w14:paraId="6247DBF4" w14:textId="77777777" w:rsidR="0054186C" w:rsidRPr="00725AE6" w:rsidRDefault="0054186C" w:rsidP="00203A02">
      <w:pPr>
        <w:jc w:val="both"/>
        <w:rPr>
          <w:rFonts w:ascii="Arial" w:hAnsi="Arial" w:cs="Arial"/>
        </w:rPr>
      </w:pPr>
    </w:p>
    <w:p w14:paraId="1414C720" w14:textId="4687D0CE" w:rsidR="00992C4B" w:rsidRPr="00725AE6" w:rsidRDefault="00992C4B" w:rsidP="00992C4B">
      <w:pPr>
        <w:spacing w:line="240" w:lineRule="exact"/>
        <w:mirrorIndents/>
        <w:rPr>
          <w:rFonts w:ascii="Amnesty Trade Gothic" w:hAnsi="Amnesty Trade Gothic" w:cs="Arial"/>
          <w:sz w:val="18"/>
          <w:szCs w:val="18"/>
        </w:rPr>
      </w:pPr>
      <w:r w:rsidRPr="00725AE6">
        <w:rPr>
          <w:rFonts w:ascii="Amnesty Trade Gothic" w:hAnsi="Amnesty Trade Gothic" w:cs="Arial"/>
          <w:sz w:val="18"/>
          <w:szCs w:val="18"/>
        </w:rPr>
        <w:t xml:space="preserve">Rabie </w:t>
      </w:r>
      <w:proofErr w:type="spellStart"/>
      <w:r w:rsidRPr="00725AE6">
        <w:rPr>
          <w:rFonts w:ascii="Amnesty Trade Gothic" w:hAnsi="Amnesty Trade Gothic" w:cs="Arial"/>
          <w:sz w:val="18"/>
          <w:szCs w:val="18"/>
        </w:rPr>
        <w:t>Lablak</w:t>
      </w:r>
      <w:proofErr w:type="spellEnd"/>
      <w:r w:rsidRPr="00725AE6">
        <w:rPr>
          <w:rFonts w:ascii="Amnesty Trade Gothic" w:hAnsi="Amnesty Trade Gothic" w:cs="Arial"/>
          <w:sz w:val="18"/>
          <w:szCs w:val="18"/>
        </w:rPr>
        <w:t xml:space="preserve"> is one of several Moroccan journalists, activists and human rights defenders who were sentenced to prison in 2017 for their involvement in peaceful protests</w:t>
      </w:r>
      <w:r w:rsidR="00725AE6">
        <w:rPr>
          <w:rFonts w:ascii="Amnesty Trade Gothic" w:hAnsi="Amnesty Trade Gothic" w:cs="Arial"/>
          <w:sz w:val="18"/>
          <w:szCs w:val="18"/>
        </w:rPr>
        <w:t>,</w:t>
      </w:r>
      <w:r w:rsidRPr="00725AE6">
        <w:rPr>
          <w:rFonts w:ascii="Amnesty Trade Gothic" w:hAnsi="Amnesty Trade Gothic" w:cs="Arial"/>
          <w:sz w:val="18"/>
          <w:szCs w:val="18"/>
        </w:rPr>
        <w:t xml:space="preserve"> as part of the </w:t>
      </w:r>
      <w:proofErr w:type="spellStart"/>
      <w:r w:rsidRPr="00725AE6">
        <w:rPr>
          <w:rFonts w:ascii="Amnesty Trade Gothic" w:hAnsi="Amnesty Trade Gothic" w:cs="Arial"/>
          <w:sz w:val="18"/>
          <w:szCs w:val="18"/>
        </w:rPr>
        <w:t>Hirak</w:t>
      </w:r>
      <w:proofErr w:type="spellEnd"/>
      <w:r w:rsidRPr="00725AE6">
        <w:rPr>
          <w:rFonts w:ascii="Amnesty Trade Gothic" w:hAnsi="Amnesty Trade Gothic" w:cs="Arial"/>
          <w:sz w:val="18"/>
          <w:szCs w:val="18"/>
        </w:rPr>
        <w:t xml:space="preserve"> El-Rif </w:t>
      </w:r>
      <w:r w:rsidR="00725AE6">
        <w:rPr>
          <w:rFonts w:ascii="Amnesty Trade Gothic" w:hAnsi="Amnesty Trade Gothic" w:cs="Arial"/>
          <w:sz w:val="18"/>
          <w:szCs w:val="18"/>
        </w:rPr>
        <w:t xml:space="preserve">mass protest movement </w:t>
      </w:r>
      <w:r w:rsidRPr="00725AE6">
        <w:rPr>
          <w:rFonts w:ascii="Amnesty Trade Gothic" w:hAnsi="Amnesty Trade Gothic" w:cs="Arial"/>
          <w:sz w:val="18"/>
          <w:szCs w:val="18"/>
        </w:rPr>
        <w:t xml:space="preserve">in Morocco. On 11 April 2019, he was transferred from </w:t>
      </w:r>
      <w:proofErr w:type="spellStart"/>
      <w:r w:rsidRPr="00725AE6">
        <w:rPr>
          <w:rFonts w:ascii="Amnesty Trade Gothic" w:hAnsi="Amnesty Trade Gothic" w:cs="Arial"/>
          <w:sz w:val="18"/>
          <w:szCs w:val="18"/>
        </w:rPr>
        <w:t>Okasha</w:t>
      </w:r>
      <w:proofErr w:type="spellEnd"/>
      <w:r w:rsidRPr="00725AE6">
        <w:rPr>
          <w:rFonts w:ascii="Amnesty Trade Gothic" w:hAnsi="Amnesty Trade Gothic" w:cs="Arial"/>
          <w:sz w:val="18"/>
          <w:szCs w:val="18"/>
        </w:rPr>
        <w:t xml:space="preserve"> Prison in Casablanca to Tangier 2 Prison in Tangier. This has further isolated Rabie and his fellow detainees</w:t>
      </w:r>
      <w:r w:rsidR="00725AE6">
        <w:rPr>
          <w:rFonts w:ascii="Amnesty Trade Gothic" w:hAnsi="Amnesty Trade Gothic" w:cs="Arial"/>
          <w:sz w:val="18"/>
          <w:szCs w:val="18"/>
        </w:rPr>
        <w:t>. The transfer has made i</w:t>
      </w:r>
      <w:r w:rsidRPr="00725AE6">
        <w:rPr>
          <w:rFonts w:ascii="Amnesty Trade Gothic" w:hAnsi="Amnesty Trade Gothic" w:cs="Arial"/>
          <w:sz w:val="18"/>
          <w:szCs w:val="18"/>
        </w:rPr>
        <w:t>t almost impossible for their families to visit detained relatives</w:t>
      </w:r>
      <w:r w:rsidR="00725AE6">
        <w:rPr>
          <w:rFonts w:ascii="Amnesty Trade Gothic" w:hAnsi="Amnesty Trade Gothic" w:cs="Arial"/>
          <w:sz w:val="18"/>
          <w:szCs w:val="18"/>
        </w:rPr>
        <w:t>, because</w:t>
      </w:r>
      <w:r w:rsidRPr="00725AE6">
        <w:rPr>
          <w:rFonts w:ascii="Amnesty Trade Gothic" w:hAnsi="Amnesty Trade Gothic" w:cs="Arial"/>
          <w:sz w:val="18"/>
          <w:szCs w:val="18"/>
        </w:rPr>
        <w:t xml:space="preserve"> it is very far from their homes. At the time of his transfer, Rabie was on a hunger strike, to demand freedom and</w:t>
      </w:r>
      <w:r w:rsidR="00725AE6">
        <w:rPr>
          <w:rFonts w:ascii="Amnesty Trade Gothic" w:hAnsi="Amnesty Trade Gothic" w:cs="Arial"/>
          <w:sz w:val="18"/>
          <w:szCs w:val="18"/>
        </w:rPr>
        <w:t xml:space="preserve"> in</w:t>
      </w:r>
      <w:r w:rsidRPr="00725AE6">
        <w:rPr>
          <w:rFonts w:ascii="Amnesty Trade Gothic" w:hAnsi="Amnesty Trade Gothic" w:cs="Arial"/>
          <w:sz w:val="18"/>
          <w:szCs w:val="18"/>
        </w:rPr>
        <w:t xml:space="preserve"> protest </w:t>
      </w:r>
      <w:r w:rsidR="00725AE6">
        <w:rPr>
          <w:rFonts w:ascii="Amnesty Trade Gothic" w:hAnsi="Amnesty Trade Gothic" w:cs="Arial"/>
          <w:sz w:val="18"/>
          <w:szCs w:val="18"/>
        </w:rPr>
        <w:t>of an</w:t>
      </w:r>
      <w:r w:rsidRPr="00725AE6">
        <w:rPr>
          <w:rFonts w:ascii="Amnesty Trade Gothic" w:hAnsi="Amnesty Trade Gothic" w:cs="Arial"/>
          <w:sz w:val="18"/>
          <w:szCs w:val="18"/>
        </w:rPr>
        <w:t xml:space="preserve"> unfair trial.</w:t>
      </w:r>
      <w:r w:rsidRPr="00725AE6">
        <w:rPr>
          <w:rFonts w:ascii="Amnesty Trade Gothic" w:hAnsi="Amnesty Trade Gothic" w:cs="Arial"/>
          <w:sz w:val="18"/>
          <w:szCs w:val="18"/>
        </w:rPr>
        <w:br/>
        <w:t xml:space="preserve"> </w:t>
      </w:r>
      <w:r w:rsidR="009D460F">
        <w:rPr>
          <w:rFonts w:ascii="Amnesty Trade Gothic" w:hAnsi="Amnesty Trade Gothic" w:cs="Arial"/>
          <w:sz w:val="18"/>
          <w:szCs w:val="18"/>
        </w:rPr>
        <w:t xml:space="preserve"> on </w:t>
      </w:r>
      <w:r w:rsidRPr="00725AE6">
        <w:rPr>
          <w:rFonts w:ascii="Amnesty Trade Gothic" w:hAnsi="Amnesty Trade Gothic" w:cs="Arial"/>
          <w:sz w:val="18"/>
          <w:szCs w:val="18"/>
        </w:rPr>
        <w:br/>
      </w:r>
      <w:bookmarkStart w:id="4" w:name="_Hlk24028501"/>
      <w:r w:rsidRPr="00725AE6">
        <w:rPr>
          <w:rFonts w:ascii="Amnesty Trade Gothic" w:hAnsi="Amnesty Trade Gothic" w:cs="Arial"/>
          <w:sz w:val="18"/>
          <w:szCs w:val="18"/>
        </w:rPr>
        <w:t xml:space="preserve">Between 26 May and 15 July 2017, Moroccan law enforcement officers arrested 54 individuals with ties to </w:t>
      </w:r>
      <w:proofErr w:type="spellStart"/>
      <w:r w:rsidRPr="00725AE6">
        <w:rPr>
          <w:rFonts w:ascii="Amnesty Trade Gothic" w:hAnsi="Amnesty Trade Gothic" w:cs="Arial"/>
          <w:sz w:val="18"/>
          <w:szCs w:val="18"/>
        </w:rPr>
        <w:t>Hirak</w:t>
      </w:r>
      <w:proofErr w:type="spellEnd"/>
      <w:r w:rsidRPr="00725AE6">
        <w:rPr>
          <w:rFonts w:ascii="Amnesty Trade Gothic" w:hAnsi="Amnesty Trade Gothic" w:cs="Arial"/>
          <w:sz w:val="18"/>
          <w:szCs w:val="18"/>
        </w:rPr>
        <w:t xml:space="preserve"> El-Rif</w:t>
      </w:r>
      <w:r w:rsidR="00627948">
        <w:rPr>
          <w:rFonts w:ascii="Amnesty Trade Gothic" w:hAnsi="Amnesty Trade Gothic" w:cs="Arial"/>
          <w:sz w:val="18"/>
          <w:szCs w:val="18"/>
        </w:rPr>
        <w:t>,</w:t>
      </w:r>
      <w:r w:rsidRPr="00725AE6">
        <w:rPr>
          <w:rFonts w:ascii="Amnesty Trade Gothic" w:hAnsi="Amnesty Trade Gothic" w:cs="Arial"/>
          <w:sz w:val="18"/>
          <w:szCs w:val="18"/>
        </w:rPr>
        <w:t xml:space="preserve"> including protest leader Nasser </w:t>
      </w:r>
      <w:proofErr w:type="spellStart"/>
      <w:r w:rsidRPr="00725AE6">
        <w:rPr>
          <w:rFonts w:ascii="Amnesty Trade Gothic" w:hAnsi="Amnesty Trade Gothic" w:cs="Arial"/>
          <w:sz w:val="18"/>
          <w:szCs w:val="18"/>
        </w:rPr>
        <w:t>Zefzafi</w:t>
      </w:r>
      <w:proofErr w:type="spellEnd"/>
      <w:r w:rsidRPr="00725AE6">
        <w:rPr>
          <w:rFonts w:ascii="Amnesty Trade Gothic" w:hAnsi="Amnesty Trade Gothic" w:cs="Arial"/>
          <w:sz w:val="18"/>
          <w:szCs w:val="18"/>
        </w:rPr>
        <w:t xml:space="preserve">, peaceful protesters Nabil </w:t>
      </w:r>
      <w:proofErr w:type="spellStart"/>
      <w:r w:rsidRPr="00725AE6">
        <w:rPr>
          <w:rFonts w:ascii="Amnesty Trade Gothic" w:hAnsi="Amnesty Trade Gothic" w:cs="Arial"/>
          <w:sz w:val="18"/>
          <w:szCs w:val="18"/>
        </w:rPr>
        <w:t>Hamjike</w:t>
      </w:r>
      <w:proofErr w:type="spellEnd"/>
      <w:r w:rsidRPr="00725AE6">
        <w:rPr>
          <w:rFonts w:ascii="Amnesty Trade Gothic" w:hAnsi="Amnesty Trade Gothic" w:cs="Arial"/>
          <w:sz w:val="18"/>
          <w:szCs w:val="18"/>
        </w:rPr>
        <w:t xml:space="preserve">, </w:t>
      </w:r>
      <w:proofErr w:type="spellStart"/>
      <w:r w:rsidRPr="00725AE6">
        <w:rPr>
          <w:rFonts w:ascii="Amnesty Trade Gothic" w:hAnsi="Amnesty Trade Gothic" w:cs="Arial"/>
          <w:sz w:val="18"/>
          <w:szCs w:val="18"/>
        </w:rPr>
        <w:t>Ouassim</w:t>
      </w:r>
      <w:proofErr w:type="spellEnd"/>
      <w:r w:rsidRPr="00725AE6">
        <w:rPr>
          <w:rFonts w:ascii="Amnesty Trade Gothic" w:hAnsi="Amnesty Trade Gothic" w:cs="Arial"/>
          <w:sz w:val="18"/>
          <w:szCs w:val="18"/>
        </w:rPr>
        <w:t xml:space="preserve"> El </w:t>
      </w:r>
      <w:proofErr w:type="spellStart"/>
      <w:r w:rsidRPr="00725AE6">
        <w:rPr>
          <w:rFonts w:ascii="Amnesty Trade Gothic" w:hAnsi="Amnesty Trade Gothic" w:cs="Arial"/>
          <w:sz w:val="18"/>
          <w:szCs w:val="18"/>
        </w:rPr>
        <w:t>Bousestatii</w:t>
      </w:r>
      <w:proofErr w:type="spellEnd"/>
      <w:r w:rsidRPr="00725AE6">
        <w:rPr>
          <w:rFonts w:ascii="Amnesty Trade Gothic" w:hAnsi="Amnesty Trade Gothic" w:cs="Arial"/>
          <w:sz w:val="18"/>
          <w:szCs w:val="18"/>
        </w:rPr>
        <w:t xml:space="preserve">, </w:t>
      </w:r>
      <w:proofErr w:type="spellStart"/>
      <w:r w:rsidRPr="00725AE6">
        <w:rPr>
          <w:rFonts w:ascii="Amnesty Trade Gothic" w:hAnsi="Amnesty Trade Gothic" w:cs="Arial"/>
          <w:sz w:val="18"/>
          <w:szCs w:val="18"/>
        </w:rPr>
        <w:t>Achraf</w:t>
      </w:r>
      <w:proofErr w:type="spellEnd"/>
      <w:r w:rsidRPr="00725AE6">
        <w:rPr>
          <w:rFonts w:ascii="Amnesty Trade Gothic" w:hAnsi="Amnesty Trade Gothic" w:cs="Arial"/>
          <w:sz w:val="18"/>
          <w:szCs w:val="18"/>
        </w:rPr>
        <w:t xml:space="preserve"> El </w:t>
      </w:r>
      <w:proofErr w:type="spellStart"/>
      <w:r w:rsidRPr="00725AE6">
        <w:rPr>
          <w:rFonts w:ascii="Amnesty Trade Gothic" w:hAnsi="Amnesty Trade Gothic" w:cs="Arial"/>
          <w:sz w:val="18"/>
          <w:szCs w:val="18"/>
        </w:rPr>
        <w:t>Yakhloufi</w:t>
      </w:r>
      <w:proofErr w:type="spellEnd"/>
      <w:r w:rsidRPr="00725AE6">
        <w:rPr>
          <w:rFonts w:ascii="Amnesty Trade Gothic" w:hAnsi="Amnesty Trade Gothic" w:cs="Arial"/>
          <w:sz w:val="18"/>
          <w:szCs w:val="18"/>
        </w:rPr>
        <w:t xml:space="preserve">, Mohamed </w:t>
      </w:r>
      <w:proofErr w:type="spellStart"/>
      <w:r w:rsidRPr="00725AE6">
        <w:rPr>
          <w:rFonts w:ascii="Amnesty Trade Gothic" w:hAnsi="Amnesty Trade Gothic" w:cs="Arial"/>
          <w:sz w:val="18"/>
          <w:szCs w:val="18"/>
        </w:rPr>
        <w:t>Jelloul</w:t>
      </w:r>
      <w:proofErr w:type="spellEnd"/>
      <w:r w:rsidRPr="00725AE6">
        <w:rPr>
          <w:rFonts w:ascii="Amnesty Trade Gothic" w:hAnsi="Amnesty Trade Gothic" w:cs="Arial"/>
          <w:sz w:val="18"/>
          <w:szCs w:val="18"/>
        </w:rPr>
        <w:t xml:space="preserve">, and Mohamed El </w:t>
      </w:r>
      <w:proofErr w:type="spellStart"/>
      <w:r w:rsidRPr="00725AE6">
        <w:rPr>
          <w:rFonts w:ascii="Amnesty Trade Gothic" w:hAnsi="Amnesty Trade Gothic" w:cs="Arial"/>
          <w:sz w:val="18"/>
          <w:szCs w:val="18"/>
        </w:rPr>
        <w:t>Mejaoui</w:t>
      </w:r>
      <w:proofErr w:type="spellEnd"/>
      <w:r w:rsidRPr="00725AE6">
        <w:rPr>
          <w:rFonts w:ascii="Amnesty Trade Gothic" w:hAnsi="Amnesty Trade Gothic" w:cs="Arial"/>
          <w:sz w:val="18"/>
          <w:szCs w:val="18"/>
        </w:rPr>
        <w:t xml:space="preserve">, journalists Hamid El </w:t>
      </w:r>
      <w:proofErr w:type="spellStart"/>
      <w:r w:rsidRPr="00725AE6">
        <w:rPr>
          <w:rFonts w:ascii="Amnesty Trade Gothic" w:hAnsi="Amnesty Trade Gothic" w:cs="Arial"/>
          <w:sz w:val="18"/>
          <w:szCs w:val="18"/>
        </w:rPr>
        <w:t>Mahdaoui</w:t>
      </w:r>
      <w:proofErr w:type="spellEnd"/>
      <w:r w:rsidRPr="00725AE6">
        <w:rPr>
          <w:rFonts w:ascii="Amnesty Trade Gothic" w:hAnsi="Amnesty Trade Gothic" w:cs="Arial"/>
          <w:sz w:val="18"/>
          <w:szCs w:val="18"/>
        </w:rPr>
        <w:t xml:space="preserve"> and </w:t>
      </w:r>
      <w:r w:rsidRPr="00627948">
        <w:rPr>
          <w:rFonts w:ascii="Amnesty Trade Gothic" w:hAnsi="Amnesty Trade Gothic" w:cs="Arial"/>
          <w:b/>
          <w:bCs/>
          <w:sz w:val="18"/>
          <w:szCs w:val="18"/>
        </w:rPr>
        <w:t xml:space="preserve">Rabie </w:t>
      </w:r>
      <w:proofErr w:type="spellStart"/>
      <w:r w:rsidRPr="00627948">
        <w:rPr>
          <w:rFonts w:ascii="Amnesty Trade Gothic" w:hAnsi="Amnesty Trade Gothic" w:cs="Arial"/>
          <w:b/>
          <w:bCs/>
          <w:sz w:val="18"/>
          <w:szCs w:val="18"/>
        </w:rPr>
        <w:t>Lablak</w:t>
      </w:r>
      <w:proofErr w:type="spellEnd"/>
      <w:r w:rsidR="00627948">
        <w:rPr>
          <w:rFonts w:ascii="Amnesty Trade Gothic" w:hAnsi="Amnesty Trade Gothic" w:cs="Arial"/>
          <w:b/>
          <w:bCs/>
          <w:sz w:val="18"/>
          <w:szCs w:val="18"/>
        </w:rPr>
        <w:t>,</w:t>
      </w:r>
      <w:r w:rsidRPr="00725AE6">
        <w:rPr>
          <w:rFonts w:ascii="Amnesty Trade Gothic" w:hAnsi="Amnesty Trade Gothic" w:cs="Arial"/>
          <w:sz w:val="18"/>
          <w:szCs w:val="18"/>
        </w:rPr>
        <w:t xml:space="preserve"> and citizen-journalists Mohamed El </w:t>
      </w:r>
      <w:proofErr w:type="spellStart"/>
      <w:r w:rsidRPr="00725AE6">
        <w:rPr>
          <w:rFonts w:ascii="Amnesty Trade Gothic" w:hAnsi="Amnesty Trade Gothic" w:cs="Arial"/>
          <w:sz w:val="18"/>
          <w:szCs w:val="18"/>
        </w:rPr>
        <w:t>Asrihi</w:t>
      </w:r>
      <w:proofErr w:type="spellEnd"/>
      <w:r w:rsidRPr="00725AE6">
        <w:rPr>
          <w:rFonts w:ascii="Amnesty Trade Gothic" w:hAnsi="Amnesty Trade Gothic" w:cs="Arial"/>
          <w:sz w:val="18"/>
          <w:szCs w:val="18"/>
        </w:rPr>
        <w:t xml:space="preserve">, Hussein El </w:t>
      </w:r>
      <w:proofErr w:type="spellStart"/>
      <w:r w:rsidRPr="00725AE6">
        <w:rPr>
          <w:rFonts w:ascii="Amnesty Trade Gothic" w:hAnsi="Amnesty Trade Gothic" w:cs="Arial"/>
          <w:sz w:val="18"/>
          <w:szCs w:val="18"/>
        </w:rPr>
        <w:t>Idrissi</w:t>
      </w:r>
      <w:proofErr w:type="spellEnd"/>
      <w:r w:rsidRPr="00725AE6">
        <w:rPr>
          <w:rFonts w:ascii="Amnesty Trade Gothic" w:hAnsi="Amnesty Trade Gothic" w:cs="Arial"/>
          <w:sz w:val="18"/>
          <w:szCs w:val="18"/>
        </w:rPr>
        <w:t xml:space="preserve">, Fouad </w:t>
      </w:r>
      <w:proofErr w:type="spellStart"/>
      <w:r w:rsidRPr="00725AE6">
        <w:rPr>
          <w:rFonts w:ascii="Amnesty Trade Gothic" w:hAnsi="Amnesty Trade Gothic" w:cs="Arial"/>
          <w:sz w:val="18"/>
          <w:szCs w:val="18"/>
        </w:rPr>
        <w:t>Essaidi</w:t>
      </w:r>
      <w:proofErr w:type="spellEnd"/>
      <w:r w:rsidRPr="00725AE6">
        <w:rPr>
          <w:rFonts w:ascii="Amnesty Trade Gothic" w:hAnsi="Amnesty Trade Gothic" w:cs="Arial"/>
          <w:sz w:val="18"/>
          <w:szCs w:val="18"/>
        </w:rPr>
        <w:t>;</w:t>
      </w:r>
      <w:r w:rsidR="00627948">
        <w:rPr>
          <w:rFonts w:ascii="Amnesty Trade Gothic" w:hAnsi="Amnesty Trade Gothic" w:cs="Arial"/>
          <w:sz w:val="18"/>
          <w:szCs w:val="18"/>
        </w:rPr>
        <w:t xml:space="preserve"> as well as</w:t>
      </w:r>
      <w:r w:rsidRPr="00725AE6">
        <w:rPr>
          <w:rFonts w:ascii="Amnesty Trade Gothic" w:hAnsi="Amnesty Trade Gothic" w:cs="Arial"/>
          <w:sz w:val="18"/>
          <w:szCs w:val="18"/>
        </w:rPr>
        <w:t xml:space="preserve"> neighbours and friends of Nasser </w:t>
      </w:r>
      <w:proofErr w:type="spellStart"/>
      <w:r w:rsidRPr="00725AE6">
        <w:rPr>
          <w:rFonts w:ascii="Amnesty Trade Gothic" w:hAnsi="Amnesty Trade Gothic" w:cs="Arial"/>
          <w:sz w:val="18"/>
          <w:szCs w:val="18"/>
        </w:rPr>
        <w:t>Zefzafi</w:t>
      </w:r>
      <w:proofErr w:type="spellEnd"/>
      <w:r w:rsidRPr="00725AE6">
        <w:rPr>
          <w:rFonts w:ascii="Amnesty Trade Gothic" w:hAnsi="Amnesty Trade Gothic" w:cs="Arial"/>
          <w:sz w:val="18"/>
          <w:szCs w:val="18"/>
        </w:rPr>
        <w:t xml:space="preserve">, including brothers Ibrahim and </w:t>
      </w:r>
      <w:proofErr w:type="spellStart"/>
      <w:r w:rsidRPr="00725AE6">
        <w:rPr>
          <w:rFonts w:ascii="Amnesty Trade Gothic" w:hAnsi="Amnesty Trade Gothic" w:cs="Arial"/>
          <w:sz w:val="18"/>
          <w:szCs w:val="18"/>
        </w:rPr>
        <w:t>Othmane</w:t>
      </w:r>
      <w:proofErr w:type="spellEnd"/>
      <w:r w:rsidRPr="00725AE6">
        <w:rPr>
          <w:rFonts w:ascii="Amnesty Trade Gothic" w:hAnsi="Amnesty Trade Gothic" w:cs="Arial"/>
          <w:sz w:val="18"/>
          <w:szCs w:val="18"/>
        </w:rPr>
        <w:t xml:space="preserve"> Bouziane. </w:t>
      </w:r>
      <w:bookmarkEnd w:id="4"/>
      <w:r w:rsidRPr="00725AE6">
        <w:rPr>
          <w:rFonts w:ascii="Amnesty Trade Gothic" w:hAnsi="Amnesty Trade Gothic" w:cs="Arial"/>
          <w:sz w:val="18"/>
          <w:szCs w:val="18"/>
        </w:rPr>
        <w:br/>
      </w:r>
      <w:r w:rsidRPr="00725AE6">
        <w:rPr>
          <w:rFonts w:ascii="Amnesty Trade Gothic" w:hAnsi="Amnesty Trade Gothic" w:cs="Arial"/>
          <w:sz w:val="18"/>
          <w:szCs w:val="18"/>
        </w:rPr>
        <w:br/>
        <w:t xml:space="preserve">The </w:t>
      </w:r>
      <w:proofErr w:type="spellStart"/>
      <w:r w:rsidRPr="00725AE6">
        <w:rPr>
          <w:rFonts w:ascii="Amnesty Trade Gothic" w:hAnsi="Amnesty Trade Gothic" w:cs="Arial"/>
          <w:sz w:val="18"/>
          <w:szCs w:val="18"/>
        </w:rPr>
        <w:t>Hirak</w:t>
      </w:r>
      <w:proofErr w:type="spellEnd"/>
      <w:r w:rsidRPr="00725AE6">
        <w:rPr>
          <w:rFonts w:ascii="Amnesty Trade Gothic" w:hAnsi="Amnesty Trade Gothic" w:cs="Arial"/>
          <w:sz w:val="18"/>
          <w:szCs w:val="18"/>
        </w:rPr>
        <w:t xml:space="preserve"> El-Rif called for social justice and improved public services in the long-marginali</w:t>
      </w:r>
      <w:r w:rsidR="00627948">
        <w:rPr>
          <w:rFonts w:ascii="Amnesty Trade Gothic" w:hAnsi="Amnesty Trade Gothic" w:cs="Arial"/>
          <w:sz w:val="18"/>
          <w:szCs w:val="18"/>
        </w:rPr>
        <w:t>s</w:t>
      </w:r>
      <w:r w:rsidRPr="00725AE6">
        <w:rPr>
          <w:rFonts w:ascii="Amnesty Trade Gothic" w:hAnsi="Amnesty Trade Gothic" w:cs="Arial"/>
          <w:sz w:val="18"/>
          <w:szCs w:val="18"/>
        </w:rPr>
        <w:t>ed northern region of Morocco. Defence lawyers say many are facing trumped-up charges because of their peaceful protest, dissent</w:t>
      </w:r>
      <w:r w:rsidR="00627948">
        <w:rPr>
          <w:rFonts w:ascii="Amnesty Trade Gothic" w:hAnsi="Amnesty Trade Gothic" w:cs="Arial"/>
          <w:sz w:val="18"/>
          <w:szCs w:val="18"/>
        </w:rPr>
        <w:t xml:space="preserve"> </w:t>
      </w:r>
      <w:r w:rsidRPr="00725AE6">
        <w:rPr>
          <w:rFonts w:ascii="Amnesty Trade Gothic" w:hAnsi="Amnesty Trade Gothic" w:cs="Arial"/>
          <w:sz w:val="18"/>
          <w:szCs w:val="18"/>
        </w:rPr>
        <w:t>or online coverage of the demonstrations. Since May 2017, police have arrested hundreds of people over the</w:t>
      </w:r>
      <w:r w:rsidR="00627948">
        <w:rPr>
          <w:rFonts w:ascii="Amnesty Trade Gothic" w:hAnsi="Amnesty Trade Gothic" w:cs="Arial"/>
          <w:sz w:val="18"/>
          <w:szCs w:val="18"/>
        </w:rPr>
        <w:t xml:space="preserve"> </w:t>
      </w:r>
      <w:proofErr w:type="spellStart"/>
      <w:r w:rsidR="00627948">
        <w:rPr>
          <w:rFonts w:ascii="Amnesty Trade Gothic" w:hAnsi="Amnesty Trade Gothic" w:cs="Arial"/>
          <w:sz w:val="18"/>
          <w:szCs w:val="18"/>
        </w:rPr>
        <w:t>Hirak</w:t>
      </w:r>
      <w:proofErr w:type="spellEnd"/>
      <w:r w:rsidR="00627948">
        <w:rPr>
          <w:rFonts w:ascii="Amnesty Trade Gothic" w:hAnsi="Amnesty Trade Gothic" w:cs="Arial"/>
          <w:sz w:val="18"/>
          <w:szCs w:val="18"/>
        </w:rPr>
        <w:t xml:space="preserve"> El-</w:t>
      </w:r>
      <w:r w:rsidRPr="00725AE6">
        <w:rPr>
          <w:rFonts w:ascii="Amnesty Trade Gothic" w:hAnsi="Amnesty Trade Gothic" w:cs="Arial"/>
          <w:sz w:val="18"/>
          <w:szCs w:val="18"/>
        </w:rPr>
        <w:t>Rif protests, many of them arbitrarily</w:t>
      </w:r>
      <w:r w:rsidR="00627948">
        <w:rPr>
          <w:rFonts w:ascii="Amnesty Trade Gothic" w:hAnsi="Amnesty Trade Gothic" w:cs="Arial"/>
          <w:sz w:val="18"/>
          <w:szCs w:val="18"/>
        </w:rPr>
        <w:t>,</w:t>
      </w:r>
      <w:r w:rsidRPr="00725AE6">
        <w:rPr>
          <w:rFonts w:ascii="Amnesty Trade Gothic" w:hAnsi="Amnesty Trade Gothic" w:cs="Arial"/>
          <w:sz w:val="18"/>
          <w:szCs w:val="18"/>
        </w:rPr>
        <w:t xml:space="preserve"> including peaceful activists and some journalists</w:t>
      </w:r>
      <w:r w:rsidR="00627948">
        <w:rPr>
          <w:rFonts w:ascii="Amnesty Trade Gothic" w:hAnsi="Amnesty Trade Gothic" w:cs="Arial"/>
          <w:sz w:val="18"/>
          <w:szCs w:val="18"/>
        </w:rPr>
        <w:t>. M</w:t>
      </w:r>
      <w:r w:rsidRPr="00725AE6">
        <w:rPr>
          <w:rFonts w:ascii="Amnesty Trade Gothic" w:hAnsi="Amnesty Trade Gothic" w:cs="Arial"/>
          <w:sz w:val="18"/>
          <w:szCs w:val="18"/>
        </w:rPr>
        <w:t xml:space="preserve">any have already been sentenced to prison terms of up to 20 years on protest-related charges. </w:t>
      </w:r>
    </w:p>
    <w:p w14:paraId="11C95BFD" w14:textId="77777777" w:rsidR="00992C4B" w:rsidRPr="00725AE6" w:rsidRDefault="00992C4B" w:rsidP="00992C4B">
      <w:pPr>
        <w:spacing w:line="240" w:lineRule="exact"/>
        <w:mirrorIndents/>
        <w:rPr>
          <w:rFonts w:ascii="Amnesty Trade Gothic" w:hAnsi="Amnesty Trade Gothic" w:cs="Arial"/>
          <w:sz w:val="18"/>
          <w:szCs w:val="18"/>
        </w:rPr>
      </w:pPr>
    </w:p>
    <w:p w14:paraId="7C27E466" w14:textId="12D863FB" w:rsidR="00992C4B" w:rsidRPr="00725AE6" w:rsidRDefault="00992C4B" w:rsidP="00992C4B">
      <w:pPr>
        <w:spacing w:line="240" w:lineRule="exact"/>
        <w:mirrorIndents/>
        <w:rPr>
          <w:rFonts w:ascii="Amnesty Trade Gothic" w:hAnsi="Amnesty Trade Gothic" w:cs="Arial"/>
          <w:sz w:val="18"/>
          <w:szCs w:val="18"/>
        </w:rPr>
      </w:pPr>
      <w:r w:rsidRPr="00725AE6">
        <w:rPr>
          <w:rFonts w:ascii="Amnesty Trade Gothic" w:hAnsi="Amnesty Trade Gothic" w:cs="Arial"/>
          <w:sz w:val="18"/>
          <w:szCs w:val="18"/>
        </w:rPr>
        <w:t xml:space="preserve">Several of the </w:t>
      </w:r>
      <w:proofErr w:type="spellStart"/>
      <w:r w:rsidRPr="00725AE6">
        <w:rPr>
          <w:rFonts w:ascii="Amnesty Trade Gothic" w:hAnsi="Amnesty Trade Gothic" w:cs="Arial"/>
          <w:sz w:val="18"/>
          <w:szCs w:val="18"/>
        </w:rPr>
        <w:t>Hirak</w:t>
      </w:r>
      <w:proofErr w:type="spellEnd"/>
      <w:r w:rsidRPr="00725AE6">
        <w:rPr>
          <w:rFonts w:ascii="Amnesty Trade Gothic" w:hAnsi="Amnesty Trade Gothic" w:cs="Arial"/>
          <w:sz w:val="18"/>
          <w:szCs w:val="18"/>
        </w:rPr>
        <w:t xml:space="preserve"> El-Rif detainees have gone on hunger strike</w:t>
      </w:r>
      <w:r w:rsidR="00627948">
        <w:rPr>
          <w:rFonts w:ascii="Amnesty Trade Gothic" w:hAnsi="Amnesty Trade Gothic" w:cs="Arial"/>
          <w:sz w:val="18"/>
          <w:szCs w:val="18"/>
        </w:rPr>
        <w:t>s</w:t>
      </w:r>
      <w:r w:rsidRPr="00725AE6">
        <w:rPr>
          <w:rFonts w:ascii="Amnesty Trade Gothic" w:hAnsi="Amnesty Trade Gothic" w:cs="Arial"/>
          <w:sz w:val="18"/>
          <w:szCs w:val="18"/>
        </w:rPr>
        <w:t xml:space="preserve"> since 2017, including 35 in Ain </w:t>
      </w:r>
      <w:proofErr w:type="spellStart"/>
      <w:r w:rsidRPr="00725AE6">
        <w:rPr>
          <w:rFonts w:ascii="Amnesty Trade Gothic" w:hAnsi="Amnesty Trade Gothic" w:cs="Arial"/>
          <w:sz w:val="18"/>
          <w:szCs w:val="18"/>
        </w:rPr>
        <w:t>Sbaa</w:t>
      </w:r>
      <w:proofErr w:type="spellEnd"/>
      <w:r w:rsidRPr="00725AE6">
        <w:rPr>
          <w:rFonts w:ascii="Amnesty Trade Gothic" w:hAnsi="Amnesty Trade Gothic" w:cs="Arial"/>
          <w:sz w:val="18"/>
          <w:szCs w:val="18"/>
        </w:rPr>
        <w:t xml:space="preserve"> 1 Local Prison in 2017. Some went on hunger strike to protest apparent reprisals</w:t>
      </w:r>
      <w:r w:rsidR="00627948">
        <w:rPr>
          <w:rFonts w:ascii="Amnesty Trade Gothic" w:hAnsi="Amnesty Trade Gothic" w:cs="Arial"/>
          <w:sz w:val="18"/>
          <w:szCs w:val="18"/>
        </w:rPr>
        <w:t xml:space="preserve"> used</w:t>
      </w:r>
      <w:r w:rsidRPr="00725AE6">
        <w:rPr>
          <w:rFonts w:ascii="Amnesty Trade Gothic" w:hAnsi="Amnesty Trade Gothic" w:cs="Arial"/>
          <w:sz w:val="18"/>
          <w:szCs w:val="18"/>
        </w:rPr>
        <w:t xml:space="preserve"> against hunger-strikers during cell</w:t>
      </w:r>
      <w:r w:rsidR="00627948">
        <w:rPr>
          <w:rFonts w:ascii="Amnesty Trade Gothic" w:hAnsi="Amnesty Trade Gothic" w:cs="Arial"/>
          <w:sz w:val="18"/>
          <w:szCs w:val="18"/>
        </w:rPr>
        <w:t xml:space="preserve"> searches</w:t>
      </w:r>
      <w:r w:rsidRPr="00725AE6">
        <w:rPr>
          <w:rFonts w:ascii="Amnesty Trade Gothic" w:hAnsi="Amnesty Trade Gothic" w:cs="Arial"/>
          <w:sz w:val="18"/>
          <w:szCs w:val="18"/>
        </w:rPr>
        <w:t xml:space="preserve"> and strip-searches</w:t>
      </w:r>
      <w:r w:rsidR="00627948">
        <w:rPr>
          <w:rFonts w:ascii="Amnesty Trade Gothic" w:hAnsi="Amnesty Trade Gothic" w:cs="Arial"/>
          <w:sz w:val="18"/>
          <w:szCs w:val="18"/>
        </w:rPr>
        <w:t>,</w:t>
      </w:r>
      <w:r w:rsidRPr="00725AE6">
        <w:rPr>
          <w:rFonts w:ascii="Amnesty Trade Gothic" w:hAnsi="Amnesty Trade Gothic" w:cs="Arial"/>
          <w:sz w:val="18"/>
          <w:szCs w:val="18"/>
        </w:rPr>
        <w:t xml:space="preserve"> on 20 September 2017. </w:t>
      </w:r>
      <w:bookmarkStart w:id="5" w:name="_Hlk24028439"/>
      <w:r w:rsidRPr="00725AE6">
        <w:rPr>
          <w:rFonts w:ascii="Amnesty Trade Gothic" w:hAnsi="Amnesty Trade Gothic" w:cs="Arial"/>
          <w:sz w:val="18"/>
          <w:szCs w:val="18"/>
        </w:rPr>
        <w:t xml:space="preserve">Morocco’s General Delegation for Penitentiary Administration and Reinsertion has repeatedly denied the hunger strikes of </w:t>
      </w:r>
      <w:proofErr w:type="spellStart"/>
      <w:r w:rsidRPr="00725AE6">
        <w:rPr>
          <w:rFonts w:ascii="Amnesty Trade Gothic" w:hAnsi="Amnesty Trade Gothic" w:cs="Arial"/>
          <w:sz w:val="18"/>
          <w:szCs w:val="18"/>
        </w:rPr>
        <w:t>Hirak</w:t>
      </w:r>
      <w:proofErr w:type="spellEnd"/>
      <w:r w:rsidRPr="00725AE6">
        <w:rPr>
          <w:rFonts w:ascii="Amnesty Trade Gothic" w:hAnsi="Amnesty Trade Gothic" w:cs="Arial"/>
          <w:sz w:val="18"/>
          <w:szCs w:val="18"/>
        </w:rPr>
        <w:t xml:space="preserve"> EL-Rif detainees in public, even though several detainees met judicial officials and were moved to the prison infirmary because of their deteriorating health. </w:t>
      </w:r>
      <w:bookmarkEnd w:id="5"/>
    </w:p>
    <w:p w14:paraId="1DA4EB89" w14:textId="29E13C4A" w:rsidR="000106EF" w:rsidRDefault="000106EF" w:rsidP="000106EF">
      <w:pPr>
        <w:spacing w:line="240" w:lineRule="exact"/>
        <w:rPr>
          <w:rFonts w:ascii="Arial" w:hAnsi="Arial" w:cs="Arial"/>
          <w:sz w:val="18"/>
          <w:szCs w:val="20"/>
          <w:lang w:eastAsia="en-US"/>
        </w:rPr>
      </w:pPr>
    </w:p>
    <w:p w14:paraId="40D2A6D8" w14:textId="6C577CA4" w:rsidR="00313756" w:rsidRDefault="00313756" w:rsidP="000106EF">
      <w:pPr>
        <w:spacing w:line="240" w:lineRule="exact"/>
        <w:rPr>
          <w:rFonts w:ascii="Arial" w:hAnsi="Arial" w:cs="Arial"/>
          <w:sz w:val="18"/>
          <w:szCs w:val="20"/>
          <w:lang w:eastAsia="en-US"/>
        </w:rPr>
      </w:pPr>
    </w:p>
    <w:p w14:paraId="7355870D" w14:textId="332AF815" w:rsidR="00313756" w:rsidRDefault="00313756" w:rsidP="000106EF">
      <w:pPr>
        <w:spacing w:line="240" w:lineRule="exact"/>
        <w:rPr>
          <w:rFonts w:ascii="Arial" w:hAnsi="Arial" w:cs="Arial"/>
          <w:sz w:val="18"/>
          <w:szCs w:val="20"/>
          <w:lang w:eastAsia="en-US"/>
        </w:rPr>
      </w:pPr>
    </w:p>
    <w:p w14:paraId="127C08EF" w14:textId="3B6F815B" w:rsidR="00313756" w:rsidRDefault="00313756" w:rsidP="000106EF">
      <w:pPr>
        <w:spacing w:line="240" w:lineRule="exact"/>
        <w:rPr>
          <w:rFonts w:ascii="Arial" w:hAnsi="Arial" w:cs="Arial"/>
          <w:sz w:val="18"/>
          <w:szCs w:val="20"/>
          <w:lang w:eastAsia="en-US"/>
        </w:rPr>
      </w:pPr>
    </w:p>
    <w:p w14:paraId="3FC2534E" w14:textId="77777777" w:rsidR="00313756" w:rsidRPr="005A0B85" w:rsidRDefault="00313756" w:rsidP="000106EF">
      <w:pPr>
        <w:spacing w:line="240" w:lineRule="exact"/>
        <w:rPr>
          <w:rFonts w:ascii="Arial" w:hAnsi="Arial" w:cs="Arial"/>
          <w:sz w:val="18"/>
          <w:szCs w:val="20"/>
          <w:lang w:eastAsia="en-US"/>
        </w:rPr>
      </w:pPr>
    </w:p>
    <w:p w14:paraId="0903D096" w14:textId="601A18E2" w:rsidR="00D31527" w:rsidRPr="00627948" w:rsidRDefault="00A54BC1" w:rsidP="00A54BC1">
      <w:pPr>
        <w:rPr>
          <w:rFonts w:ascii="Arial" w:hAnsi="Arial" w:cs="Arial"/>
          <w:b/>
          <w:sz w:val="20"/>
          <w:szCs w:val="20"/>
        </w:rPr>
      </w:pPr>
      <w:r w:rsidRPr="00627948">
        <w:rPr>
          <w:rFonts w:ascii="Arial" w:hAnsi="Arial" w:cs="Arial"/>
          <w:b/>
          <w:sz w:val="20"/>
          <w:szCs w:val="20"/>
        </w:rPr>
        <w:t>PREFERRED LANGUAGE TO ADDRESS TARGET</w:t>
      </w:r>
      <w:r w:rsidR="000106EF" w:rsidRPr="00627948">
        <w:rPr>
          <w:rFonts w:ascii="Arial" w:hAnsi="Arial" w:cs="Arial"/>
          <w:b/>
          <w:sz w:val="20"/>
          <w:szCs w:val="20"/>
        </w:rPr>
        <w:t xml:space="preserve">: </w:t>
      </w:r>
      <w:r w:rsidR="00992C4B" w:rsidRPr="00627948">
        <w:rPr>
          <w:rFonts w:ascii="Arial" w:hAnsi="Arial" w:cs="Arial"/>
          <w:sz w:val="20"/>
          <w:szCs w:val="20"/>
        </w:rPr>
        <w:t>Arabic, French or English</w:t>
      </w:r>
    </w:p>
    <w:p w14:paraId="6C26E82E" w14:textId="3FFE2DC7" w:rsidR="0026672D" w:rsidRPr="00627948" w:rsidRDefault="0026672D" w:rsidP="0026672D">
      <w:pPr>
        <w:rPr>
          <w:rFonts w:ascii="Arial" w:hAnsi="Arial" w:cs="Arial"/>
          <w:color w:val="0070C0"/>
          <w:sz w:val="20"/>
          <w:szCs w:val="20"/>
        </w:rPr>
      </w:pPr>
      <w:r w:rsidRPr="00627948">
        <w:rPr>
          <w:rFonts w:ascii="Arial" w:hAnsi="Arial" w:cs="Arial"/>
          <w:sz w:val="20"/>
          <w:szCs w:val="20"/>
        </w:rPr>
        <w:t>You can also write in your own language.</w:t>
      </w:r>
    </w:p>
    <w:p w14:paraId="7ED929D6" w14:textId="77777777" w:rsidR="0026672D" w:rsidRPr="00627948" w:rsidRDefault="0026672D" w:rsidP="00A54BC1">
      <w:pPr>
        <w:rPr>
          <w:rFonts w:ascii="Arial" w:hAnsi="Arial" w:cs="Arial"/>
          <w:color w:val="0070C0"/>
          <w:sz w:val="20"/>
          <w:szCs w:val="20"/>
        </w:rPr>
      </w:pPr>
    </w:p>
    <w:p w14:paraId="365AADD9" w14:textId="5CF4ED49" w:rsidR="00D70D29" w:rsidRPr="00627948" w:rsidRDefault="0026672D" w:rsidP="0026672D">
      <w:pPr>
        <w:rPr>
          <w:rFonts w:ascii="Arial" w:hAnsi="Arial" w:cs="Arial"/>
          <w:sz w:val="20"/>
          <w:szCs w:val="20"/>
        </w:rPr>
      </w:pPr>
      <w:r w:rsidRPr="00627948">
        <w:rPr>
          <w:rFonts w:ascii="Arial" w:hAnsi="Arial" w:cs="Arial"/>
          <w:b/>
          <w:sz w:val="20"/>
          <w:szCs w:val="20"/>
        </w:rPr>
        <w:t>PLEASE TAKE ACTION AS SOON AS POSSIBLE UNTIL</w:t>
      </w:r>
      <w:r w:rsidR="00350BE6" w:rsidRPr="00627948">
        <w:rPr>
          <w:rFonts w:ascii="Arial" w:hAnsi="Arial" w:cs="Arial"/>
          <w:b/>
          <w:sz w:val="20"/>
          <w:szCs w:val="20"/>
        </w:rPr>
        <w:t>:</w:t>
      </w:r>
      <w:r w:rsidR="00D70D29" w:rsidRPr="00627948">
        <w:rPr>
          <w:rFonts w:ascii="Arial" w:hAnsi="Arial" w:cs="Arial"/>
          <w:b/>
          <w:sz w:val="20"/>
          <w:szCs w:val="20"/>
        </w:rPr>
        <w:t xml:space="preserve"> </w:t>
      </w:r>
      <w:r w:rsidR="00992C4B" w:rsidRPr="00627948">
        <w:rPr>
          <w:rFonts w:ascii="Arial" w:hAnsi="Arial" w:cs="Arial"/>
          <w:sz w:val="20"/>
          <w:szCs w:val="20"/>
        </w:rPr>
        <w:t>18</w:t>
      </w:r>
      <w:r w:rsidR="00D70D29" w:rsidRPr="00627948">
        <w:rPr>
          <w:rFonts w:ascii="Arial" w:hAnsi="Arial" w:cs="Arial"/>
          <w:sz w:val="20"/>
          <w:szCs w:val="20"/>
        </w:rPr>
        <w:t xml:space="preserve"> </w:t>
      </w:r>
      <w:r w:rsidR="00992C4B" w:rsidRPr="00627948">
        <w:rPr>
          <w:rFonts w:ascii="Arial" w:hAnsi="Arial" w:cs="Arial"/>
          <w:sz w:val="20"/>
          <w:szCs w:val="20"/>
        </w:rPr>
        <w:t>December</w:t>
      </w:r>
      <w:r w:rsidR="00D70D29" w:rsidRPr="00627948">
        <w:rPr>
          <w:rFonts w:ascii="Arial" w:hAnsi="Arial" w:cs="Arial"/>
          <w:sz w:val="20"/>
          <w:szCs w:val="20"/>
        </w:rPr>
        <w:t xml:space="preserve"> 2019</w:t>
      </w:r>
      <w:r w:rsidR="00D31527" w:rsidRPr="00627948">
        <w:rPr>
          <w:rFonts w:ascii="Arial" w:hAnsi="Arial" w:cs="Arial"/>
          <w:sz w:val="20"/>
          <w:szCs w:val="20"/>
        </w:rPr>
        <w:t xml:space="preserve">. </w:t>
      </w:r>
    </w:p>
    <w:p w14:paraId="4CC18673" w14:textId="571E0961" w:rsidR="0026672D" w:rsidRPr="00627948" w:rsidRDefault="0026672D" w:rsidP="0026672D">
      <w:pPr>
        <w:rPr>
          <w:rFonts w:ascii="Arial" w:hAnsi="Arial" w:cs="Arial"/>
          <w:sz w:val="20"/>
          <w:szCs w:val="20"/>
        </w:rPr>
      </w:pPr>
      <w:r w:rsidRPr="00627948">
        <w:rPr>
          <w:rFonts w:ascii="Arial" w:hAnsi="Arial" w:cs="Arial"/>
          <w:sz w:val="20"/>
          <w:szCs w:val="20"/>
        </w:rPr>
        <w:t xml:space="preserve">Please check with the Amnesty </w:t>
      </w:r>
      <w:r w:rsidR="00D31527" w:rsidRPr="00627948">
        <w:rPr>
          <w:rFonts w:ascii="Arial" w:hAnsi="Arial" w:cs="Arial"/>
          <w:sz w:val="20"/>
          <w:szCs w:val="20"/>
        </w:rPr>
        <w:t xml:space="preserve">office </w:t>
      </w:r>
      <w:r w:rsidRPr="00627948">
        <w:rPr>
          <w:rFonts w:ascii="Arial" w:hAnsi="Arial" w:cs="Arial"/>
          <w:sz w:val="20"/>
          <w:szCs w:val="20"/>
        </w:rPr>
        <w:t xml:space="preserve">in your country if you wish to send appeals after the </w:t>
      </w:r>
      <w:r w:rsidR="00D31527" w:rsidRPr="00627948">
        <w:rPr>
          <w:rFonts w:ascii="Arial" w:hAnsi="Arial" w:cs="Arial"/>
          <w:sz w:val="20"/>
          <w:szCs w:val="20"/>
        </w:rPr>
        <w:t>deadline</w:t>
      </w:r>
      <w:r w:rsidRPr="00627948">
        <w:rPr>
          <w:rFonts w:ascii="Arial" w:hAnsi="Arial" w:cs="Arial"/>
          <w:sz w:val="20"/>
          <w:szCs w:val="20"/>
        </w:rPr>
        <w:t>.</w:t>
      </w:r>
    </w:p>
    <w:p w14:paraId="3604239E" w14:textId="77777777" w:rsidR="00A54BC1" w:rsidRPr="00627948" w:rsidRDefault="00A54BC1" w:rsidP="00A54BC1">
      <w:pPr>
        <w:rPr>
          <w:rFonts w:ascii="Arial" w:hAnsi="Arial" w:cs="Arial"/>
          <w:b/>
          <w:sz w:val="20"/>
          <w:szCs w:val="20"/>
        </w:rPr>
      </w:pPr>
    </w:p>
    <w:p w14:paraId="1973F8E9" w14:textId="05ED8648" w:rsidR="005A0B85" w:rsidRPr="00627948" w:rsidRDefault="00A54BC1" w:rsidP="005A0B85">
      <w:pPr>
        <w:rPr>
          <w:rFonts w:ascii="Arial" w:hAnsi="Arial" w:cs="Arial"/>
          <w:b/>
          <w:sz w:val="20"/>
          <w:szCs w:val="20"/>
        </w:rPr>
      </w:pPr>
      <w:r w:rsidRPr="00627948">
        <w:rPr>
          <w:rFonts w:ascii="Arial" w:hAnsi="Arial" w:cs="Arial"/>
          <w:b/>
          <w:sz w:val="20"/>
          <w:szCs w:val="20"/>
        </w:rPr>
        <w:t>NAME</w:t>
      </w:r>
      <w:r w:rsidR="00C63763" w:rsidRPr="00627948">
        <w:rPr>
          <w:rFonts w:ascii="Arial" w:hAnsi="Arial" w:cs="Arial"/>
          <w:b/>
          <w:sz w:val="20"/>
          <w:szCs w:val="20"/>
        </w:rPr>
        <w:t xml:space="preserve"> AND PRE</w:t>
      </w:r>
      <w:r w:rsidR="0024477A" w:rsidRPr="00627948">
        <w:rPr>
          <w:rFonts w:ascii="Arial" w:hAnsi="Arial" w:cs="Arial"/>
          <w:b/>
          <w:sz w:val="20"/>
          <w:szCs w:val="20"/>
        </w:rPr>
        <w:t>FE</w:t>
      </w:r>
      <w:r w:rsidR="00C63763" w:rsidRPr="00627948">
        <w:rPr>
          <w:rFonts w:ascii="Arial" w:hAnsi="Arial" w:cs="Arial"/>
          <w:b/>
          <w:sz w:val="20"/>
          <w:szCs w:val="20"/>
        </w:rPr>
        <w:t>R</w:t>
      </w:r>
      <w:r w:rsidR="0024477A" w:rsidRPr="00627948">
        <w:rPr>
          <w:rFonts w:ascii="Arial" w:hAnsi="Arial" w:cs="Arial"/>
          <w:b/>
          <w:sz w:val="20"/>
          <w:szCs w:val="20"/>
        </w:rPr>
        <w:t>RED PRONOUN</w:t>
      </w:r>
      <w:r w:rsidR="00350BE6" w:rsidRPr="00627948">
        <w:rPr>
          <w:rFonts w:ascii="Arial" w:hAnsi="Arial" w:cs="Arial"/>
          <w:b/>
          <w:sz w:val="20"/>
          <w:szCs w:val="20"/>
        </w:rPr>
        <w:t xml:space="preserve">: </w:t>
      </w:r>
      <w:r w:rsidR="00992C4B" w:rsidRPr="00627948">
        <w:rPr>
          <w:rFonts w:ascii="Arial" w:hAnsi="Arial" w:cs="Arial"/>
          <w:b/>
          <w:sz w:val="20"/>
          <w:szCs w:val="20"/>
        </w:rPr>
        <w:t xml:space="preserve">Rabie </w:t>
      </w:r>
      <w:proofErr w:type="spellStart"/>
      <w:r w:rsidR="00992C4B" w:rsidRPr="00627948">
        <w:rPr>
          <w:rFonts w:ascii="Arial" w:hAnsi="Arial" w:cs="Arial"/>
          <w:b/>
          <w:sz w:val="20"/>
          <w:szCs w:val="20"/>
        </w:rPr>
        <w:t>Lablak</w:t>
      </w:r>
      <w:proofErr w:type="spellEnd"/>
      <w:r w:rsidR="005A0B85" w:rsidRPr="00627948">
        <w:rPr>
          <w:rFonts w:ascii="Arial" w:hAnsi="Arial" w:cs="Arial"/>
          <w:b/>
          <w:sz w:val="20"/>
          <w:szCs w:val="20"/>
        </w:rPr>
        <w:t xml:space="preserve"> </w:t>
      </w:r>
      <w:r w:rsidR="005A0B85" w:rsidRPr="00627948">
        <w:rPr>
          <w:rFonts w:ascii="Arial" w:hAnsi="Arial" w:cs="Arial"/>
          <w:sz w:val="20"/>
          <w:szCs w:val="20"/>
        </w:rPr>
        <w:t>(</w:t>
      </w:r>
      <w:r w:rsidR="00992C4B" w:rsidRPr="00627948">
        <w:rPr>
          <w:rFonts w:ascii="Arial" w:hAnsi="Arial" w:cs="Arial"/>
          <w:sz w:val="20"/>
          <w:szCs w:val="20"/>
        </w:rPr>
        <w:t>he/him</w:t>
      </w:r>
      <w:r w:rsidR="00D70D29" w:rsidRPr="00627948">
        <w:rPr>
          <w:rFonts w:ascii="Arial" w:hAnsi="Arial" w:cs="Arial"/>
          <w:sz w:val="20"/>
          <w:szCs w:val="20"/>
        </w:rPr>
        <w:t>)</w:t>
      </w:r>
    </w:p>
    <w:p w14:paraId="27BEC14F" w14:textId="51E35656" w:rsidR="000106EF" w:rsidRPr="00627948" w:rsidRDefault="000106EF" w:rsidP="00A54BC1">
      <w:pPr>
        <w:rPr>
          <w:rFonts w:ascii="Arial" w:hAnsi="Arial" w:cs="Arial"/>
          <w:b/>
          <w:sz w:val="20"/>
          <w:szCs w:val="20"/>
        </w:rPr>
      </w:pPr>
    </w:p>
    <w:p w14:paraId="1E8F1981" w14:textId="0ECECE7D" w:rsidR="0026766F" w:rsidRDefault="00A54BC1" w:rsidP="00627948">
      <w:pPr>
        <w:rPr>
          <w:rFonts w:ascii="Arial" w:hAnsi="Arial" w:cs="Arial"/>
          <w:b/>
          <w:sz w:val="20"/>
          <w:szCs w:val="20"/>
        </w:rPr>
      </w:pPr>
      <w:r w:rsidRPr="00627948">
        <w:rPr>
          <w:rFonts w:ascii="Arial" w:hAnsi="Arial" w:cs="Arial"/>
          <w:b/>
          <w:sz w:val="20"/>
          <w:szCs w:val="20"/>
        </w:rPr>
        <w:t>LINK TO PREVIOUS UA</w:t>
      </w:r>
      <w:r w:rsidR="00350BE6" w:rsidRPr="00627948">
        <w:rPr>
          <w:rFonts w:ascii="Arial" w:hAnsi="Arial" w:cs="Arial"/>
          <w:b/>
          <w:sz w:val="20"/>
          <w:szCs w:val="20"/>
        </w:rPr>
        <w:t xml:space="preserve">: </w:t>
      </w:r>
      <w:hyperlink r:id="rId8" w:history="1">
        <w:r w:rsidR="00627948" w:rsidRPr="0002707B">
          <w:rPr>
            <w:rStyle w:val="Hyperlink"/>
            <w:rFonts w:ascii="Arial" w:hAnsi="Arial" w:cs="Arial"/>
            <w:b/>
            <w:sz w:val="20"/>
            <w:szCs w:val="20"/>
          </w:rPr>
          <w:t>https://oneamnesty.sharepoint.com/sites/iar/7490638b-dea6-4866-9c06-11b8d9f0a95</w:t>
        </w:r>
        <w:r w:rsidR="00627948" w:rsidRPr="0002707B">
          <w:rPr>
            <w:rStyle w:val="Hyperlink"/>
            <w:rFonts w:ascii="Arial" w:hAnsi="Arial" w:cs="Arial"/>
            <w:b/>
            <w:sz w:val="20"/>
            <w:szCs w:val="20"/>
          </w:rPr>
          <w:t>3</w:t>
        </w:r>
      </w:hyperlink>
    </w:p>
    <w:p w14:paraId="16536E5A" w14:textId="2ED44556" w:rsidR="00627948" w:rsidRDefault="00627948" w:rsidP="00627948">
      <w:pPr>
        <w:rPr>
          <w:rFonts w:ascii="Arial" w:hAnsi="Arial" w:cs="Arial"/>
          <w:b/>
          <w:sz w:val="20"/>
          <w:szCs w:val="20"/>
        </w:rPr>
      </w:pPr>
    </w:p>
    <w:p w14:paraId="2074C95D" w14:textId="04C1CA9E" w:rsidR="00627948" w:rsidRPr="00627948" w:rsidRDefault="00627948" w:rsidP="00627948">
      <w:pPr>
        <w:rPr>
          <w:rFonts w:ascii="Arial" w:hAnsi="Arial" w:cs="Arial"/>
          <w:b/>
          <w:sz w:val="20"/>
          <w:szCs w:val="20"/>
        </w:rPr>
      </w:pPr>
      <w:r>
        <w:rPr>
          <w:rFonts w:ascii="Arial" w:hAnsi="Arial" w:cs="Arial"/>
          <w:b/>
          <w:sz w:val="20"/>
          <w:szCs w:val="20"/>
        </w:rPr>
        <w:t xml:space="preserve">ADDITIONAL TARGETS: </w:t>
      </w:r>
      <w:r w:rsidRPr="00627948">
        <w:rPr>
          <w:rFonts w:ascii="Arial" w:hAnsi="Arial" w:cs="Arial"/>
          <w:bCs/>
          <w:sz w:val="20"/>
          <w:szCs w:val="20"/>
        </w:rPr>
        <w:t xml:space="preserve">Embassy of the Kingdom of Morocco </w:t>
      </w:r>
      <w:r w:rsidRPr="00627948">
        <w:rPr>
          <w:rFonts w:ascii="Arial" w:hAnsi="Arial" w:cs="Arial"/>
          <w:bCs/>
          <w:sz w:val="20"/>
          <w:szCs w:val="20"/>
        </w:rPr>
        <w:t>49,</w:t>
      </w:r>
      <w:r>
        <w:rPr>
          <w:rFonts w:ascii="Arial" w:hAnsi="Arial" w:cs="Arial"/>
          <w:bCs/>
          <w:sz w:val="20"/>
          <w:szCs w:val="20"/>
        </w:rPr>
        <w:t xml:space="preserve"> Queens Gate Gardens, London, </w:t>
      </w:r>
      <w:r w:rsidRPr="00627948">
        <w:rPr>
          <w:rFonts w:ascii="Arial" w:hAnsi="Arial" w:cs="Arial"/>
          <w:bCs/>
          <w:sz w:val="20"/>
          <w:szCs w:val="20"/>
        </w:rPr>
        <w:t>SW7 5 NE</w:t>
      </w:r>
    </w:p>
    <w:sectPr w:rsidR="00627948" w:rsidRPr="00627948" w:rsidSect="0026766F">
      <w:headerReference w:type="default" r:id="rId9"/>
      <w:footerReference w:type="default" r:id="rId10"/>
      <w:headerReference w:type="first" r:id="rId11"/>
      <w:footerReference w:type="first" r:id="rId12"/>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6FB4" w14:textId="77777777" w:rsidR="00992C4B" w:rsidRDefault="00992C4B" w:rsidP="00992C4B">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bookmarkStart w:id="6" w:name="_Hlk23942710"/>
  </w:p>
  <w:p w14:paraId="33AB6505" w14:textId="514F41F7" w:rsidR="00992C4B" w:rsidRPr="00992C4B" w:rsidRDefault="00992C4B" w:rsidP="00992C4B">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sidRPr="00992C4B">
      <w:rPr>
        <w:rFonts w:ascii="Amnesty Trade Gothic" w:eastAsia="MS Mincho" w:hAnsi="Amnesty Trade Gothic"/>
        <w:color w:val="000000"/>
        <w:sz w:val="16"/>
        <w:szCs w:val="16"/>
        <w:lang w:eastAsia="ar-SA"/>
      </w:rPr>
      <w:t>Second UA: 140/19 Index: MDE 29/1358/2019</w:t>
    </w:r>
    <w:r w:rsidRPr="00992C4B">
      <w:rPr>
        <w:rFonts w:ascii="Amnesty Trade Gothic" w:eastAsia="MS Mincho" w:hAnsi="Amnesty Trade Gothic"/>
        <w:b/>
        <w:bCs/>
        <w:color w:val="000000"/>
        <w:sz w:val="16"/>
        <w:szCs w:val="16"/>
        <w:lang w:eastAsia="ar-SA"/>
      </w:rPr>
      <w:t xml:space="preserve"> </w:t>
    </w:r>
    <w:r w:rsidRPr="00992C4B">
      <w:rPr>
        <w:rFonts w:ascii="Amnesty Trade Gothic" w:eastAsia="MS Mincho" w:hAnsi="Amnesty Trade Gothic"/>
        <w:color w:val="000000"/>
        <w:sz w:val="16"/>
        <w:szCs w:val="16"/>
        <w:lang w:eastAsia="ar-SA"/>
      </w:rPr>
      <w:t>Morocco</w:t>
    </w:r>
    <w:r w:rsidRPr="00992C4B">
      <w:rPr>
        <w:rFonts w:ascii="Amnesty Trade Gothic" w:eastAsia="MS Mincho" w:hAnsi="Amnesty Trade Gothic"/>
        <w:color w:val="000000"/>
        <w:sz w:val="16"/>
        <w:szCs w:val="16"/>
        <w:lang w:eastAsia="ar-SA"/>
      </w:rPr>
      <w:tab/>
    </w:r>
    <w:r w:rsidRPr="00992C4B">
      <w:rPr>
        <w:rFonts w:ascii="Amnesty Trade Gothic" w:eastAsia="MS Mincho" w:hAnsi="Amnesty Trade Gothic"/>
        <w:color w:val="000000"/>
        <w:sz w:val="16"/>
        <w:szCs w:val="16"/>
        <w:lang w:eastAsia="ar-SA"/>
      </w:rPr>
      <w:tab/>
      <w:t xml:space="preserve">     Date: 6 November 2019</w:t>
    </w:r>
  </w:p>
  <w:bookmarkEnd w:id="6"/>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5BB43B9F" w14:textId="39B17835" w:rsidR="00992C4B" w:rsidRPr="00992C4B" w:rsidRDefault="00FF6394" w:rsidP="00992C4B">
    <w:pPr>
      <w:rPr>
        <w:rFonts w:ascii="Amnesty Trade Gothic" w:hAnsi="Amnesty Trade Gothic"/>
        <w:sz w:val="16"/>
        <w:szCs w:val="16"/>
      </w:rPr>
    </w:pPr>
    <w:r>
      <w:rPr>
        <w:rFonts w:ascii="Amnesty Trade Gothic" w:hAnsi="Amnesty Trade Gothic"/>
        <w:sz w:val="16"/>
        <w:szCs w:val="16"/>
      </w:rPr>
      <w:t>First update on</w:t>
    </w:r>
    <w:r w:rsidR="00992C4B">
      <w:rPr>
        <w:rFonts w:ascii="Amnesty Trade Gothic" w:hAnsi="Amnesty Trade Gothic"/>
        <w:sz w:val="16"/>
        <w:szCs w:val="16"/>
      </w:rPr>
      <w:t xml:space="preserve"> UA:</w:t>
    </w:r>
    <w:r w:rsidR="00992C4B" w:rsidRPr="00992C4B">
      <w:rPr>
        <w:rFonts w:ascii="Amnesty Trade Gothic" w:hAnsi="Amnesty Trade Gothic"/>
        <w:sz w:val="16"/>
        <w:szCs w:val="16"/>
      </w:rPr>
      <w:t>140/19 Index: MDE 29/1358/2019</w:t>
    </w:r>
    <w:r w:rsidR="00992C4B" w:rsidRPr="00992C4B">
      <w:rPr>
        <w:rFonts w:ascii="Amnesty Trade Gothic" w:hAnsi="Amnesty Trade Gothic"/>
        <w:b/>
        <w:bCs/>
        <w:sz w:val="16"/>
        <w:szCs w:val="16"/>
      </w:rPr>
      <w:t xml:space="preserve"> </w:t>
    </w:r>
    <w:r w:rsidR="00992C4B" w:rsidRPr="00992C4B">
      <w:rPr>
        <w:rFonts w:ascii="Amnesty Trade Gothic" w:hAnsi="Amnesty Trade Gothic"/>
        <w:sz w:val="16"/>
        <w:szCs w:val="16"/>
      </w:rPr>
      <w:t>Morocco</w:t>
    </w:r>
    <w:r w:rsidR="00992C4B" w:rsidRPr="00992C4B">
      <w:rPr>
        <w:rFonts w:ascii="Amnesty Trade Gothic" w:hAnsi="Amnesty Trade Gothic"/>
        <w:sz w:val="16"/>
        <w:szCs w:val="16"/>
      </w:rPr>
      <w:tab/>
    </w:r>
    <w:r w:rsidR="00992C4B" w:rsidRPr="00992C4B">
      <w:rPr>
        <w:rFonts w:ascii="Amnesty Trade Gothic" w:hAnsi="Amnesty Trade Gothic"/>
        <w:sz w:val="16"/>
        <w:szCs w:val="16"/>
      </w:rPr>
      <w:tab/>
      <w:t xml:space="preserve">     </w:t>
    </w:r>
    <w:r w:rsidR="00992C4B">
      <w:rPr>
        <w:rFonts w:ascii="Amnesty Trade Gothic" w:hAnsi="Amnesty Trade Gothic"/>
        <w:sz w:val="16"/>
        <w:szCs w:val="16"/>
      </w:rPr>
      <w:tab/>
    </w:r>
    <w:r w:rsidR="00992C4B">
      <w:rPr>
        <w:rFonts w:ascii="Amnesty Trade Gothic" w:hAnsi="Amnesty Trade Gothic"/>
        <w:sz w:val="16"/>
        <w:szCs w:val="16"/>
      </w:rPr>
      <w:tab/>
    </w:r>
    <w:r w:rsidR="00992C4B">
      <w:rPr>
        <w:rFonts w:ascii="Amnesty Trade Gothic" w:hAnsi="Amnesty Trade Gothic"/>
        <w:sz w:val="16"/>
        <w:szCs w:val="16"/>
      </w:rPr>
      <w:tab/>
    </w:r>
    <w:r w:rsidR="00992C4B">
      <w:rPr>
        <w:rFonts w:ascii="Amnesty Trade Gothic" w:hAnsi="Amnesty Trade Gothic"/>
        <w:sz w:val="16"/>
        <w:szCs w:val="16"/>
      </w:rPr>
      <w:tab/>
      <w:t xml:space="preserve">          </w:t>
    </w:r>
    <w:r w:rsidR="00992C4B" w:rsidRPr="00992C4B">
      <w:rPr>
        <w:rFonts w:ascii="Amnesty Trade Gothic" w:hAnsi="Amnesty Trade Gothic"/>
        <w:sz w:val="16"/>
        <w:szCs w:val="16"/>
      </w:rPr>
      <w:t>Date: 6 November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07DB"/>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3221"/>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D5471"/>
    <w:rsid w:val="005E3947"/>
    <w:rsid w:val="005F0D06"/>
    <w:rsid w:val="005F29C5"/>
    <w:rsid w:val="006000C4"/>
    <w:rsid w:val="00605B4E"/>
    <w:rsid w:val="00606C38"/>
    <w:rsid w:val="006114B4"/>
    <w:rsid w:val="00612CD0"/>
    <w:rsid w:val="00627948"/>
    <w:rsid w:val="006814D6"/>
    <w:rsid w:val="00681FB0"/>
    <w:rsid w:val="006820E8"/>
    <w:rsid w:val="00685C2C"/>
    <w:rsid w:val="006966F6"/>
    <w:rsid w:val="006B1410"/>
    <w:rsid w:val="006C2190"/>
    <w:rsid w:val="006C3DE2"/>
    <w:rsid w:val="006C522F"/>
    <w:rsid w:val="00712F1E"/>
    <w:rsid w:val="007179E8"/>
    <w:rsid w:val="00725AE6"/>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1E42"/>
    <w:rsid w:val="009144AA"/>
    <w:rsid w:val="009160F6"/>
    <w:rsid w:val="00916573"/>
    <w:rsid w:val="00946781"/>
    <w:rsid w:val="00950C7F"/>
    <w:rsid w:val="00963CA3"/>
    <w:rsid w:val="0097246F"/>
    <w:rsid w:val="009824A6"/>
    <w:rsid w:val="00985339"/>
    <w:rsid w:val="00987C31"/>
    <w:rsid w:val="009904C9"/>
    <w:rsid w:val="00992C4B"/>
    <w:rsid w:val="009971C5"/>
    <w:rsid w:val="009C0BC3"/>
    <w:rsid w:val="009D460F"/>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C678B"/>
    <w:rsid w:val="00ED61F1"/>
    <w:rsid w:val="00EF7349"/>
    <w:rsid w:val="00F20743"/>
    <w:rsid w:val="00F25545"/>
    <w:rsid w:val="00F4572A"/>
    <w:rsid w:val="00F54365"/>
    <w:rsid w:val="00F7781E"/>
    <w:rsid w:val="00F95961"/>
    <w:rsid w:val="00F97D51"/>
    <w:rsid w:val="00FB2BDA"/>
    <w:rsid w:val="00FB3CEC"/>
    <w:rsid w:val="00FC42DA"/>
    <w:rsid w:val="00FF639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semiHidden/>
    <w:unhideWhenUsed/>
    <w:qFormat/>
    <w:rsid w:val="00992C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rsid w:val="00E03E62"/>
    <w:rPr>
      <w:rFonts w:cs="Times New Roman"/>
      <w:sz w:val="16"/>
      <w:szCs w:val="16"/>
    </w:rPr>
  </w:style>
  <w:style w:type="paragraph" w:styleId="CommentText">
    <w:name w:val="annotation text"/>
    <w:basedOn w:val="Normal"/>
    <w:link w:val="CommentTextChar"/>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3Char">
    <w:name w:val="Heading 3 Char"/>
    <w:basedOn w:val="DefaultParagraphFont"/>
    <w:link w:val="Heading3"/>
    <w:semiHidden/>
    <w:rsid w:val="00992C4B"/>
    <w:rPr>
      <w:rFonts w:asciiTheme="majorHAnsi" w:eastAsiaTheme="majorEastAsia" w:hAnsiTheme="majorHAnsi" w:cstheme="majorBidi"/>
      <w:color w:val="1F4D78" w:themeColor="accent1" w:themeShade="7F"/>
      <w:sz w:val="24"/>
      <w:szCs w:val="24"/>
      <w:lang w:val="en-GB" w:eastAsia="zh-CN"/>
    </w:rPr>
  </w:style>
  <w:style w:type="character" w:styleId="FollowedHyperlink">
    <w:name w:val="FollowedHyperlink"/>
    <w:basedOn w:val="DefaultParagraphFont"/>
    <w:rsid w:val="00992C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53257">
      <w:bodyDiv w:val="1"/>
      <w:marLeft w:val="0"/>
      <w:marRight w:val="0"/>
      <w:marTop w:val="0"/>
      <w:marBottom w:val="0"/>
      <w:divBdr>
        <w:top w:val="none" w:sz="0" w:space="0" w:color="auto"/>
        <w:left w:val="none" w:sz="0" w:space="0" w:color="auto"/>
        <w:bottom w:val="none" w:sz="0" w:space="0" w:color="auto"/>
        <w:right w:val="none" w:sz="0" w:space="0" w:color="auto"/>
      </w:divBdr>
    </w:div>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oneamnesty.sharepoint.com/sites/iar/7490638b-dea6-4866-9c06-11b8d9f0a9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BDA69-9994-4BDA-9C2D-372697FF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4928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Linsey McFadden</cp:lastModifiedBy>
  <cp:revision>2</cp:revision>
  <dcterms:created xsi:type="dcterms:W3CDTF">2019-11-07T14:20:00Z</dcterms:created>
  <dcterms:modified xsi:type="dcterms:W3CDTF">2019-11-07T14:20:00Z</dcterms:modified>
</cp:coreProperties>
</file>