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203A02" w:rsidRDefault="0026766F" w:rsidP="005C41FB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9BD15C9" w14:textId="539BEA18" w:rsidR="006966F6" w:rsidRDefault="006966F6" w:rsidP="006966F6">
      <w:pPr>
        <w:pStyle w:val="Default"/>
        <w:rPr>
          <w:b/>
          <w:sz w:val="28"/>
          <w:szCs w:val="28"/>
        </w:rPr>
      </w:pPr>
    </w:p>
    <w:p w14:paraId="071172D1" w14:textId="1DD02C07" w:rsidR="00D55B7A" w:rsidRDefault="00D55B7A" w:rsidP="00D55B7A">
      <w:pPr>
        <w:rPr>
          <w:rFonts w:ascii="Arial" w:hAnsi="Arial" w:cs="Arial"/>
          <w:b/>
          <w:color w:val="000000"/>
          <w:sz w:val="36"/>
          <w:lang w:eastAsia="es-MX"/>
        </w:rPr>
      </w:pPr>
      <w:r>
        <w:rPr>
          <w:rFonts w:ascii="Arial" w:hAnsi="Arial" w:cs="Arial"/>
          <w:b/>
          <w:color w:val="000000"/>
          <w:sz w:val="36"/>
          <w:lang w:eastAsia="es-MX"/>
        </w:rPr>
        <w:t>30 OPPOSITION FIGURES SENTENCED TO DEATH</w:t>
      </w:r>
      <w:r>
        <w:rPr>
          <w:rFonts w:ascii="Arial" w:hAnsi="Arial" w:cs="Arial"/>
          <w:b/>
          <w:color w:val="000000"/>
          <w:sz w:val="36"/>
          <w:lang w:eastAsia="es-MX"/>
        </w:rPr>
        <w:tab/>
      </w:r>
    </w:p>
    <w:p w14:paraId="5635C682" w14:textId="77777777" w:rsidR="007D68CA" w:rsidRPr="000F2806" w:rsidRDefault="007D68CA" w:rsidP="00D55B7A">
      <w:pPr>
        <w:rPr>
          <w:rFonts w:ascii="Arial" w:hAnsi="Arial" w:cs="Arial"/>
          <w:b/>
          <w:color w:val="000000"/>
          <w:szCs w:val="18"/>
          <w:lang w:eastAsia="es-MX"/>
        </w:rPr>
      </w:pPr>
    </w:p>
    <w:p w14:paraId="7EA634BC" w14:textId="0A3657C4" w:rsidR="00D55B7A" w:rsidRPr="007D68CA" w:rsidRDefault="007D68CA" w:rsidP="000F2806">
      <w:pPr>
        <w:jc w:val="both"/>
        <w:rPr>
          <w:rFonts w:ascii="Arial" w:hAnsi="Arial" w:cs="Arial"/>
          <w:b/>
          <w:color w:val="000000"/>
          <w:lang w:eastAsia="es-MX"/>
        </w:rPr>
      </w:pPr>
      <w:r w:rsidRPr="007D68CA">
        <w:rPr>
          <w:rFonts w:ascii="Arial" w:hAnsi="Arial" w:cs="Arial"/>
          <w:b/>
          <w:color w:val="000000"/>
          <w:lang w:eastAsia="es-MX"/>
        </w:rPr>
        <w:t xml:space="preserve">On 9 July 2019, the </w:t>
      </w:r>
      <w:proofErr w:type="spellStart"/>
      <w:r w:rsidRPr="007D68CA">
        <w:rPr>
          <w:rFonts w:ascii="Arial" w:hAnsi="Arial" w:cs="Arial"/>
          <w:b/>
          <w:color w:val="000000"/>
          <w:lang w:eastAsia="es-MX"/>
        </w:rPr>
        <w:t>Huthi</w:t>
      </w:r>
      <w:proofErr w:type="spellEnd"/>
      <w:r w:rsidRPr="007D68CA">
        <w:rPr>
          <w:rFonts w:ascii="Arial" w:hAnsi="Arial" w:cs="Arial"/>
          <w:b/>
          <w:color w:val="000000"/>
          <w:lang w:eastAsia="es-MX"/>
        </w:rPr>
        <w:t>-run Speciali</w:t>
      </w:r>
      <w:r w:rsidR="00B17549">
        <w:rPr>
          <w:rFonts w:ascii="Arial" w:hAnsi="Arial" w:cs="Arial"/>
          <w:b/>
          <w:color w:val="000000"/>
          <w:lang w:eastAsia="es-MX"/>
        </w:rPr>
        <w:t>s</w:t>
      </w:r>
      <w:r w:rsidRPr="007D68CA">
        <w:rPr>
          <w:rFonts w:ascii="Arial" w:hAnsi="Arial" w:cs="Arial"/>
          <w:b/>
          <w:color w:val="000000"/>
          <w:lang w:eastAsia="es-MX"/>
        </w:rPr>
        <w:t xml:space="preserve">ed Criminal Court (SCC) of Sana’a sentenced 30 academics and political figures </w:t>
      </w:r>
      <w:r w:rsidR="00B17549">
        <w:rPr>
          <w:rFonts w:ascii="Arial" w:hAnsi="Arial" w:cs="Arial"/>
          <w:b/>
          <w:color w:val="000000"/>
          <w:lang w:eastAsia="es-MX"/>
        </w:rPr>
        <w:t xml:space="preserve">to death </w:t>
      </w:r>
      <w:r w:rsidR="007662E1">
        <w:rPr>
          <w:rFonts w:ascii="Arial" w:hAnsi="Arial" w:cs="Arial"/>
          <w:b/>
          <w:color w:val="000000"/>
          <w:lang w:eastAsia="es-MX"/>
        </w:rPr>
        <w:t>based on</w:t>
      </w:r>
      <w:r w:rsidR="007662E1" w:rsidRPr="007D68CA">
        <w:rPr>
          <w:rFonts w:ascii="Arial" w:hAnsi="Arial" w:cs="Arial"/>
          <w:b/>
          <w:color w:val="000000"/>
          <w:lang w:eastAsia="es-MX"/>
        </w:rPr>
        <w:t xml:space="preserve"> </w:t>
      </w:r>
      <w:r w:rsidR="000F2806">
        <w:rPr>
          <w:rFonts w:ascii="Arial" w:hAnsi="Arial" w:cs="Arial"/>
          <w:b/>
          <w:color w:val="000000"/>
          <w:lang w:eastAsia="es-MX"/>
        </w:rPr>
        <w:t>trumped-up charges</w:t>
      </w:r>
      <w:r w:rsidR="00B17549">
        <w:rPr>
          <w:rFonts w:ascii="Arial" w:hAnsi="Arial" w:cs="Arial"/>
          <w:b/>
          <w:color w:val="000000"/>
          <w:lang w:eastAsia="es-MX"/>
        </w:rPr>
        <w:t xml:space="preserve"> –</w:t>
      </w:r>
      <w:r w:rsidR="000F2806">
        <w:rPr>
          <w:rFonts w:ascii="Arial" w:hAnsi="Arial" w:cs="Arial"/>
          <w:b/>
          <w:color w:val="000000"/>
          <w:lang w:eastAsia="es-MX"/>
        </w:rPr>
        <w:t xml:space="preserve"> </w:t>
      </w:r>
      <w:r w:rsidRPr="007D68CA">
        <w:rPr>
          <w:rFonts w:ascii="Arial" w:hAnsi="Arial" w:cs="Arial"/>
          <w:b/>
          <w:color w:val="000000"/>
          <w:lang w:eastAsia="es-MX"/>
        </w:rPr>
        <w:t>including espionage for the Saudi Arabia-led Coalition. Among</w:t>
      </w:r>
      <w:r w:rsidR="00BB3628">
        <w:rPr>
          <w:rFonts w:ascii="Arial" w:hAnsi="Arial" w:cs="Arial"/>
          <w:b/>
          <w:color w:val="000000"/>
          <w:lang w:eastAsia="es-MX"/>
        </w:rPr>
        <w:t xml:space="preserve"> them</w:t>
      </w:r>
      <w:r w:rsidRPr="007D68CA">
        <w:rPr>
          <w:rFonts w:ascii="Arial" w:hAnsi="Arial" w:cs="Arial"/>
          <w:b/>
          <w:color w:val="000000"/>
          <w:lang w:eastAsia="es-MX"/>
        </w:rPr>
        <w:t xml:space="preserve"> is Youssef al-</w:t>
      </w:r>
      <w:proofErr w:type="spellStart"/>
      <w:r w:rsidRPr="007D68CA">
        <w:rPr>
          <w:rFonts w:ascii="Arial" w:hAnsi="Arial" w:cs="Arial"/>
          <w:b/>
          <w:color w:val="000000"/>
          <w:lang w:eastAsia="es-MX"/>
        </w:rPr>
        <w:t>Bawa</w:t>
      </w:r>
      <w:r w:rsidR="00025924">
        <w:rPr>
          <w:rFonts w:ascii="Arial" w:hAnsi="Arial" w:cs="Arial"/>
          <w:b/>
          <w:color w:val="000000"/>
          <w:lang w:eastAsia="es-MX"/>
        </w:rPr>
        <w:t>b</w:t>
      </w:r>
      <w:proofErr w:type="spellEnd"/>
      <w:r w:rsidR="00025924">
        <w:rPr>
          <w:rFonts w:ascii="Arial" w:hAnsi="Arial" w:cs="Arial"/>
          <w:b/>
          <w:color w:val="000000"/>
          <w:lang w:eastAsia="es-MX"/>
        </w:rPr>
        <w:t xml:space="preserve">, a 45-year-old father of five, </w:t>
      </w:r>
      <w:r w:rsidRPr="007D68CA">
        <w:rPr>
          <w:rFonts w:ascii="Arial" w:hAnsi="Arial" w:cs="Arial"/>
          <w:b/>
          <w:color w:val="000000"/>
          <w:lang w:eastAsia="es-MX"/>
        </w:rPr>
        <w:t>linguistics professor and political figure, who was arbitrarily arrested in late 2016</w:t>
      </w:r>
      <w:r>
        <w:rPr>
          <w:rFonts w:ascii="Arial" w:hAnsi="Arial" w:cs="Arial"/>
          <w:b/>
          <w:color w:val="000000"/>
          <w:lang w:eastAsia="es-MX"/>
        </w:rPr>
        <w:t>.</w:t>
      </w:r>
      <w:r w:rsidRPr="007D68CA">
        <w:t xml:space="preserve"> </w:t>
      </w:r>
      <w:r w:rsidRPr="007D68CA">
        <w:rPr>
          <w:rFonts w:ascii="Arial" w:hAnsi="Arial" w:cs="Arial"/>
          <w:b/>
          <w:color w:val="000000"/>
          <w:lang w:eastAsia="es-MX"/>
        </w:rPr>
        <w:t xml:space="preserve">Amnesty calls on the </w:t>
      </w:r>
      <w:proofErr w:type="spellStart"/>
      <w:r w:rsidRPr="007D68CA">
        <w:rPr>
          <w:rFonts w:ascii="Arial" w:hAnsi="Arial" w:cs="Arial"/>
          <w:b/>
          <w:color w:val="000000"/>
          <w:lang w:eastAsia="es-MX"/>
        </w:rPr>
        <w:t>Huthi</w:t>
      </w:r>
      <w:proofErr w:type="spellEnd"/>
      <w:r w:rsidRPr="007D68CA">
        <w:rPr>
          <w:rFonts w:ascii="Arial" w:hAnsi="Arial" w:cs="Arial"/>
          <w:b/>
          <w:color w:val="000000"/>
          <w:lang w:eastAsia="es-MX"/>
        </w:rPr>
        <w:t xml:space="preserve"> de facto authorities to </w:t>
      </w:r>
      <w:r>
        <w:rPr>
          <w:rFonts w:ascii="Arial" w:hAnsi="Arial" w:cs="Arial"/>
          <w:b/>
          <w:color w:val="000000"/>
          <w:lang w:eastAsia="es-MX"/>
        </w:rPr>
        <w:t xml:space="preserve">quash the </w:t>
      </w:r>
      <w:r w:rsidR="001827FF">
        <w:rPr>
          <w:rFonts w:ascii="Arial" w:hAnsi="Arial" w:cs="Arial"/>
          <w:b/>
          <w:color w:val="000000"/>
          <w:lang w:eastAsia="es-MX"/>
        </w:rPr>
        <w:t>death sentences</w:t>
      </w:r>
      <w:r w:rsidR="001827FF" w:rsidRPr="007D68CA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of</w:t>
      </w:r>
      <w:r w:rsidRPr="007D68CA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Youssef al-</w:t>
      </w:r>
      <w:proofErr w:type="spellStart"/>
      <w:r>
        <w:rPr>
          <w:rFonts w:ascii="Arial" w:hAnsi="Arial" w:cs="Arial"/>
          <w:b/>
          <w:color w:val="000000"/>
          <w:lang w:eastAsia="es-MX"/>
        </w:rPr>
        <w:t>Bawab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and </w:t>
      </w:r>
      <w:r w:rsidR="00DD0E70">
        <w:rPr>
          <w:rFonts w:ascii="Arial" w:hAnsi="Arial" w:cs="Arial"/>
          <w:b/>
          <w:color w:val="000000"/>
          <w:lang w:eastAsia="es-MX"/>
        </w:rPr>
        <w:t xml:space="preserve">the </w:t>
      </w:r>
      <w:r>
        <w:rPr>
          <w:rFonts w:ascii="Arial" w:hAnsi="Arial" w:cs="Arial"/>
          <w:b/>
          <w:color w:val="000000"/>
          <w:lang w:eastAsia="es-MX"/>
        </w:rPr>
        <w:t xml:space="preserve">29 other </w:t>
      </w:r>
      <w:r w:rsidR="009268DA">
        <w:rPr>
          <w:rFonts w:ascii="Arial" w:hAnsi="Arial" w:cs="Arial"/>
          <w:b/>
          <w:color w:val="000000"/>
          <w:lang w:eastAsia="es-MX"/>
        </w:rPr>
        <w:t>men and</w:t>
      </w:r>
      <w:r>
        <w:rPr>
          <w:rFonts w:ascii="Arial" w:hAnsi="Arial" w:cs="Arial"/>
          <w:b/>
          <w:color w:val="000000"/>
          <w:lang w:eastAsia="es-MX"/>
        </w:rPr>
        <w:t xml:space="preserve"> release them immediately</w:t>
      </w:r>
      <w:r w:rsidR="00BB3628">
        <w:rPr>
          <w:rFonts w:ascii="Arial" w:hAnsi="Arial" w:cs="Arial"/>
          <w:b/>
          <w:color w:val="000000"/>
          <w:lang w:eastAsia="es-MX"/>
        </w:rPr>
        <w:t>,</w:t>
      </w:r>
      <w:r>
        <w:rPr>
          <w:rFonts w:ascii="Arial" w:hAnsi="Arial" w:cs="Arial"/>
          <w:b/>
          <w:color w:val="000000"/>
          <w:lang w:eastAsia="es-MX"/>
        </w:rPr>
        <w:t xml:space="preserve"> as they are being</w:t>
      </w:r>
      <w:r w:rsidRPr="007D68CA">
        <w:rPr>
          <w:rFonts w:ascii="Arial" w:hAnsi="Arial" w:cs="Arial"/>
          <w:b/>
          <w:color w:val="000000"/>
          <w:lang w:eastAsia="es-MX"/>
        </w:rPr>
        <w:t xml:space="preserve"> punis</w:t>
      </w:r>
      <w:r w:rsidR="00DD0E70">
        <w:rPr>
          <w:rFonts w:ascii="Arial" w:hAnsi="Arial" w:cs="Arial"/>
          <w:b/>
          <w:color w:val="000000"/>
          <w:lang w:eastAsia="es-MX"/>
        </w:rPr>
        <w:t xml:space="preserve">hed </w:t>
      </w:r>
      <w:r w:rsidRPr="007D68CA">
        <w:rPr>
          <w:rFonts w:ascii="Arial" w:hAnsi="Arial" w:cs="Arial"/>
          <w:b/>
          <w:color w:val="000000"/>
          <w:lang w:eastAsia="es-MX"/>
        </w:rPr>
        <w:t xml:space="preserve">for peacefully exercising </w:t>
      </w:r>
      <w:r w:rsidR="00DD0E70">
        <w:rPr>
          <w:rFonts w:ascii="Arial" w:hAnsi="Arial" w:cs="Arial"/>
          <w:b/>
          <w:color w:val="000000"/>
          <w:lang w:eastAsia="es-MX"/>
        </w:rPr>
        <w:t>their</w:t>
      </w:r>
      <w:r w:rsidRPr="007D68CA">
        <w:rPr>
          <w:rFonts w:ascii="Arial" w:hAnsi="Arial" w:cs="Arial"/>
          <w:b/>
          <w:color w:val="000000"/>
          <w:lang w:eastAsia="es-MX"/>
        </w:rPr>
        <w:t xml:space="preserve"> right to freedom of expression.</w:t>
      </w:r>
    </w:p>
    <w:p w14:paraId="5BBF13CD" w14:textId="3C678A7F" w:rsidR="007D68CA" w:rsidRDefault="007D68CA" w:rsidP="00D55B7A">
      <w:pPr>
        <w:rPr>
          <w:rFonts w:ascii="Arial" w:hAnsi="Arial" w:cs="Arial"/>
          <w:b/>
          <w:color w:val="000000"/>
          <w:sz w:val="36"/>
          <w:lang w:eastAsia="es-MX"/>
        </w:rPr>
      </w:pPr>
    </w:p>
    <w:p w14:paraId="12DBE0D9" w14:textId="77777777" w:rsidR="007D68CA" w:rsidRPr="0009123A" w:rsidRDefault="007D68CA" w:rsidP="007D68CA">
      <w:pPr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84DB289" w14:textId="77777777" w:rsidR="007D68CA" w:rsidRDefault="007D68CA" w:rsidP="007D68CA">
      <w:pPr>
        <w:rPr>
          <w:rFonts w:ascii="Arial" w:hAnsi="Arial" w:cs="Arial"/>
          <w:b/>
          <w:sz w:val="20"/>
          <w:szCs w:val="20"/>
        </w:rPr>
      </w:pPr>
    </w:p>
    <w:p w14:paraId="26693BA3" w14:textId="77777777" w:rsidR="007D68CA" w:rsidRPr="00F55023" w:rsidRDefault="007D68CA" w:rsidP="007D68CA">
      <w:pPr>
        <w:ind w:left="142"/>
        <w:jc w:val="right"/>
        <w:rPr>
          <w:rFonts w:ascii="Amnesty Trade Gothic" w:hAnsi="Amnesty Trade Gothic" w:cs="Arial"/>
          <w:b/>
          <w:bCs/>
          <w:i/>
          <w:sz w:val="20"/>
          <w:szCs w:val="20"/>
        </w:rPr>
      </w:pPr>
      <w:r w:rsidRPr="00F55023">
        <w:rPr>
          <w:rFonts w:ascii="Amnesty Trade Gothic" w:hAnsi="Amnesty Trade Gothic" w:cs="Arial"/>
          <w:b/>
          <w:bCs/>
          <w:i/>
          <w:sz w:val="20"/>
          <w:szCs w:val="20"/>
        </w:rPr>
        <w:t xml:space="preserve">Mohamed </w:t>
      </w:r>
      <w:proofErr w:type="spellStart"/>
      <w:r w:rsidRPr="00F55023">
        <w:rPr>
          <w:rFonts w:ascii="Amnesty Trade Gothic" w:hAnsi="Amnesty Trade Gothic" w:cs="Arial"/>
          <w:b/>
          <w:bCs/>
          <w:i/>
          <w:sz w:val="20"/>
          <w:szCs w:val="20"/>
        </w:rPr>
        <w:t>Abdelsalam</w:t>
      </w:r>
      <w:proofErr w:type="spellEnd"/>
    </w:p>
    <w:p w14:paraId="2E219430" w14:textId="266AA4D9" w:rsidR="007D68CA" w:rsidRPr="00F55023" w:rsidRDefault="007D68CA" w:rsidP="007D68CA">
      <w:pPr>
        <w:ind w:left="142"/>
        <w:jc w:val="right"/>
        <w:rPr>
          <w:rFonts w:ascii="Amnesty Trade Gothic" w:hAnsi="Amnesty Trade Gothic" w:cs="Arial"/>
          <w:i/>
          <w:sz w:val="20"/>
          <w:szCs w:val="20"/>
        </w:rPr>
      </w:pPr>
      <w:r w:rsidRPr="00F55023">
        <w:rPr>
          <w:rFonts w:ascii="Amnesty Trade Gothic" w:hAnsi="Amnesty Trade Gothic" w:cs="Arial"/>
          <w:i/>
          <w:sz w:val="20"/>
          <w:szCs w:val="20"/>
        </w:rPr>
        <w:t>Ansarullah Representative</w:t>
      </w:r>
      <w:r w:rsidR="00A761E5">
        <w:rPr>
          <w:rFonts w:ascii="Amnesty Trade Gothic" w:hAnsi="Amnesty Trade Gothic" w:cs="Arial"/>
          <w:i/>
          <w:sz w:val="20"/>
          <w:szCs w:val="20"/>
        </w:rPr>
        <w:t xml:space="preserve"> at UN-led peace talks</w:t>
      </w:r>
      <w:r w:rsidRPr="00F55023">
        <w:rPr>
          <w:rFonts w:ascii="Amnesty Trade Gothic" w:hAnsi="Amnesty Trade Gothic" w:cs="Arial"/>
          <w:i/>
          <w:sz w:val="20"/>
          <w:szCs w:val="20"/>
        </w:rPr>
        <w:t xml:space="preserve"> </w:t>
      </w:r>
    </w:p>
    <w:p w14:paraId="593EC336" w14:textId="69B1D549" w:rsidR="007D68CA" w:rsidRDefault="007D68CA" w:rsidP="007D68CA">
      <w:pPr>
        <w:ind w:left="142"/>
        <w:jc w:val="right"/>
        <w:rPr>
          <w:rFonts w:ascii="Amnesty Trade Gothic" w:hAnsi="Amnesty Trade Gothic" w:cs="Arial"/>
          <w:i/>
          <w:sz w:val="20"/>
          <w:szCs w:val="20"/>
        </w:rPr>
      </w:pPr>
      <w:r w:rsidRPr="00F55023">
        <w:rPr>
          <w:rFonts w:ascii="Amnesty Trade Gothic" w:hAnsi="Amnesty Trade Gothic" w:cs="Arial"/>
          <w:i/>
          <w:sz w:val="20"/>
          <w:szCs w:val="20"/>
        </w:rPr>
        <w:t xml:space="preserve">Email: </w:t>
      </w:r>
      <w:hyperlink r:id="rId8" w:history="1">
        <w:r w:rsidR="00025924" w:rsidRPr="00A461D1">
          <w:rPr>
            <w:rStyle w:val="Hyperlink"/>
            <w:rFonts w:ascii="Amnesty Trade Gothic" w:hAnsi="Amnesty Trade Gothic" w:cs="Arial"/>
            <w:i/>
            <w:sz w:val="20"/>
            <w:szCs w:val="20"/>
          </w:rPr>
          <w:t>mdabdalsalam@gmail.com</w:t>
        </w:r>
      </w:hyperlink>
    </w:p>
    <w:p w14:paraId="2DFAEA51" w14:textId="16D02D23" w:rsidR="00025924" w:rsidRDefault="007D68CA" w:rsidP="00025924">
      <w:pPr>
        <w:ind w:left="142"/>
        <w:jc w:val="right"/>
        <w:rPr>
          <w:rFonts w:ascii="Amnesty Trade Gothic" w:hAnsi="Amnesty Trade Gothic" w:cs="Arial"/>
          <w:i/>
          <w:sz w:val="20"/>
          <w:szCs w:val="20"/>
        </w:rPr>
      </w:pPr>
      <w:bookmarkStart w:id="0" w:name="_GoBack"/>
      <w:bookmarkEnd w:id="0"/>
      <w:r w:rsidRPr="00F55023">
        <w:rPr>
          <w:rFonts w:ascii="Amnesty Trade Gothic" w:hAnsi="Amnesty Trade Gothic" w:cs="Arial"/>
          <w:i/>
          <w:sz w:val="20"/>
          <w:szCs w:val="20"/>
        </w:rPr>
        <w:t>Twitter: @</w:t>
      </w:r>
      <w:proofErr w:type="spellStart"/>
      <w:r w:rsidRPr="00F55023">
        <w:rPr>
          <w:rFonts w:ascii="Amnesty Trade Gothic" w:hAnsi="Amnesty Trade Gothic" w:cs="Arial"/>
          <w:i/>
          <w:sz w:val="20"/>
          <w:szCs w:val="20"/>
        </w:rPr>
        <w:t>abdusalamsalah</w:t>
      </w:r>
      <w:proofErr w:type="spellEnd"/>
    </w:p>
    <w:p w14:paraId="6B390493" w14:textId="714FB244" w:rsidR="007D68CA" w:rsidRPr="00025924" w:rsidRDefault="000F2806" w:rsidP="00CF13A2">
      <w:pPr>
        <w:rPr>
          <w:rFonts w:ascii="Amnesty Trade Gothic" w:hAnsi="Amnesty Trade Gothic"/>
          <w:i/>
          <w:iCs/>
          <w:sz w:val="20"/>
          <w:szCs w:val="20"/>
        </w:rPr>
      </w:pP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Dear </w:t>
      </w:r>
      <w:proofErr w:type="gramStart"/>
      <w:r w:rsidRPr="00025924">
        <w:rPr>
          <w:rFonts w:ascii="Amnesty Trade Gothic" w:hAnsi="Amnesty Trade Gothic"/>
          <w:i/>
          <w:iCs/>
          <w:sz w:val="20"/>
          <w:szCs w:val="20"/>
        </w:rPr>
        <w:t>Mr.</w:t>
      </w:r>
      <w:proofErr w:type="gramEnd"/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</w:t>
      </w:r>
      <w:proofErr w:type="spellStart"/>
      <w:r w:rsidR="00CF13A2" w:rsidRPr="00025924">
        <w:rPr>
          <w:rFonts w:ascii="Amnesty Trade Gothic" w:hAnsi="Amnesty Trade Gothic"/>
          <w:i/>
          <w:iCs/>
          <w:sz w:val="20"/>
          <w:szCs w:val="20"/>
        </w:rPr>
        <w:t>Abdelsalam</w:t>
      </w:r>
      <w:proofErr w:type="spellEnd"/>
      <w:r w:rsidR="00CF13A2" w:rsidRPr="00025924">
        <w:rPr>
          <w:rFonts w:ascii="Amnesty Trade Gothic" w:hAnsi="Amnesty Trade Gothic"/>
          <w:i/>
          <w:iCs/>
          <w:sz w:val="20"/>
          <w:szCs w:val="20"/>
        </w:rPr>
        <w:t xml:space="preserve">, </w:t>
      </w:r>
    </w:p>
    <w:p w14:paraId="4BC94AA2" w14:textId="77777777" w:rsidR="00CF13A2" w:rsidRPr="00025924" w:rsidRDefault="00CF13A2" w:rsidP="00D55B7A">
      <w:pPr>
        <w:rPr>
          <w:rFonts w:ascii="Amnesty Trade Gothic" w:hAnsi="Amnesty Trade Gothic" w:cs="Arial"/>
          <w:b/>
          <w:i/>
          <w:iCs/>
          <w:color w:val="000000"/>
          <w:sz w:val="20"/>
          <w:szCs w:val="20"/>
          <w:lang w:eastAsia="es-MX"/>
        </w:rPr>
      </w:pPr>
    </w:p>
    <w:p w14:paraId="027ABF1C" w14:textId="09E5A8AD" w:rsidR="007D68CA" w:rsidRPr="00025924" w:rsidRDefault="00D55B7A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On </w:t>
      </w:r>
      <w:r w:rsidR="00300FD7" w:rsidRPr="00025924">
        <w:rPr>
          <w:rFonts w:ascii="Amnesty Trade Gothic" w:hAnsi="Amnesty Trade Gothic"/>
          <w:i/>
          <w:iCs/>
          <w:sz w:val="20"/>
          <w:szCs w:val="20"/>
        </w:rPr>
        <w:t>9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July 2019, the </w:t>
      </w:r>
      <w:proofErr w:type="spellStart"/>
      <w:r w:rsidRPr="00025924">
        <w:rPr>
          <w:rFonts w:ascii="Amnesty Trade Gothic" w:hAnsi="Amnesty Trade Gothic"/>
          <w:i/>
          <w:iCs/>
          <w:sz w:val="20"/>
          <w:szCs w:val="20"/>
        </w:rPr>
        <w:t>Huthi</w:t>
      </w:r>
      <w:proofErr w:type="spellEnd"/>
      <w:r w:rsidRPr="00025924">
        <w:rPr>
          <w:rFonts w:ascii="Amnesty Trade Gothic" w:hAnsi="Amnesty Trade Gothic"/>
          <w:i/>
          <w:iCs/>
          <w:sz w:val="20"/>
          <w:szCs w:val="20"/>
        </w:rPr>
        <w:t>-run Speciali</w:t>
      </w:r>
      <w:r w:rsidR="00BB3628">
        <w:rPr>
          <w:rFonts w:ascii="Amnesty Trade Gothic" w:hAnsi="Amnesty Trade Gothic"/>
          <w:i/>
          <w:iCs/>
          <w:sz w:val="20"/>
          <w:szCs w:val="20"/>
        </w:rPr>
        <w:t>s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ed Criminal Court (SCC) of Sana’a sentenced 30 academics and political </w:t>
      </w:r>
      <w:r w:rsidR="009268DA" w:rsidRPr="00025924">
        <w:rPr>
          <w:rFonts w:ascii="Amnesty Trade Gothic" w:hAnsi="Amnesty Trade Gothic"/>
          <w:i/>
          <w:iCs/>
          <w:sz w:val="20"/>
          <w:szCs w:val="20"/>
        </w:rPr>
        <w:t>figures</w:t>
      </w:r>
      <w:r w:rsidR="00BB3628">
        <w:rPr>
          <w:rFonts w:ascii="Amnesty Trade Gothic" w:hAnsi="Amnesty Trade Gothic"/>
          <w:i/>
          <w:iCs/>
          <w:sz w:val="20"/>
          <w:szCs w:val="20"/>
        </w:rPr>
        <w:t xml:space="preserve"> to death</w:t>
      </w:r>
      <w:r w:rsidR="009268DA" w:rsidRPr="00025924">
        <w:rPr>
          <w:rFonts w:ascii="Amnesty Trade Gothic" w:hAnsi="Amnesty Trade Gothic"/>
          <w:i/>
          <w:iCs/>
          <w:sz w:val="20"/>
          <w:szCs w:val="20"/>
        </w:rPr>
        <w:t>. The</w:t>
      </w:r>
      <w:r w:rsidR="001827FF" w:rsidRPr="00025924">
        <w:rPr>
          <w:rFonts w:ascii="Amnesty Trade Gothic" w:hAnsi="Amnesty Trade Gothic"/>
          <w:i/>
          <w:iCs/>
          <w:sz w:val="20"/>
          <w:szCs w:val="20"/>
        </w:rPr>
        <w:t xml:space="preserve"> 30 men will appeal their sentence. </w:t>
      </w:r>
      <w:r w:rsidR="0000499D" w:rsidRPr="00025924">
        <w:rPr>
          <w:rFonts w:ascii="Amnesty Trade Gothic" w:hAnsi="Amnesty Trade Gothic"/>
          <w:i/>
          <w:iCs/>
          <w:sz w:val="20"/>
          <w:szCs w:val="20"/>
        </w:rPr>
        <w:t>Six other people</w:t>
      </w:r>
      <w:r w:rsidR="00BB3628">
        <w:rPr>
          <w:rFonts w:ascii="Amnesty Trade Gothic" w:hAnsi="Amnesty Trade Gothic"/>
          <w:i/>
          <w:iCs/>
          <w:sz w:val="20"/>
          <w:szCs w:val="20"/>
        </w:rPr>
        <w:t xml:space="preserve"> </w:t>
      </w:r>
      <w:r w:rsidR="00A3661F">
        <w:rPr>
          <w:rFonts w:ascii="Amnesty Trade Gothic" w:hAnsi="Amnesty Trade Gothic"/>
          <w:i/>
          <w:iCs/>
          <w:sz w:val="20"/>
          <w:szCs w:val="20"/>
        </w:rPr>
        <w:t xml:space="preserve">who </w:t>
      </w:r>
      <w:r w:rsidR="00BB3628">
        <w:rPr>
          <w:rFonts w:ascii="Amnesty Trade Gothic" w:hAnsi="Amnesty Trade Gothic"/>
          <w:i/>
          <w:iCs/>
          <w:sz w:val="20"/>
          <w:szCs w:val="20"/>
        </w:rPr>
        <w:t>were</w:t>
      </w:r>
      <w:r w:rsidR="0000499D" w:rsidRPr="00025924">
        <w:rPr>
          <w:rFonts w:ascii="Amnesty Trade Gothic" w:hAnsi="Amnesty Trade Gothic"/>
          <w:i/>
          <w:iCs/>
          <w:sz w:val="20"/>
          <w:szCs w:val="20"/>
        </w:rPr>
        <w:t xml:space="preserve"> also on trial were acquitted.</w:t>
      </w:r>
    </w:p>
    <w:p w14:paraId="066A45CF" w14:textId="77777777" w:rsidR="007D68CA" w:rsidRPr="00025924" w:rsidRDefault="007D68CA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</w:p>
    <w:p w14:paraId="3B682CA4" w14:textId="204D6D7B" w:rsidR="00D55B7A" w:rsidRPr="00025924" w:rsidRDefault="00D55B7A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  <w:bookmarkStart w:id="1" w:name="_Hlk13662910"/>
      <w:r w:rsidRPr="00025924">
        <w:rPr>
          <w:rFonts w:ascii="Amnesty Trade Gothic" w:hAnsi="Amnesty Trade Gothic"/>
          <w:i/>
          <w:iCs/>
          <w:sz w:val="20"/>
          <w:szCs w:val="20"/>
        </w:rPr>
        <w:t>Among those sentenced to death is Youssef al-</w:t>
      </w:r>
      <w:proofErr w:type="spellStart"/>
      <w:r w:rsidRPr="00025924">
        <w:rPr>
          <w:rFonts w:ascii="Amnesty Trade Gothic" w:hAnsi="Amnesty Trade Gothic"/>
          <w:i/>
          <w:iCs/>
          <w:sz w:val="20"/>
          <w:szCs w:val="20"/>
        </w:rPr>
        <w:t>Bawa</w:t>
      </w:r>
      <w:r w:rsidR="00025924">
        <w:rPr>
          <w:rFonts w:ascii="Amnesty Trade Gothic" w:hAnsi="Amnesty Trade Gothic"/>
          <w:i/>
          <w:iCs/>
          <w:sz w:val="20"/>
          <w:szCs w:val="20"/>
        </w:rPr>
        <w:t>b</w:t>
      </w:r>
      <w:proofErr w:type="spellEnd"/>
      <w:r w:rsidR="00025924">
        <w:rPr>
          <w:rFonts w:ascii="Amnesty Trade Gothic" w:hAnsi="Amnesty Trade Gothic"/>
          <w:i/>
          <w:iCs/>
          <w:sz w:val="20"/>
          <w:szCs w:val="20"/>
        </w:rPr>
        <w:t xml:space="preserve">, a 45-year-old father of five, </w:t>
      </w:r>
      <w:r w:rsidRPr="00025924">
        <w:rPr>
          <w:rFonts w:ascii="Amnesty Trade Gothic" w:hAnsi="Amnesty Trade Gothic"/>
          <w:i/>
          <w:iCs/>
          <w:sz w:val="20"/>
          <w:szCs w:val="20"/>
        </w:rPr>
        <w:t>linguistics professor and political figure, who was arbitrarily arrested in late 2016</w:t>
      </w:r>
      <w:bookmarkEnd w:id="1"/>
      <w:r w:rsidRPr="00025924">
        <w:rPr>
          <w:rFonts w:ascii="Amnesty Trade Gothic" w:hAnsi="Amnesty Trade Gothic"/>
          <w:i/>
          <w:iCs/>
          <w:sz w:val="20"/>
          <w:szCs w:val="20"/>
        </w:rPr>
        <w:t>. He was charged in April 2017, alongside 35 others, with several offences carrying the death penalty. Throughout his detention, proceedings against him</w:t>
      </w:r>
      <w:r w:rsidR="00BB3628">
        <w:rPr>
          <w:rFonts w:ascii="Amnesty Trade Gothic" w:hAnsi="Amnesty Trade Gothic"/>
          <w:i/>
          <w:iCs/>
          <w:sz w:val="20"/>
          <w:szCs w:val="20"/>
        </w:rPr>
        <w:t>,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and others in the same case</w:t>
      </w:r>
      <w:r w:rsidR="00BB3628">
        <w:rPr>
          <w:rFonts w:ascii="Amnesty Trade Gothic" w:hAnsi="Amnesty Trade Gothic"/>
          <w:i/>
          <w:iCs/>
          <w:sz w:val="20"/>
          <w:szCs w:val="20"/>
        </w:rPr>
        <w:t>,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were seriously flawed</w:t>
      </w:r>
      <w:r w:rsidR="00BB3628">
        <w:rPr>
          <w:rFonts w:ascii="Amnesty Trade Gothic" w:hAnsi="Amnesty Trade Gothic"/>
          <w:i/>
          <w:iCs/>
          <w:sz w:val="20"/>
          <w:szCs w:val="20"/>
        </w:rPr>
        <w:t>;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includ</w:t>
      </w:r>
      <w:r w:rsidR="00BB3628">
        <w:rPr>
          <w:rFonts w:ascii="Amnesty Trade Gothic" w:hAnsi="Amnesty Trade Gothic"/>
          <w:i/>
          <w:iCs/>
          <w:sz w:val="20"/>
          <w:szCs w:val="20"/>
        </w:rPr>
        <w:t>ing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enforced disappearance, excessive pre-trial detention, undue delays in his trial, incommunicado detention, </w:t>
      </w:r>
      <w:r w:rsidR="00AA3C93" w:rsidRPr="00025924">
        <w:rPr>
          <w:rFonts w:ascii="Amnesty Trade Gothic" w:hAnsi="Amnesty Trade Gothic"/>
          <w:i/>
          <w:iCs/>
          <w:sz w:val="20"/>
          <w:szCs w:val="20"/>
        </w:rPr>
        <w:t xml:space="preserve">claims </w:t>
      </w:r>
      <w:r w:rsidRPr="00025924">
        <w:rPr>
          <w:rFonts w:ascii="Amnesty Trade Gothic" w:hAnsi="Amnesty Trade Gothic"/>
          <w:i/>
          <w:iCs/>
          <w:sz w:val="20"/>
          <w:szCs w:val="20"/>
        </w:rPr>
        <w:t>of torture and other ill-treatment</w:t>
      </w:r>
      <w:r w:rsidR="00BB3628">
        <w:rPr>
          <w:rFonts w:ascii="Amnesty Trade Gothic" w:hAnsi="Amnesty Trade Gothic"/>
          <w:i/>
          <w:iCs/>
          <w:sz w:val="20"/>
          <w:szCs w:val="20"/>
        </w:rPr>
        <w:t>,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and lack of access to legal counsel and medical care.</w:t>
      </w:r>
    </w:p>
    <w:p w14:paraId="00EDBDE6" w14:textId="77777777" w:rsidR="00DD0E70" w:rsidRPr="00025924" w:rsidRDefault="00DD0E70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</w:p>
    <w:p w14:paraId="0BA49E1C" w14:textId="074C5E5F" w:rsidR="007D68CA" w:rsidRPr="00025924" w:rsidRDefault="007D68CA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  <w:r w:rsidRPr="00025924">
        <w:rPr>
          <w:rFonts w:ascii="Amnesty Trade Gothic" w:hAnsi="Amnesty Trade Gothic"/>
          <w:i/>
          <w:iCs/>
          <w:sz w:val="20"/>
          <w:szCs w:val="20"/>
        </w:rPr>
        <w:t>During one of the trial sessions on 2 April 2019, Youssef al-</w:t>
      </w:r>
      <w:proofErr w:type="spellStart"/>
      <w:r w:rsidRPr="00025924">
        <w:rPr>
          <w:rFonts w:ascii="Amnesty Trade Gothic" w:hAnsi="Amnesty Trade Gothic"/>
          <w:i/>
          <w:iCs/>
          <w:sz w:val="20"/>
          <w:szCs w:val="20"/>
        </w:rPr>
        <w:t>Bawab</w:t>
      </w:r>
      <w:proofErr w:type="spellEnd"/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</w:t>
      </w:r>
      <w:r w:rsidR="00AA3C93" w:rsidRPr="00025924">
        <w:rPr>
          <w:rFonts w:ascii="Amnesty Trade Gothic" w:hAnsi="Amnesty Trade Gothic"/>
          <w:i/>
          <w:iCs/>
          <w:sz w:val="20"/>
          <w:szCs w:val="20"/>
        </w:rPr>
        <w:t xml:space="preserve">stated </w:t>
      </w:r>
      <w:r w:rsidR="00BB3628">
        <w:rPr>
          <w:rFonts w:ascii="Amnesty Trade Gothic" w:hAnsi="Amnesty Trade Gothic"/>
          <w:i/>
          <w:iCs/>
          <w:sz w:val="20"/>
          <w:szCs w:val="20"/>
        </w:rPr>
        <w:t>that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he and others </w:t>
      </w:r>
      <w:r w:rsidR="00AA3C93" w:rsidRPr="00025924">
        <w:rPr>
          <w:rFonts w:ascii="Amnesty Trade Gothic" w:hAnsi="Amnesty Trade Gothic"/>
          <w:i/>
          <w:iCs/>
          <w:sz w:val="20"/>
          <w:szCs w:val="20"/>
        </w:rPr>
        <w:t xml:space="preserve">had 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been subjected to torture and other ill-treatment throughout their detention at </w:t>
      </w:r>
      <w:r w:rsidR="00025924">
        <w:rPr>
          <w:rFonts w:ascii="Amnesty Trade Gothic" w:hAnsi="Amnesty Trade Gothic"/>
          <w:i/>
          <w:iCs/>
          <w:sz w:val="20"/>
          <w:szCs w:val="20"/>
        </w:rPr>
        <w:t xml:space="preserve">the </w:t>
      </w:r>
      <w:r w:rsidRPr="00025924">
        <w:rPr>
          <w:rFonts w:ascii="Amnesty Trade Gothic" w:hAnsi="Amnesty Trade Gothic"/>
          <w:i/>
          <w:iCs/>
          <w:sz w:val="20"/>
          <w:szCs w:val="20"/>
        </w:rPr>
        <w:t>Political Security Office (PSO) in Sana’a</w:t>
      </w:r>
      <w:r w:rsidR="00BB3628">
        <w:rPr>
          <w:rFonts w:ascii="Amnesty Trade Gothic" w:hAnsi="Amnesty Trade Gothic"/>
          <w:i/>
          <w:iCs/>
          <w:sz w:val="20"/>
          <w:szCs w:val="20"/>
        </w:rPr>
        <w:t>;</w:t>
      </w:r>
      <w:r w:rsidRPr="00025924">
        <w:rPr>
          <w:rFonts w:ascii="Amnesty Trade Gothic" w:hAnsi="Amnesty Trade Gothic"/>
          <w:i/>
          <w:iCs/>
          <w:sz w:val="20"/>
          <w:szCs w:val="20"/>
        </w:rPr>
        <w:t xml:space="preserve"> including beatings, being hung from the ceilings and tied up using iron chains. The court did not respond to Youssef’s statement and the judge failed to order an investigation into </w:t>
      </w:r>
      <w:r w:rsidR="00AA3C93" w:rsidRPr="00025924">
        <w:rPr>
          <w:rFonts w:ascii="Amnesty Trade Gothic" w:hAnsi="Amnesty Trade Gothic"/>
          <w:i/>
          <w:iCs/>
          <w:sz w:val="20"/>
          <w:szCs w:val="20"/>
        </w:rPr>
        <w:t>these claims.</w:t>
      </w:r>
    </w:p>
    <w:p w14:paraId="45524A00" w14:textId="77777777" w:rsidR="007D68CA" w:rsidRPr="00025924" w:rsidRDefault="007D68CA" w:rsidP="00DD0E70">
      <w:pPr>
        <w:jc w:val="both"/>
        <w:rPr>
          <w:rFonts w:ascii="Amnesty Trade Gothic" w:hAnsi="Amnesty Trade Gothic"/>
          <w:i/>
          <w:iCs/>
          <w:sz w:val="20"/>
          <w:szCs w:val="20"/>
        </w:rPr>
      </w:pPr>
    </w:p>
    <w:p w14:paraId="6FA1B8A2" w14:textId="528307BA" w:rsidR="00D55B7A" w:rsidRPr="00025924" w:rsidRDefault="00D55B7A" w:rsidP="00DD0E70">
      <w:pPr>
        <w:jc w:val="both"/>
        <w:rPr>
          <w:rFonts w:ascii="Amnesty Trade Gothic" w:hAnsi="Amnesty Trade Gothic" w:cs="Arial"/>
          <w:b/>
          <w:bCs/>
          <w:i/>
          <w:iCs/>
          <w:sz w:val="20"/>
          <w:szCs w:val="20"/>
        </w:rPr>
      </w:pP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I urge you to </w:t>
      </w:r>
      <w:r w:rsidR="007D68C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ensure </w:t>
      </w:r>
      <w:r w:rsidR="00AA3C9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that </w:t>
      </w:r>
      <w:r w:rsidR="001827FF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the death sentences 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against Youssef al-</w:t>
      </w:r>
      <w:proofErr w:type="spellStart"/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Bawab</w:t>
      </w:r>
      <w:proofErr w:type="spellEnd"/>
      <w:r w:rsidR="00BB3628">
        <w:rPr>
          <w:rFonts w:ascii="Amnesty Trade Gothic" w:hAnsi="Amnesty Trade Gothic" w:cs="Arial"/>
          <w:b/>
          <w:bCs/>
          <w:i/>
          <w:iCs/>
          <w:sz w:val="20"/>
          <w:szCs w:val="20"/>
        </w:rPr>
        <w:t>,</w:t>
      </w:r>
      <w:r w:rsidR="00C26752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and the 29 other </w:t>
      </w:r>
      <w:r w:rsidR="009268D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men</w:t>
      </w:r>
      <w:r w:rsidR="00BB3628">
        <w:rPr>
          <w:rFonts w:ascii="Amnesty Trade Gothic" w:hAnsi="Amnesty Trade Gothic" w:cs="Arial"/>
          <w:b/>
          <w:bCs/>
          <w:i/>
          <w:iCs/>
          <w:sz w:val="20"/>
          <w:szCs w:val="20"/>
        </w:rPr>
        <w:t>,</w:t>
      </w:r>
      <w:r w:rsidR="009268D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</w:t>
      </w:r>
      <w:r w:rsidR="00BB3628">
        <w:rPr>
          <w:rFonts w:ascii="Amnesty Trade Gothic" w:hAnsi="Amnesty Trade Gothic" w:cs="Arial"/>
          <w:b/>
          <w:bCs/>
          <w:i/>
          <w:iCs/>
          <w:sz w:val="20"/>
          <w:szCs w:val="20"/>
        </w:rPr>
        <w:t>is</w:t>
      </w:r>
      <w:r w:rsidR="00AA3C9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quashed </w:t>
      </w:r>
      <w:r w:rsidR="009268D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and</w:t>
      </w:r>
      <w:r w:rsidR="00051742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</w:t>
      </w:r>
      <w:r w:rsidR="00AA3C9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that they are 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immediately</w:t>
      </w:r>
      <w:r w:rsidR="00AA3C9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released</w:t>
      </w:r>
      <w:r w:rsidR="00BB3628">
        <w:rPr>
          <w:rFonts w:ascii="Amnesty Trade Gothic" w:hAnsi="Amnesty Trade Gothic" w:cs="Arial"/>
          <w:b/>
          <w:bCs/>
          <w:i/>
          <w:iCs/>
          <w:sz w:val="20"/>
          <w:szCs w:val="20"/>
        </w:rPr>
        <w:t>;</w:t>
      </w:r>
      <w:r w:rsidR="007D68C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as they are 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being punished </w:t>
      </w:r>
      <w:r w:rsidR="00AA3C9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solely 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for peacefully </w:t>
      </w:r>
      <w:r w:rsidR="009268D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exercising their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right to freedom of expression. </w:t>
      </w:r>
      <w:r w:rsidR="0000499D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In the meantime, 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I urge you to</w:t>
      </w:r>
      <w:r w:rsidR="007D68C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</w:t>
      </w:r>
      <w:r w:rsidR="00A424C3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ensure that </w:t>
      </w:r>
      <w:r w:rsidR="007D68C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they are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protected from torture and other ill-treatment, granted access to adequate medical treatment and regular access to </w:t>
      </w:r>
      <w:r w:rsidR="007D68CA"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>their</w:t>
      </w:r>
      <w:r w:rsidRPr="00025924">
        <w:rPr>
          <w:rFonts w:ascii="Amnesty Trade Gothic" w:hAnsi="Amnesty Trade Gothic" w:cs="Arial"/>
          <w:b/>
          <w:bCs/>
          <w:i/>
          <w:iCs/>
          <w:sz w:val="20"/>
          <w:szCs w:val="20"/>
        </w:rPr>
        <w:t xml:space="preserve"> lawyer and family. </w:t>
      </w:r>
    </w:p>
    <w:p w14:paraId="2A351F0E" w14:textId="77777777" w:rsidR="00D55B7A" w:rsidRPr="00025924" w:rsidRDefault="00D55B7A" w:rsidP="00DD0E70">
      <w:pPr>
        <w:ind w:left="142"/>
        <w:jc w:val="both"/>
        <w:rPr>
          <w:rFonts w:ascii="Amnesty Trade Gothic" w:hAnsi="Amnesty Trade Gothic" w:cs="Arial"/>
          <w:i/>
          <w:iCs/>
          <w:sz w:val="20"/>
          <w:szCs w:val="20"/>
        </w:rPr>
      </w:pPr>
    </w:p>
    <w:p w14:paraId="596B6CD4" w14:textId="6FF286D8" w:rsidR="00D55B7A" w:rsidRPr="00025924" w:rsidRDefault="00D55B7A" w:rsidP="00DD0E70">
      <w:pPr>
        <w:jc w:val="both"/>
        <w:rPr>
          <w:rFonts w:ascii="Amnesty Trade Gothic" w:hAnsi="Amnesty Trade Gothic" w:cs="Arial"/>
          <w:i/>
          <w:sz w:val="20"/>
          <w:szCs w:val="20"/>
        </w:rPr>
      </w:pPr>
      <w:r w:rsidRPr="00025924">
        <w:rPr>
          <w:rFonts w:ascii="Amnesty Trade Gothic" w:hAnsi="Amnesty Trade Gothic" w:cs="Arial"/>
          <w:i/>
          <w:iCs/>
          <w:sz w:val="20"/>
          <w:szCs w:val="20"/>
        </w:rPr>
        <w:t>Yours sincerely,</w:t>
      </w:r>
    </w:p>
    <w:p w14:paraId="3191B93E" w14:textId="77777777" w:rsidR="00D55B7A" w:rsidRDefault="00D55B7A" w:rsidP="00D55B7A">
      <w:pPr>
        <w:rPr>
          <w:rFonts w:ascii="Arial" w:hAnsi="Arial" w:cs="Arial"/>
          <w:b/>
          <w:color w:val="000000"/>
          <w:sz w:val="36"/>
          <w:lang w:eastAsia="es-MX"/>
        </w:rPr>
      </w:pPr>
    </w:p>
    <w:p w14:paraId="3F91E398" w14:textId="6C84A45E" w:rsidR="00D55B7A" w:rsidRDefault="00D55B7A" w:rsidP="00D55B7A">
      <w:pPr>
        <w:rPr>
          <w:rFonts w:ascii="Arial" w:hAnsi="Arial" w:cs="Arial"/>
          <w:b/>
          <w:color w:val="000000"/>
          <w:sz w:val="36"/>
          <w:lang w:eastAsia="es-MX"/>
        </w:rPr>
      </w:pPr>
    </w:p>
    <w:p w14:paraId="37A292F9" w14:textId="1B07E840" w:rsidR="0000499D" w:rsidRDefault="0000499D" w:rsidP="00D55B7A">
      <w:pPr>
        <w:rPr>
          <w:rFonts w:ascii="Arial" w:hAnsi="Arial" w:cs="Arial"/>
          <w:b/>
          <w:color w:val="000000"/>
          <w:sz w:val="36"/>
          <w:lang w:eastAsia="es-MX"/>
        </w:rPr>
      </w:pPr>
    </w:p>
    <w:p w14:paraId="1965A1DD" w14:textId="77777777" w:rsidR="000F2806" w:rsidRDefault="000F2806" w:rsidP="00D55B7A">
      <w:pPr>
        <w:rPr>
          <w:rFonts w:ascii="Arial" w:hAnsi="Arial" w:cs="Arial"/>
          <w:b/>
          <w:color w:val="000000"/>
          <w:sz w:val="36"/>
          <w:lang w:eastAsia="es-MX"/>
        </w:rPr>
      </w:pPr>
    </w:p>
    <w:p w14:paraId="0A23F5D1" w14:textId="5C03F406" w:rsidR="0054186C" w:rsidRPr="000C0DE5" w:rsidRDefault="0054186C" w:rsidP="0054186C">
      <w:pPr>
        <w:pStyle w:val="AIBoxHeading"/>
        <w:rPr>
          <w:rFonts w:ascii="Arial" w:hAnsi="Arial" w:cs="Arial"/>
          <w:szCs w:val="32"/>
        </w:rPr>
      </w:pPr>
      <w:r w:rsidRPr="000C0DE5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0C0DE5" w:rsidRDefault="0054186C" w:rsidP="00203A02">
      <w:pPr>
        <w:jc w:val="both"/>
        <w:rPr>
          <w:rFonts w:ascii="Arial" w:hAnsi="Arial" w:cs="Arial"/>
        </w:rPr>
      </w:pPr>
    </w:p>
    <w:p w14:paraId="1CD563E8" w14:textId="12D42DCE" w:rsidR="00F55023" w:rsidRPr="00B17549" w:rsidRDefault="00F55023" w:rsidP="00F55023">
      <w:pPr>
        <w:widowControl w:val="0"/>
        <w:suppressAutoHyphens/>
        <w:spacing w:after="246"/>
        <w:jc w:val="both"/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</w:pPr>
      <w:bookmarkStart w:id="2" w:name="_Hlk6498355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Youssef al-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Bawab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, </w:t>
      </w:r>
      <w:r w:rsidR="00111536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a 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45-year-old father of five, is a linguistics professor and political figure. He </w:t>
      </w:r>
      <w:r w:rsidR="00030C05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was 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being tried alongside 35 others who were all</w:t>
      </w:r>
      <w:r w:rsidR="000E03AA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arbitrarily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arrested between 2015 and 2016 by the 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Huthis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and allied forces.  </w:t>
      </w:r>
    </w:p>
    <w:p w14:paraId="6B39F26C" w14:textId="77777777" w:rsidR="007E4BD3" w:rsidRDefault="00F55023" w:rsidP="00FC6023">
      <w:pPr>
        <w:widowControl w:val="0"/>
        <w:suppressAutoHyphens/>
        <w:spacing w:after="246"/>
        <w:jc w:val="both"/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</w:pP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On 20 October 2016, Youssef al-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Bawab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was arbitrarily arrested as he </w:t>
      </w:r>
      <w:r w:rsidR="00030C05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was leaving 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his local mosque in Sana’a. </w:t>
      </w:r>
      <w:bookmarkStart w:id="3" w:name="_Hlk25843278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Later that night, the 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Huthi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de facto authorities raided his house, where his wife and five children live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–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confiscat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ing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his belongings, including his personal computer and 150 academic documents. 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His family were unable to obtain any official information regarding his whereabouts for the first three months of his detention.</w:t>
      </w:r>
      <w:r w:rsidR="00FC6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T</w:t>
      </w:r>
      <w:r w:rsidR="00FC6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hey only found out that PSO was detaining him three months later, through unofficial channels. 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He was interrogated for the first time in March 2017 in the presence of his lawyer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– this was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the only time he was permitted to have legal counsel</w:t>
      </w:r>
      <w:r w:rsidR="00030C05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prior to the trial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. </w:t>
      </w:r>
      <w:bookmarkEnd w:id="3"/>
    </w:p>
    <w:p w14:paraId="416678F3" w14:textId="4B7EE171" w:rsidR="00F55023" w:rsidRPr="00B17549" w:rsidRDefault="007E4BD3" w:rsidP="00FC6023">
      <w:pPr>
        <w:widowControl w:val="0"/>
        <w:suppressAutoHyphens/>
        <w:spacing w:after="246"/>
        <w:jc w:val="both"/>
        <w:rPr>
          <w:rFonts w:ascii="Amnesty Trade Gothic" w:eastAsia="MS Mincho" w:hAnsi="Amnesty Trade Gothic" w:cs="Arial"/>
          <w:bCs/>
          <w:color w:val="000000"/>
          <w:sz w:val="18"/>
          <w:szCs w:val="18"/>
          <w:lang w:eastAsia="es-MX"/>
        </w:rPr>
      </w:pPr>
      <w:r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Youssef al-</w:t>
      </w:r>
      <w:proofErr w:type="spellStart"/>
      <w:r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Bawab</w:t>
      </w:r>
      <w:proofErr w:type="spellEnd"/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was then charged on 8 April 2017, alongside 35 others, with several offences, including assisting the Saudi Arabia-led coalition with intelligence regarding </w:t>
      </w:r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 w:bidi="ar-YE"/>
        </w:rPr>
        <w:t>military objectives and organi</w:t>
      </w:r>
      <w:r>
        <w:rPr>
          <w:rFonts w:ascii="Amnesty Trade Gothic" w:eastAsia="MS Mincho" w:hAnsi="Amnesty Trade Gothic" w:cs="Arial"/>
          <w:color w:val="000000"/>
          <w:sz w:val="18"/>
          <w:szCs w:val="18"/>
          <w:lang w:eastAsia="en-US" w:bidi="ar-YE"/>
        </w:rPr>
        <w:t>s</w:t>
      </w:r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 w:bidi="ar-YE"/>
        </w:rPr>
        <w:t>ing assassinations</w:t>
      </w:r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; most of these charges carry the death penalty. </w:t>
      </w:r>
      <w:bookmarkStart w:id="4" w:name="_Hlk25844097"/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Throughout his detention, proceedings against Youssef al-</w:t>
      </w:r>
      <w:proofErr w:type="spellStart"/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Bawab</w:t>
      </w:r>
      <w:proofErr w:type="spellEnd"/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</w:t>
      </w:r>
      <w:r w:rsidR="00030C05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were</w:t>
      </w:r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seriously flawed. </w:t>
      </w:r>
      <w:r w:rsidR="00030C05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I</w:t>
      </w:r>
      <w:r w:rsidR="00F55023"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rregularities </w:t>
      </w:r>
      <w:r w:rsidR="00F55023" w:rsidRPr="00B17549">
        <w:rPr>
          <w:rFonts w:ascii="Amnesty Trade Gothic" w:eastAsia="MS Mincho" w:hAnsi="Amnesty Trade Gothic" w:cs="Arial"/>
          <w:bCs/>
          <w:color w:val="000000"/>
          <w:sz w:val="18"/>
          <w:szCs w:val="18"/>
          <w:lang w:eastAsia="es-MX"/>
        </w:rPr>
        <w:t xml:space="preserve">included enforced disappearance, excessive pre-trial detention, undue delays in his trial, incommunicado detention, </w:t>
      </w:r>
      <w:r w:rsidR="00030C05" w:rsidRPr="00B17549">
        <w:rPr>
          <w:rFonts w:ascii="Amnesty Trade Gothic" w:eastAsia="MS Mincho" w:hAnsi="Amnesty Trade Gothic" w:cs="Arial"/>
          <w:bCs/>
          <w:color w:val="000000"/>
          <w:sz w:val="18"/>
          <w:szCs w:val="18"/>
          <w:lang w:eastAsia="es-MX"/>
        </w:rPr>
        <w:t xml:space="preserve">claims </w:t>
      </w:r>
      <w:r w:rsidR="00F55023" w:rsidRPr="00B17549">
        <w:rPr>
          <w:rFonts w:ascii="Amnesty Trade Gothic" w:eastAsia="MS Mincho" w:hAnsi="Amnesty Trade Gothic" w:cs="Arial"/>
          <w:bCs/>
          <w:color w:val="000000"/>
          <w:sz w:val="18"/>
          <w:szCs w:val="18"/>
          <w:lang w:eastAsia="es-MX"/>
        </w:rPr>
        <w:t xml:space="preserve">of torture and other ill-treatment and lack of access to legal counsel and medical care. </w:t>
      </w:r>
      <w:bookmarkEnd w:id="4"/>
    </w:p>
    <w:p w14:paraId="3BAA133B" w14:textId="77777777" w:rsidR="007E4BD3" w:rsidRDefault="00F55023" w:rsidP="00F55023">
      <w:pPr>
        <w:widowControl w:val="0"/>
        <w:suppressAutoHyphens/>
        <w:spacing w:after="246"/>
        <w:jc w:val="both"/>
        <w:rPr>
          <w:rFonts w:ascii="Amnesty Trade Gothic" w:eastAsia="MS Mincho" w:hAnsi="Amnesty Trade Gothic" w:cs="Arial"/>
          <w:color w:val="000000"/>
          <w:sz w:val="18"/>
          <w:szCs w:val="18"/>
          <w:lang w:eastAsia="ar-SA"/>
        </w:rPr>
      </w:pP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All parties to the conflict, including 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Huthi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forces, the Yemeni government, the Saudi Arabia and United Arab Emirates (UAE)-led coalition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,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and UAE-backed Yemeni forces have engaged in arbitrary detention practices. </w:t>
      </w:r>
      <w:bookmarkStart w:id="5" w:name="_Hlk25844324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In areas they controlled, </w:t>
      </w:r>
      <w:proofErr w:type="spellStart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Huthi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forces arbitrarily </w:t>
      </w:r>
      <w:hyperlink r:id="rId9" w:history="1"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 xml:space="preserve">arrested and </w:t>
        </w:r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detained</w:t>
        </w:r>
      </w:hyperlink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critics and opponents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,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as well as </w:t>
      </w:r>
      <w:hyperlink r:id="rId10" w:history="1"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journalists</w:t>
        </w:r>
      </w:hyperlink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, </w:t>
      </w:r>
      <w:hyperlink r:id="rId11" w:history="1"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hum</w:t>
        </w:r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an rights defenders</w:t>
        </w:r>
      </w:hyperlink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and members of the </w:t>
      </w:r>
      <w:hyperlink r:id="rId12" w:history="1"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B</w:t>
        </w:r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aha’i community</w:t>
        </w:r>
      </w:hyperlink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, subjecting scores to unfair trials, incommunicado detention and enforced disappearance. </w:t>
      </w:r>
      <w:r w:rsidRPr="00B17549">
        <w:rPr>
          <w:rFonts w:ascii="Amnesty Trade Gothic" w:eastAsia="MS Mincho" w:hAnsi="Amnesty Trade Gothic" w:cs="Arial"/>
          <w:sz w:val="18"/>
          <w:szCs w:val="18"/>
          <w:lang w:eastAsia="ar-SA"/>
        </w:rPr>
        <w:t>The majority of those targeted have been leaders, members or supporters of the political party al-</w:t>
      </w:r>
      <w:proofErr w:type="spellStart"/>
      <w:r w:rsidRPr="00B17549">
        <w:rPr>
          <w:rFonts w:ascii="Amnesty Trade Gothic" w:eastAsia="MS Mincho" w:hAnsi="Amnesty Trade Gothic" w:cs="Arial"/>
          <w:sz w:val="18"/>
          <w:szCs w:val="18"/>
          <w:lang w:eastAsia="ar-SA"/>
        </w:rPr>
        <w:t>Islah</w:t>
      </w:r>
      <w:proofErr w:type="spellEnd"/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ar-SA"/>
        </w:rPr>
        <w:t xml:space="preserve">. </w:t>
      </w:r>
    </w:p>
    <w:p w14:paraId="133ADF91" w14:textId="3E9929CE" w:rsidR="00F55023" w:rsidRPr="00B17549" w:rsidRDefault="00F55023" w:rsidP="00F55023">
      <w:pPr>
        <w:widowControl w:val="0"/>
        <w:suppressAutoHyphens/>
        <w:spacing w:after="246"/>
        <w:jc w:val="both"/>
        <w:rPr>
          <w:rFonts w:ascii="Amnesty Trade Gothic" w:eastAsia="MS Mincho" w:hAnsi="Amnesty Trade Gothic" w:cs="Arial"/>
          <w:sz w:val="18"/>
          <w:szCs w:val="20"/>
          <w:lang w:eastAsia="en-US"/>
        </w:rPr>
      </w:pP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The internationally recogni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s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ed Yemeni government</w:t>
      </w:r>
      <w:r w:rsidR="007E4BD3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has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 harassed, threatened and arbitrarily detained human rights defenders and other activists.</w:t>
      </w:r>
      <w:r w:rsidRPr="00B17549">
        <w:rPr>
          <w:rFonts w:ascii="Amnesty Trade Gothic" w:eastAsia="MS Mincho" w:hAnsi="Amnesty Trade Gothic"/>
          <w:color w:val="000000"/>
          <w:sz w:val="18"/>
          <w:szCs w:val="18"/>
          <w:lang w:eastAsia="ar-SA"/>
        </w:rPr>
        <w:t xml:space="preserve"> Meanwhile, </w:t>
      </w:r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 xml:space="preserve">UAE-backed Yemeni forces in southern Yemen conducted a </w:t>
      </w:r>
      <w:hyperlink r:id="rId13" w:history="1"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campaig</w:t>
        </w:r>
        <w:r w:rsidRPr="00B17549">
          <w:rPr>
            <w:rFonts w:ascii="Amnesty Trade Gothic" w:eastAsia="MS Mincho" w:hAnsi="Amnesty Trade Gothic" w:cs="Arial"/>
            <w:color w:val="0000FF"/>
            <w:sz w:val="18"/>
            <w:szCs w:val="18"/>
            <w:u w:val="single"/>
            <w:lang w:eastAsia="en-US"/>
          </w:rPr>
          <w:t>n of arbitrary detentions and enforced disappearances</w:t>
        </w:r>
      </w:hyperlink>
      <w:r w:rsidRPr="00B17549">
        <w:rPr>
          <w:rFonts w:ascii="Amnesty Trade Gothic" w:eastAsia="MS Mincho" w:hAnsi="Amnesty Trade Gothic" w:cs="Arial"/>
          <w:color w:val="000000"/>
          <w:sz w:val="18"/>
          <w:szCs w:val="18"/>
          <w:lang w:eastAsia="en-US"/>
        </w:rPr>
        <w:t>. In May 2018, Amnesty International published a report detailing the cases of 51 men held in a network of secret prisons by UAE and Yemeni forces operating outside the command of Yemen’s government, including individuals detained between March 2016 and May 2018</w:t>
      </w:r>
      <w:r w:rsidRPr="00B17549">
        <w:rPr>
          <w:rFonts w:ascii="Amnesty Trade Gothic" w:eastAsia="MS Mincho" w:hAnsi="Amnesty Trade Gothic" w:cs="Arial"/>
          <w:color w:val="000000"/>
          <w:sz w:val="18"/>
          <w:szCs w:val="20"/>
          <w:lang w:eastAsia="en-US"/>
        </w:rPr>
        <w:t>.</w:t>
      </w:r>
      <w:r w:rsidRPr="00B17549">
        <w:rPr>
          <w:rFonts w:ascii="Amnesty Trade Gothic" w:eastAsia="MS Mincho" w:hAnsi="Amnesty Trade Gothic" w:cs="Arial"/>
          <w:sz w:val="18"/>
          <w:szCs w:val="20"/>
          <w:lang w:eastAsia="en-US"/>
        </w:rPr>
        <w:t xml:space="preserve"> </w:t>
      </w:r>
    </w:p>
    <w:bookmarkEnd w:id="2"/>
    <w:bookmarkEnd w:id="5"/>
    <w:p w14:paraId="40D2A6D8" w14:textId="6C577CA4" w:rsidR="00313756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7355870D" w14:textId="332AF815" w:rsidR="00313756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127C08EF" w14:textId="3B6F815B" w:rsidR="00313756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3FC2534E" w14:textId="77777777" w:rsidR="00313756" w:rsidRPr="005A0B85" w:rsidRDefault="00313756" w:rsidP="000106EF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14:paraId="0903D096" w14:textId="3EF35A93" w:rsidR="00D31527" w:rsidRPr="008F0446" w:rsidRDefault="00A54BC1" w:rsidP="00A54BC1">
      <w:pPr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</w:t>
      </w:r>
      <w:r w:rsidR="000106EF" w:rsidRPr="008F0446">
        <w:rPr>
          <w:rFonts w:ascii="Arial" w:hAnsi="Arial" w:cs="Arial"/>
          <w:b/>
          <w:sz w:val="20"/>
          <w:szCs w:val="20"/>
        </w:rPr>
        <w:t xml:space="preserve">: </w:t>
      </w:r>
      <w:r w:rsidR="00F55023" w:rsidRPr="00F55023">
        <w:rPr>
          <w:rFonts w:ascii="Arial" w:hAnsi="Arial" w:cs="Arial"/>
          <w:sz w:val="20"/>
          <w:szCs w:val="20"/>
        </w:rPr>
        <w:t>Arabic or English</w:t>
      </w:r>
    </w:p>
    <w:p w14:paraId="6C26E82E" w14:textId="3FFE2DC7" w:rsidR="0026672D" w:rsidRPr="008F0446" w:rsidRDefault="0026672D" w:rsidP="0026672D">
      <w:pPr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ED929D6" w14:textId="77777777" w:rsidR="0026672D" w:rsidRPr="008F0446" w:rsidRDefault="0026672D" w:rsidP="00A54BC1">
      <w:pPr>
        <w:rPr>
          <w:rFonts w:ascii="Arial" w:hAnsi="Arial" w:cs="Arial"/>
          <w:color w:val="0070C0"/>
          <w:sz w:val="20"/>
          <w:szCs w:val="20"/>
        </w:rPr>
      </w:pPr>
    </w:p>
    <w:p w14:paraId="365AADD9" w14:textId="19DBBE07" w:rsidR="00D70D29" w:rsidRDefault="0026672D" w:rsidP="0026672D">
      <w:pPr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</w:t>
      </w:r>
      <w:r w:rsidR="00350BE6" w:rsidRPr="008F0446">
        <w:rPr>
          <w:rFonts w:ascii="Arial" w:hAnsi="Arial" w:cs="Arial"/>
          <w:b/>
          <w:sz w:val="20"/>
          <w:szCs w:val="20"/>
        </w:rPr>
        <w:t>:</w:t>
      </w:r>
      <w:r w:rsidR="00D70D29">
        <w:rPr>
          <w:rFonts w:ascii="Arial" w:hAnsi="Arial" w:cs="Arial"/>
          <w:b/>
          <w:sz w:val="20"/>
          <w:szCs w:val="20"/>
        </w:rPr>
        <w:t xml:space="preserve"> </w:t>
      </w:r>
      <w:r w:rsidR="000B404A">
        <w:rPr>
          <w:rFonts w:ascii="Amnesty Trade Gothic Light" w:hAnsi="Amnesty Trade Gothic Light" w:cs="Arial"/>
          <w:sz w:val="20"/>
          <w:szCs w:val="20"/>
        </w:rPr>
        <w:t>8</w:t>
      </w:r>
      <w:r w:rsidR="00681793" w:rsidRPr="00F55023">
        <w:rPr>
          <w:rFonts w:ascii="Amnesty Trade Gothic Light" w:hAnsi="Amnesty Trade Gothic Light" w:cs="Arial"/>
          <w:sz w:val="20"/>
          <w:szCs w:val="20"/>
        </w:rPr>
        <w:t xml:space="preserve"> </w:t>
      </w:r>
      <w:r w:rsidR="00920901">
        <w:rPr>
          <w:rFonts w:ascii="Amnesty Trade Gothic Light" w:hAnsi="Amnesty Trade Gothic Light" w:cs="Arial"/>
          <w:sz w:val="20"/>
          <w:szCs w:val="20"/>
        </w:rPr>
        <w:t>January</w:t>
      </w:r>
      <w:r w:rsidR="00F55023" w:rsidRPr="00F55023">
        <w:rPr>
          <w:rFonts w:ascii="Amnesty Trade Gothic Light" w:hAnsi="Amnesty Trade Gothic Light" w:cs="Arial"/>
          <w:sz w:val="20"/>
          <w:szCs w:val="20"/>
        </w:rPr>
        <w:t xml:space="preserve"> 2019</w:t>
      </w:r>
    </w:p>
    <w:p w14:paraId="4CC18673" w14:textId="571E0961" w:rsidR="0026672D" w:rsidRPr="008F0446" w:rsidRDefault="0026672D" w:rsidP="0026672D">
      <w:pPr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 xml:space="preserve">Please check with the Amnesty </w:t>
      </w:r>
      <w:r w:rsidR="00D31527" w:rsidRPr="008F0446">
        <w:rPr>
          <w:rFonts w:ascii="Arial" w:hAnsi="Arial" w:cs="Arial"/>
          <w:sz w:val="20"/>
          <w:szCs w:val="20"/>
        </w:rPr>
        <w:t xml:space="preserve">office </w:t>
      </w:r>
      <w:r w:rsidRPr="008F0446">
        <w:rPr>
          <w:rFonts w:ascii="Arial" w:hAnsi="Arial" w:cs="Arial"/>
          <w:sz w:val="20"/>
          <w:szCs w:val="20"/>
        </w:rPr>
        <w:t xml:space="preserve">in your country if you wish to send appeals after the </w:t>
      </w:r>
      <w:r w:rsidR="00D31527" w:rsidRPr="008F0446">
        <w:rPr>
          <w:rFonts w:ascii="Arial" w:hAnsi="Arial" w:cs="Arial"/>
          <w:sz w:val="20"/>
          <w:szCs w:val="20"/>
        </w:rPr>
        <w:t>deadline</w:t>
      </w:r>
      <w:r w:rsidRPr="008F0446">
        <w:rPr>
          <w:rFonts w:ascii="Arial" w:hAnsi="Arial" w:cs="Arial"/>
          <w:sz w:val="20"/>
          <w:szCs w:val="20"/>
        </w:rPr>
        <w:t>.</w:t>
      </w:r>
    </w:p>
    <w:p w14:paraId="3604239E" w14:textId="77777777" w:rsidR="00A54BC1" w:rsidRPr="008F0446" w:rsidRDefault="00A54BC1" w:rsidP="00B950E6">
      <w:pPr>
        <w:jc w:val="both"/>
        <w:rPr>
          <w:rFonts w:ascii="Arial" w:hAnsi="Arial" w:cs="Arial"/>
          <w:b/>
          <w:sz w:val="20"/>
          <w:szCs w:val="20"/>
        </w:rPr>
      </w:pPr>
    </w:p>
    <w:p w14:paraId="4B6937D1" w14:textId="14E595E3" w:rsidR="0026766F" w:rsidRDefault="00A54BC1" w:rsidP="00B950E6">
      <w:pPr>
        <w:jc w:val="both"/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NAME</w:t>
      </w:r>
      <w:r w:rsidR="00C63763">
        <w:rPr>
          <w:rFonts w:ascii="Arial" w:hAnsi="Arial" w:cs="Arial"/>
          <w:b/>
          <w:sz w:val="20"/>
          <w:szCs w:val="20"/>
        </w:rPr>
        <w:t xml:space="preserve"> AND PRE</w:t>
      </w:r>
      <w:r w:rsidR="0024477A" w:rsidRPr="008F0446">
        <w:rPr>
          <w:rFonts w:ascii="Arial" w:hAnsi="Arial" w:cs="Arial"/>
          <w:b/>
          <w:sz w:val="20"/>
          <w:szCs w:val="20"/>
        </w:rPr>
        <w:t>FE</w:t>
      </w:r>
      <w:r w:rsidR="00C63763">
        <w:rPr>
          <w:rFonts w:ascii="Arial" w:hAnsi="Arial" w:cs="Arial"/>
          <w:b/>
          <w:sz w:val="20"/>
          <w:szCs w:val="20"/>
        </w:rPr>
        <w:t>R</w:t>
      </w:r>
      <w:r w:rsidR="0024477A" w:rsidRPr="008F0446">
        <w:rPr>
          <w:rFonts w:ascii="Arial" w:hAnsi="Arial" w:cs="Arial"/>
          <w:b/>
          <w:sz w:val="20"/>
          <w:szCs w:val="20"/>
        </w:rPr>
        <w:t>RED PRONOUN</w:t>
      </w:r>
      <w:r w:rsidR="00350BE6" w:rsidRPr="008F0446">
        <w:rPr>
          <w:rFonts w:ascii="Arial" w:hAnsi="Arial" w:cs="Arial"/>
          <w:b/>
          <w:sz w:val="20"/>
          <w:szCs w:val="20"/>
        </w:rPr>
        <w:t xml:space="preserve">: </w:t>
      </w:r>
      <w:r w:rsidR="00F55023" w:rsidRPr="000E03AA">
        <w:rPr>
          <w:rFonts w:ascii="Amnesty Trade Gothic Light" w:eastAsia="MS Mincho" w:hAnsi="Amnesty Trade Gothic Light" w:cs="Arial"/>
          <w:b/>
          <w:color w:val="000000"/>
          <w:sz w:val="20"/>
          <w:szCs w:val="20"/>
          <w:lang w:eastAsia="ar-SA"/>
        </w:rPr>
        <w:t>Youssef al-</w:t>
      </w:r>
      <w:proofErr w:type="spellStart"/>
      <w:r w:rsidR="00F55023" w:rsidRPr="000E03AA">
        <w:rPr>
          <w:rFonts w:ascii="Amnesty Trade Gothic Light" w:eastAsia="MS Mincho" w:hAnsi="Amnesty Trade Gothic Light" w:cs="Arial"/>
          <w:b/>
          <w:color w:val="000000"/>
          <w:sz w:val="20"/>
          <w:szCs w:val="20"/>
          <w:lang w:eastAsia="ar-SA"/>
        </w:rPr>
        <w:t>Bawab</w:t>
      </w:r>
      <w:proofErr w:type="spellEnd"/>
      <w:r w:rsidR="00F55023" w:rsidRPr="000E03AA">
        <w:rPr>
          <w:rFonts w:ascii="Amnesty Trade Gothic Light" w:eastAsia="MS Mincho" w:hAnsi="Amnesty Trade Gothic Light" w:cs="Arial"/>
          <w:b/>
          <w:color w:val="000000"/>
          <w:sz w:val="20"/>
          <w:szCs w:val="20"/>
          <w:lang w:eastAsia="ar-SA"/>
        </w:rPr>
        <w:t xml:space="preserve"> </w:t>
      </w:r>
      <w:r w:rsidR="00F55023" w:rsidRPr="003476C5">
        <w:rPr>
          <w:rFonts w:ascii="Amnesty Trade Gothic Light" w:eastAsia="MS Mincho" w:hAnsi="Amnesty Trade Gothic Light" w:cs="Arial"/>
          <w:color w:val="000000"/>
          <w:sz w:val="20"/>
          <w:szCs w:val="20"/>
          <w:lang w:eastAsia="ar-SA"/>
        </w:rPr>
        <w:t>(he/him)</w:t>
      </w:r>
      <w:r w:rsidR="00B950E6" w:rsidRPr="003476C5">
        <w:rPr>
          <w:rFonts w:ascii="Amnesty Trade Gothic Light" w:eastAsia="MS Mincho" w:hAnsi="Amnesty Trade Gothic Light" w:cs="Arial"/>
          <w:color w:val="000000"/>
          <w:sz w:val="20"/>
          <w:szCs w:val="20"/>
          <w:lang w:eastAsia="ar-SA"/>
        </w:rPr>
        <w:t>,</w:t>
      </w:r>
      <w:r w:rsidR="00B950E6" w:rsidRPr="003476C5">
        <w:rPr>
          <w:rFonts w:ascii="Arial" w:eastAsia="MS Mincho" w:hAnsi="Arial" w:cs="Arial"/>
          <w:color w:val="000000"/>
          <w:sz w:val="20"/>
          <w:szCs w:val="20"/>
          <w:lang w:eastAsia="ar-SA"/>
        </w:rPr>
        <w:t xml:space="preserve"> </w:t>
      </w:r>
      <w:r w:rsidR="004E4ABB">
        <w:rPr>
          <w:rFonts w:ascii="Amnesty Trade Gothic Light" w:hAnsi="Amnesty Trade Gothic Light" w:cs="Arial"/>
          <w:b/>
          <w:bCs/>
          <w:sz w:val="20"/>
          <w:szCs w:val="20"/>
        </w:rPr>
        <w:t xml:space="preserve">29 men </w:t>
      </w:r>
      <w:r w:rsidR="004E4ABB" w:rsidRPr="004E4ABB">
        <w:rPr>
          <w:rFonts w:ascii="Amnesty Trade Gothic Light" w:hAnsi="Amnesty Trade Gothic Light" w:cs="Arial"/>
          <w:sz w:val="20"/>
          <w:szCs w:val="20"/>
        </w:rPr>
        <w:t>(they/them)</w:t>
      </w:r>
    </w:p>
    <w:p w14:paraId="46B3D4F8" w14:textId="7BFE0E13" w:rsidR="007E4BD3" w:rsidRDefault="007E4BD3" w:rsidP="00B950E6">
      <w:pPr>
        <w:jc w:val="both"/>
        <w:rPr>
          <w:rFonts w:ascii="Amnesty Trade Gothic Light" w:hAnsi="Amnesty Trade Gothic Light" w:cs="Arial"/>
          <w:sz w:val="20"/>
          <w:szCs w:val="20"/>
        </w:rPr>
      </w:pPr>
    </w:p>
    <w:p w14:paraId="1E8F1981" w14:textId="30F0BD4B" w:rsidR="0026766F" w:rsidRDefault="007E4BD3" w:rsidP="0026766F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hyperlink r:id="rId14" w:history="1">
        <w:r w:rsidRPr="007E4BD3">
          <w:rPr>
            <w:rStyle w:val="Hyperlink"/>
            <w:rFonts w:ascii="Arial" w:hAnsi="Arial" w:cs="Arial"/>
            <w:b/>
            <w:bCs/>
            <w:sz w:val="20"/>
            <w:szCs w:val="20"/>
          </w:rPr>
          <w:t>PREVIOUS UA</w:t>
        </w:r>
      </w:hyperlink>
    </w:p>
    <w:p w14:paraId="1E9AC58F" w14:textId="3299B439" w:rsidR="00A3661F" w:rsidRDefault="00A3661F" w:rsidP="0026766F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4DA3CE2A" w14:textId="6DDCEEF4" w:rsidR="00A3661F" w:rsidRPr="007E4BD3" w:rsidRDefault="00A3661F" w:rsidP="0026766F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ADDITIONAL TARGETS: </w:t>
      </w:r>
      <w:r w:rsidRPr="00A3661F">
        <w:rPr>
          <w:rFonts w:ascii="Arial" w:hAnsi="Arial" w:cs="Arial"/>
          <w:sz w:val="20"/>
          <w:szCs w:val="20"/>
        </w:rPr>
        <w:t xml:space="preserve">Embassy of the Republic of Yemen, </w:t>
      </w:r>
      <w:r w:rsidRPr="00A3661F">
        <w:rPr>
          <w:rFonts w:ascii="Arial" w:hAnsi="Arial" w:cs="Arial"/>
          <w:sz w:val="20"/>
          <w:szCs w:val="20"/>
        </w:rPr>
        <w:t>57 Cromwell Rd, South Kensington, London</w:t>
      </w:r>
      <w:r>
        <w:rPr>
          <w:rFonts w:ascii="Arial" w:hAnsi="Arial" w:cs="Arial"/>
          <w:sz w:val="20"/>
          <w:szCs w:val="20"/>
        </w:rPr>
        <w:t>,</w:t>
      </w:r>
      <w:r w:rsidRPr="00A3661F">
        <w:rPr>
          <w:rFonts w:ascii="Arial" w:hAnsi="Arial" w:cs="Arial"/>
          <w:sz w:val="20"/>
          <w:szCs w:val="20"/>
        </w:rPr>
        <w:t xml:space="preserve"> SW7 2ED</w:t>
      </w:r>
    </w:p>
    <w:sectPr w:rsidR="00A3661F" w:rsidRPr="007E4BD3" w:rsidSect="0026766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CCEB" w14:textId="77777777" w:rsidR="00DF33A5" w:rsidRDefault="00DF33A5">
      <w:r>
        <w:separator/>
      </w:r>
    </w:p>
  </w:endnote>
  <w:endnote w:type="continuationSeparator" w:id="0">
    <w:p w14:paraId="0CCAE612" w14:textId="77777777" w:rsidR="00DF33A5" w:rsidRDefault="00DF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BF1941" w:rsidRPr="00D0106D" w:rsidRDefault="00BF194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BF1941" w:rsidRDefault="00BF194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45BBF" w14:textId="77777777" w:rsidR="00DF33A5" w:rsidRDefault="00DF33A5">
      <w:r>
        <w:separator/>
      </w:r>
    </w:p>
  </w:footnote>
  <w:footnote w:type="continuationSeparator" w:id="0">
    <w:p w14:paraId="0FB72CF6" w14:textId="77777777" w:rsidR="00DF33A5" w:rsidRDefault="00DF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894A" w14:textId="77777777" w:rsidR="00BF1941" w:rsidRDefault="00BF1941" w:rsidP="00F55023">
    <w:pPr>
      <w:rPr>
        <w:rFonts w:ascii="Amnesty Trade Gothic" w:hAnsi="Amnesty Trade Gothic"/>
        <w:sz w:val="16"/>
        <w:szCs w:val="16"/>
      </w:rPr>
    </w:pPr>
  </w:p>
  <w:p w14:paraId="2635DBCE" w14:textId="77777777" w:rsidR="00BF1941" w:rsidRDefault="00BF1941" w:rsidP="00F55023">
    <w:pPr>
      <w:rPr>
        <w:rFonts w:ascii="Amnesty Trade Gothic" w:hAnsi="Amnesty Trade Gothic"/>
        <w:sz w:val="16"/>
        <w:szCs w:val="16"/>
      </w:rPr>
    </w:pPr>
  </w:p>
  <w:p w14:paraId="65644513" w14:textId="07C0038F" w:rsidR="00BF1941" w:rsidRPr="00D0106D" w:rsidRDefault="00025924" w:rsidP="0026766F">
    <w:pPr>
      <w:pStyle w:val="Header"/>
      <w:tabs>
        <w:tab w:val="clear" w:pos="4153"/>
        <w:tab w:val="clear" w:pos="8306"/>
      </w:tabs>
      <w:rPr>
        <w:szCs w:val="16"/>
      </w:rPr>
    </w:pPr>
    <w:r w:rsidRPr="00025924">
      <w:rPr>
        <w:rFonts w:ascii="Amnesty Trade Gothic" w:hAnsi="Amnesty Trade Gothic"/>
        <w:sz w:val="16"/>
        <w:szCs w:val="16"/>
        <w:lang w:eastAsia="zh-CN"/>
      </w:rPr>
      <w:t>Second UA: 51/19 Index: MDE 31/0709/2019 Yemen</w:t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r w:rsidRPr="00025924">
      <w:rPr>
        <w:rFonts w:ascii="Amnesty Trade Gothic" w:hAnsi="Amnesty Trade Gothic"/>
        <w:sz w:val="16"/>
        <w:szCs w:val="16"/>
        <w:lang w:eastAsia="zh-CN"/>
      </w:rPr>
      <w:tab/>
    </w:r>
    <w:proofErr w:type="gramStart"/>
    <w:r w:rsidRPr="00025924">
      <w:rPr>
        <w:rFonts w:ascii="Amnesty Trade Gothic" w:hAnsi="Amnesty Trade Gothic"/>
        <w:sz w:val="16"/>
        <w:szCs w:val="16"/>
        <w:lang w:eastAsia="zh-CN"/>
      </w:rPr>
      <w:tab/>
      <w:t xml:space="preserve">  Date</w:t>
    </w:r>
    <w:proofErr w:type="gramEnd"/>
    <w:r w:rsidRPr="00025924">
      <w:rPr>
        <w:rFonts w:ascii="Amnesty Trade Gothic" w:hAnsi="Amnesty Trade Gothic"/>
        <w:sz w:val="16"/>
        <w:szCs w:val="16"/>
        <w:lang w:eastAsia="zh-CN"/>
      </w:rPr>
      <w:t>: 16 July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BF1941" w:rsidRDefault="00BF1941"/>
  <w:p w14:paraId="1C995777" w14:textId="77777777" w:rsidR="00BF1941" w:rsidRDefault="00BF1941"/>
  <w:p w14:paraId="1096C25A" w14:textId="40F3D1DC" w:rsidR="00BF1941" w:rsidRPr="0022665F" w:rsidRDefault="00B17549" w:rsidP="00025924">
    <w:r>
      <w:rPr>
        <w:rFonts w:ascii="Amnesty Trade Gothic" w:hAnsi="Amnesty Trade Gothic"/>
        <w:sz w:val="16"/>
        <w:szCs w:val="16"/>
      </w:rPr>
      <w:t>First update on</w:t>
    </w:r>
    <w:r w:rsidR="00BF1941" w:rsidRPr="00F55023">
      <w:rPr>
        <w:rFonts w:ascii="Amnesty Trade Gothic" w:hAnsi="Amnesty Trade Gothic"/>
        <w:sz w:val="16"/>
        <w:szCs w:val="16"/>
      </w:rPr>
      <w:t xml:space="preserve"> UA: 51/19 Index:</w:t>
    </w:r>
    <w:r w:rsidR="00BF1941" w:rsidRPr="00681793">
      <w:t xml:space="preserve"> </w:t>
    </w:r>
    <w:r w:rsidR="00BF1941" w:rsidRPr="00681793">
      <w:rPr>
        <w:rFonts w:ascii="Amnesty Trade Gothic" w:hAnsi="Amnesty Trade Gothic"/>
        <w:sz w:val="16"/>
        <w:szCs w:val="16"/>
      </w:rPr>
      <w:t>MDE 31/0709/2019</w:t>
    </w:r>
    <w:r w:rsidR="00BF1941" w:rsidRPr="00F55023">
      <w:rPr>
        <w:rFonts w:ascii="Amnesty Trade Gothic" w:hAnsi="Amnesty Trade Gothic"/>
        <w:sz w:val="16"/>
        <w:szCs w:val="16"/>
      </w:rPr>
      <w:t xml:space="preserve"> Yemen</w:t>
    </w:r>
    <w:r w:rsidR="00BF1941" w:rsidRPr="00F55023">
      <w:rPr>
        <w:rFonts w:ascii="Amnesty Trade Gothic" w:hAnsi="Amnesty Trade Gothic"/>
        <w:sz w:val="16"/>
        <w:szCs w:val="16"/>
      </w:rPr>
      <w:tab/>
    </w:r>
    <w:r w:rsidR="00BF1941" w:rsidRPr="00F55023">
      <w:rPr>
        <w:rFonts w:ascii="Amnesty Trade Gothic" w:hAnsi="Amnesty Trade Gothic"/>
        <w:sz w:val="16"/>
        <w:szCs w:val="16"/>
      </w:rPr>
      <w:tab/>
    </w:r>
    <w:r w:rsidR="000F2806">
      <w:rPr>
        <w:rFonts w:ascii="Amnesty Trade Gothic" w:hAnsi="Amnesty Trade Gothic"/>
        <w:sz w:val="16"/>
        <w:szCs w:val="16"/>
      </w:rPr>
      <w:tab/>
    </w:r>
    <w:r w:rsidR="000F2806">
      <w:rPr>
        <w:rFonts w:ascii="Amnesty Trade Gothic" w:hAnsi="Amnesty Trade Gothic"/>
        <w:sz w:val="16"/>
        <w:szCs w:val="16"/>
      </w:rPr>
      <w:tab/>
    </w:r>
    <w:r w:rsidR="000F2806">
      <w:rPr>
        <w:rFonts w:ascii="Amnesty Trade Gothic" w:hAnsi="Amnesty Trade Gothic"/>
        <w:sz w:val="16"/>
        <w:szCs w:val="16"/>
      </w:rPr>
      <w:tab/>
    </w:r>
    <w:r w:rsidR="000F2806">
      <w:rPr>
        <w:rFonts w:ascii="Amnesty Trade Gothic" w:hAnsi="Amnesty Trade Gothic"/>
        <w:sz w:val="16"/>
        <w:szCs w:val="16"/>
      </w:rPr>
      <w:tab/>
    </w:r>
    <w:proofErr w:type="gramStart"/>
    <w:r w:rsidR="000F2806">
      <w:rPr>
        <w:rFonts w:ascii="Amnesty Trade Gothic" w:hAnsi="Amnesty Trade Gothic"/>
        <w:sz w:val="16"/>
        <w:szCs w:val="16"/>
      </w:rPr>
      <w:tab/>
    </w:r>
    <w:r w:rsidR="00025924">
      <w:rPr>
        <w:rFonts w:ascii="Amnesty Trade Gothic" w:hAnsi="Amnesty Trade Gothic"/>
        <w:sz w:val="16"/>
        <w:szCs w:val="16"/>
      </w:rPr>
      <w:t xml:space="preserve">  </w:t>
    </w:r>
    <w:r w:rsidR="00BF1941" w:rsidRPr="00F55023">
      <w:rPr>
        <w:rFonts w:ascii="Amnesty Trade Gothic" w:hAnsi="Amnesty Trade Gothic"/>
        <w:sz w:val="16"/>
        <w:szCs w:val="16"/>
      </w:rPr>
      <w:t>Date</w:t>
    </w:r>
    <w:proofErr w:type="gramEnd"/>
    <w:r w:rsidR="00BF1941" w:rsidRPr="00F55023">
      <w:rPr>
        <w:rFonts w:ascii="Amnesty Trade Gothic" w:hAnsi="Amnesty Trade Gothic"/>
        <w:sz w:val="16"/>
        <w:szCs w:val="16"/>
      </w:rPr>
      <w:t xml:space="preserve">: </w:t>
    </w:r>
    <w:r w:rsidR="00025924">
      <w:rPr>
        <w:rFonts w:ascii="Amnesty Trade Gothic" w:hAnsi="Amnesty Trade Gothic"/>
        <w:sz w:val="16"/>
        <w:szCs w:val="16"/>
      </w:rPr>
      <w:t>16</w:t>
    </w:r>
    <w:r w:rsidR="00BF1941" w:rsidRPr="00F55023">
      <w:rPr>
        <w:rFonts w:ascii="Amnesty Trade Gothic" w:hAnsi="Amnesty Trade Gothic"/>
        <w:sz w:val="16"/>
        <w:szCs w:val="16"/>
      </w:rPr>
      <w:t xml:space="preserve"> </w:t>
    </w:r>
    <w:r w:rsidR="00BF1941">
      <w:rPr>
        <w:rFonts w:ascii="Amnesty Trade Gothic" w:hAnsi="Amnesty Trade Gothic"/>
        <w:sz w:val="16"/>
        <w:szCs w:val="16"/>
      </w:rPr>
      <w:t>July</w:t>
    </w:r>
    <w:r w:rsidR="00BF1941" w:rsidRPr="00F55023">
      <w:rPr>
        <w:rFonts w:ascii="Amnesty Trade Gothic" w:hAnsi="Amnesty Trade Gothic"/>
        <w:sz w:val="16"/>
        <w:szCs w:val="16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499D"/>
    <w:rsid w:val="000106EF"/>
    <w:rsid w:val="00017914"/>
    <w:rsid w:val="00022866"/>
    <w:rsid w:val="00023EE0"/>
    <w:rsid w:val="00025924"/>
    <w:rsid w:val="00030C05"/>
    <w:rsid w:val="00047F8B"/>
    <w:rsid w:val="00051742"/>
    <w:rsid w:val="000756B3"/>
    <w:rsid w:val="0009114B"/>
    <w:rsid w:val="0009123A"/>
    <w:rsid w:val="000A3D7B"/>
    <w:rsid w:val="000A756A"/>
    <w:rsid w:val="000B23F7"/>
    <w:rsid w:val="000B404A"/>
    <w:rsid w:val="000C0DE5"/>
    <w:rsid w:val="000C3B43"/>
    <w:rsid w:val="000D14BC"/>
    <w:rsid w:val="000E03AA"/>
    <w:rsid w:val="000E4C19"/>
    <w:rsid w:val="000F0AF1"/>
    <w:rsid w:val="000F11B8"/>
    <w:rsid w:val="000F2806"/>
    <w:rsid w:val="00107641"/>
    <w:rsid w:val="00111536"/>
    <w:rsid w:val="00114598"/>
    <w:rsid w:val="00140DDC"/>
    <w:rsid w:val="001411BF"/>
    <w:rsid w:val="001624EA"/>
    <w:rsid w:val="001671E0"/>
    <w:rsid w:val="001827FF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36AC7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C151B"/>
    <w:rsid w:val="00300FD7"/>
    <w:rsid w:val="00310926"/>
    <w:rsid w:val="00313756"/>
    <w:rsid w:val="00334F99"/>
    <w:rsid w:val="00335AD0"/>
    <w:rsid w:val="00347243"/>
    <w:rsid w:val="003476C5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4ABB"/>
    <w:rsid w:val="004E6A6E"/>
    <w:rsid w:val="004F2C41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793"/>
    <w:rsid w:val="00681FB0"/>
    <w:rsid w:val="006820E8"/>
    <w:rsid w:val="00685C2C"/>
    <w:rsid w:val="006966F6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662E1"/>
    <w:rsid w:val="0077354F"/>
    <w:rsid w:val="007805B0"/>
    <w:rsid w:val="00785D1C"/>
    <w:rsid w:val="00795D45"/>
    <w:rsid w:val="007A1959"/>
    <w:rsid w:val="007A5DA8"/>
    <w:rsid w:val="007B0282"/>
    <w:rsid w:val="007B72F5"/>
    <w:rsid w:val="007C4686"/>
    <w:rsid w:val="007D68CA"/>
    <w:rsid w:val="007E0CAD"/>
    <w:rsid w:val="007E3250"/>
    <w:rsid w:val="007E4BD3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D27DF"/>
    <w:rsid w:val="008E1B3C"/>
    <w:rsid w:val="008E48B0"/>
    <w:rsid w:val="008F0446"/>
    <w:rsid w:val="008F0D7B"/>
    <w:rsid w:val="008F64FC"/>
    <w:rsid w:val="009144AA"/>
    <w:rsid w:val="009160F6"/>
    <w:rsid w:val="00916573"/>
    <w:rsid w:val="00920901"/>
    <w:rsid w:val="009268DA"/>
    <w:rsid w:val="00946781"/>
    <w:rsid w:val="00950C7F"/>
    <w:rsid w:val="00962B95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5B9"/>
    <w:rsid w:val="00A34E1D"/>
    <w:rsid w:val="00A3661F"/>
    <w:rsid w:val="00A424C3"/>
    <w:rsid w:val="00A54BC1"/>
    <w:rsid w:val="00A7073D"/>
    <w:rsid w:val="00A761E5"/>
    <w:rsid w:val="00A76D99"/>
    <w:rsid w:val="00A963A3"/>
    <w:rsid w:val="00AA3C93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17549"/>
    <w:rsid w:val="00B22D7A"/>
    <w:rsid w:val="00B252ED"/>
    <w:rsid w:val="00B33D3D"/>
    <w:rsid w:val="00B4432F"/>
    <w:rsid w:val="00B60FB0"/>
    <w:rsid w:val="00B811E7"/>
    <w:rsid w:val="00B84EF8"/>
    <w:rsid w:val="00B9147D"/>
    <w:rsid w:val="00B950B1"/>
    <w:rsid w:val="00B950E6"/>
    <w:rsid w:val="00BA31FC"/>
    <w:rsid w:val="00BB2128"/>
    <w:rsid w:val="00BB309F"/>
    <w:rsid w:val="00BB3628"/>
    <w:rsid w:val="00BC2A04"/>
    <w:rsid w:val="00BD443E"/>
    <w:rsid w:val="00BE2450"/>
    <w:rsid w:val="00BE4AEB"/>
    <w:rsid w:val="00BF1941"/>
    <w:rsid w:val="00C11E9F"/>
    <w:rsid w:val="00C264C5"/>
    <w:rsid w:val="00C26752"/>
    <w:rsid w:val="00C55BEE"/>
    <w:rsid w:val="00C63763"/>
    <w:rsid w:val="00C64997"/>
    <w:rsid w:val="00CA19FC"/>
    <w:rsid w:val="00CB47CB"/>
    <w:rsid w:val="00CB6CBF"/>
    <w:rsid w:val="00CC73AE"/>
    <w:rsid w:val="00CE6658"/>
    <w:rsid w:val="00CF13A2"/>
    <w:rsid w:val="00CF6041"/>
    <w:rsid w:val="00D0106D"/>
    <w:rsid w:val="00D03746"/>
    <w:rsid w:val="00D20ABE"/>
    <w:rsid w:val="00D20DEB"/>
    <w:rsid w:val="00D22B1F"/>
    <w:rsid w:val="00D31527"/>
    <w:rsid w:val="00D3263D"/>
    <w:rsid w:val="00D350CB"/>
    <w:rsid w:val="00D37D99"/>
    <w:rsid w:val="00D55B7A"/>
    <w:rsid w:val="00D57BA5"/>
    <w:rsid w:val="00D63AA5"/>
    <w:rsid w:val="00D63E19"/>
    <w:rsid w:val="00D6401F"/>
    <w:rsid w:val="00D700F4"/>
    <w:rsid w:val="00D70D29"/>
    <w:rsid w:val="00D85FE8"/>
    <w:rsid w:val="00DA0C5A"/>
    <w:rsid w:val="00DC2AC9"/>
    <w:rsid w:val="00DC5FB0"/>
    <w:rsid w:val="00DC6ACD"/>
    <w:rsid w:val="00DC6E6F"/>
    <w:rsid w:val="00DD0E70"/>
    <w:rsid w:val="00DD777F"/>
    <w:rsid w:val="00DD7EB3"/>
    <w:rsid w:val="00DE2CC9"/>
    <w:rsid w:val="00DF00FA"/>
    <w:rsid w:val="00DF0C26"/>
    <w:rsid w:val="00DF33A5"/>
    <w:rsid w:val="00E03E62"/>
    <w:rsid w:val="00E23769"/>
    <w:rsid w:val="00E2387F"/>
    <w:rsid w:val="00E311A5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03C3D"/>
    <w:rsid w:val="00F20743"/>
    <w:rsid w:val="00F25545"/>
    <w:rsid w:val="00F4572A"/>
    <w:rsid w:val="00F54365"/>
    <w:rsid w:val="00F55023"/>
    <w:rsid w:val="00F7781E"/>
    <w:rsid w:val="00F95961"/>
    <w:rsid w:val="00F97D51"/>
    <w:rsid w:val="00FB2BDA"/>
    <w:rsid w:val="00FB3CEC"/>
    <w:rsid w:val="00FC42DA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normaltextrun">
    <w:name w:val="normaltextrun"/>
    <w:rsid w:val="00D7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bdalsalam@gmail.com" TargetMode="External"/><Relationship Id="rId13" Type="http://schemas.openxmlformats.org/officeDocument/2006/relationships/hyperlink" Target="https://www.amnesty.org/en/latest/news/2018/07/disappearances-and-torture-in-southern-yemen-detention-facilities-must-be-investigated-as-war-crim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.org/en/latest/news/2018/09/yemen-24-bahai-people-including-a-child-facing-possible-death-penalty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nesty.org/en/latest/news/2018/08/yemen-human-rights-activist-abducted-by-the-huthi-armed-group-must-be-released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nesty.org/en/documents/mde31/3352/2016/e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@abdusalamsalah" TargetMode="External"/><Relationship Id="rId14" Type="http://schemas.openxmlformats.org/officeDocument/2006/relationships/hyperlink" Target="https://www.amnesty.org.uk/files/2019-04/UA05119.pdf?3beOmIdH1K1suTnhNfpnjqLsWiG_VdAD=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7C63-D8FC-4F9F-BE7A-5AB9244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Linsey McFadden</cp:lastModifiedBy>
  <cp:revision>2</cp:revision>
  <cp:lastPrinted>2019-11-28T14:47:00Z</cp:lastPrinted>
  <dcterms:created xsi:type="dcterms:W3CDTF">2019-11-28T15:01:00Z</dcterms:created>
  <dcterms:modified xsi:type="dcterms:W3CDTF">2019-11-28T15:01:00Z</dcterms:modified>
</cp:coreProperties>
</file>