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203A02" w:rsidRDefault="0026766F" w:rsidP="005C41FB">
      <w:pPr>
        <w:pStyle w:val="AIUrgentActionTopHeading"/>
        <w:tabs>
          <w:tab w:val="clear" w:pos="567"/>
        </w:tabs>
        <w:rPr>
          <w:rFonts w:ascii="Amnesty Trade Gothic Cn" w:hAnsi="Amnesty Trade Gothic Cn" w:cs="Arial"/>
          <w:sz w:val="100"/>
          <w:szCs w:val="100"/>
        </w:rPr>
      </w:pPr>
      <w:bookmarkStart w:id="0" w:name="_GoBack"/>
      <w:bookmarkEnd w:id="0"/>
      <w:r w:rsidRPr="00203A02">
        <w:rPr>
          <w:rFonts w:ascii="Amnesty Trade Gothic Cn" w:hAnsi="Amnesty Trade Gothic Cn" w:cs="Arial"/>
          <w:sz w:val="100"/>
          <w:szCs w:val="100"/>
          <w:highlight w:val="yellow"/>
        </w:rPr>
        <w:t>URGENT ACTION</w:t>
      </w:r>
    </w:p>
    <w:p w14:paraId="69BD15C9" w14:textId="539BEA18" w:rsidR="006966F6" w:rsidRDefault="006966F6" w:rsidP="006966F6">
      <w:pPr>
        <w:pStyle w:val="Default"/>
        <w:rPr>
          <w:b/>
          <w:sz w:val="28"/>
          <w:szCs w:val="28"/>
        </w:rPr>
      </w:pPr>
    </w:p>
    <w:p w14:paraId="6605B6F5" w14:textId="77777777" w:rsidR="00257F44" w:rsidRPr="00257F44" w:rsidRDefault="00257F44" w:rsidP="00257F44">
      <w:pPr>
        <w:rPr>
          <w:rFonts w:ascii="Arial" w:hAnsi="Arial" w:cs="Arial"/>
          <w:b/>
          <w:color w:val="000000"/>
          <w:sz w:val="36"/>
          <w:lang w:eastAsia="es-MX"/>
        </w:rPr>
      </w:pPr>
      <w:r w:rsidRPr="00257F44">
        <w:rPr>
          <w:rFonts w:ascii="Arial" w:hAnsi="Arial" w:cs="Arial"/>
          <w:b/>
          <w:color w:val="000000"/>
          <w:sz w:val="36"/>
          <w:lang w:eastAsia="es-MX"/>
        </w:rPr>
        <w:t>KURDISH ACTIVIST ARBITRARILY DETAINED</w:t>
      </w:r>
    </w:p>
    <w:p w14:paraId="7C171D19" w14:textId="77777777" w:rsidR="00D70D29" w:rsidRDefault="00D70D29" w:rsidP="00D70D29">
      <w:pPr>
        <w:rPr>
          <w:rFonts w:ascii="Arial" w:hAnsi="Arial" w:cs="Arial"/>
          <w:b/>
          <w:color w:val="000000"/>
          <w:lang w:eastAsia="es-MX"/>
        </w:rPr>
      </w:pPr>
    </w:p>
    <w:p w14:paraId="26584A6E" w14:textId="1327D9B1" w:rsidR="00257F44" w:rsidRPr="00257F44" w:rsidRDefault="00257F44" w:rsidP="00257F44">
      <w:pPr>
        <w:jc w:val="both"/>
        <w:rPr>
          <w:rFonts w:ascii="Arial" w:hAnsi="Arial" w:cs="Arial"/>
          <w:b/>
          <w:color w:val="000000"/>
          <w:lang w:eastAsia="es-MX"/>
        </w:rPr>
      </w:pPr>
      <w:r w:rsidRPr="00257F44">
        <w:rPr>
          <w:rFonts w:ascii="Arial" w:hAnsi="Arial" w:cs="Arial"/>
          <w:b/>
          <w:color w:val="000000"/>
          <w:lang w:eastAsia="es-MX"/>
        </w:rPr>
        <w:t xml:space="preserve">Kurdish civil society activist Zahra </w:t>
      </w:r>
      <w:proofErr w:type="spellStart"/>
      <w:r w:rsidRPr="00257F44">
        <w:rPr>
          <w:rFonts w:ascii="Arial" w:hAnsi="Arial" w:cs="Arial"/>
          <w:b/>
          <w:color w:val="000000"/>
          <w:lang w:eastAsia="es-MX"/>
        </w:rPr>
        <w:t>Mohammadi</w:t>
      </w:r>
      <w:proofErr w:type="spellEnd"/>
      <w:r w:rsidRPr="00257F44">
        <w:rPr>
          <w:rFonts w:ascii="Arial" w:hAnsi="Arial" w:cs="Arial"/>
          <w:b/>
          <w:color w:val="000000"/>
          <w:lang w:eastAsia="es-MX"/>
        </w:rPr>
        <w:t xml:space="preserve">, 29, has been arbitrarily detained since her arrest in </w:t>
      </w:r>
      <w:proofErr w:type="spellStart"/>
      <w:r w:rsidRPr="00257F44">
        <w:rPr>
          <w:rFonts w:ascii="Arial" w:hAnsi="Arial" w:cs="Arial"/>
          <w:b/>
          <w:color w:val="000000"/>
          <w:lang w:eastAsia="es-MX"/>
        </w:rPr>
        <w:t>Sanandaj</w:t>
      </w:r>
      <w:proofErr w:type="spellEnd"/>
      <w:r w:rsidRPr="00257F44">
        <w:rPr>
          <w:rFonts w:ascii="Arial" w:hAnsi="Arial" w:cs="Arial"/>
          <w:b/>
          <w:color w:val="000000"/>
          <w:lang w:eastAsia="es-MX"/>
        </w:rPr>
        <w:t xml:space="preserve">, Kurdistan province, Iran, on 23 May 2019. She is charged </w:t>
      </w:r>
      <w:r w:rsidR="009973E4">
        <w:rPr>
          <w:rFonts w:ascii="Arial" w:hAnsi="Arial" w:cs="Arial"/>
          <w:b/>
          <w:color w:val="000000"/>
          <w:lang w:eastAsia="es-MX"/>
        </w:rPr>
        <w:t xml:space="preserve">with national security offences </w:t>
      </w:r>
      <w:r w:rsidRPr="00257F44">
        <w:rPr>
          <w:rFonts w:ascii="Arial" w:hAnsi="Arial" w:cs="Arial"/>
          <w:b/>
          <w:color w:val="000000"/>
          <w:lang w:eastAsia="es-MX"/>
        </w:rPr>
        <w:t>in relation to her civil society work</w:t>
      </w:r>
      <w:r w:rsidR="00153CDF">
        <w:rPr>
          <w:rFonts w:ascii="Arial" w:hAnsi="Arial" w:cs="Arial"/>
          <w:b/>
          <w:color w:val="000000"/>
          <w:lang w:eastAsia="es-MX"/>
        </w:rPr>
        <w:t xml:space="preserve"> – </w:t>
      </w:r>
      <w:r w:rsidR="00153CDF" w:rsidRPr="00257F44">
        <w:rPr>
          <w:rFonts w:ascii="Arial" w:hAnsi="Arial" w:cs="Arial"/>
          <w:b/>
          <w:color w:val="000000"/>
          <w:lang w:eastAsia="es-MX"/>
        </w:rPr>
        <w:t>empowering</w:t>
      </w:r>
      <w:r w:rsidRPr="00257F44">
        <w:rPr>
          <w:rFonts w:ascii="Arial" w:hAnsi="Arial" w:cs="Arial"/>
          <w:b/>
          <w:color w:val="000000"/>
          <w:lang w:eastAsia="es-MX"/>
        </w:rPr>
        <w:t xml:space="preserve"> marginali</w:t>
      </w:r>
      <w:r w:rsidR="008B0541">
        <w:rPr>
          <w:rFonts w:ascii="Arial" w:hAnsi="Arial" w:cs="Arial"/>
          <w:b/>
          <w:color w:val="000000"/>
          <w:lang w:eastAsia="es-MX"/>
        </w:rPr>
        <w:t>s</w:t>
      </w:r>
      <w:r w:rsidRPr="00257F44">
        <w:rPr>
          <w:rFonts w:ascii="Arial" w:hAnsi="Arial" w:cs="Arial"/>
          <w:b/>
          <w:color w:val="000000"/>
          <w:lang w:eastAsia="es-MX"/>
        </w:rPr>
        <w:t xml:space="preserve">ed members of Iran’s Kurdish minority. </w:t>
      </w:r>
    </w:p>
    <w:p w14:paraId="7A4CCD4D" w14:textId="6F6D0891" w:rsidR="00D70D29" w:rsidRDefault="00D70D29" w:rsidP="00D70D29">
      <w:pPr>
        <w:rPr>
          <w:rFonts w:ascii="Arial" w:hAnsi="Arial" w:cs="Arial"/>
          <w:b/>
          <w:color w:val="000000"/>
          <w:lang w:eastAsia="es-MX"/>
        </w:rPr>
      </w:pPr>
    </w:p>
    <w:p w14:paraId="44EE9DC8" w14:textId="5328AE99" w:rsidR="00D70D29" w:rsidRPr="0009123A" w:rsidRDefault="00D70D29" w:rsidP="00D70D29">
      <w:pPr>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5AAF6717" w14:textId="16E0B679" w:rsidR="000106EF" w:rsidRPr="000106EF" w:rsidRDefault="000106EF" w:rsidP="000106EF">
      <w:pPr>
        <w:autoSpaceDE w:val="0"/>
        <w:autoSpaceDN w:val="0"/>
        <w:adjustRightInd w:val="0"/>
        <w:rPr>
          <w:rFonts w:ascii="Arial" w:hAnsi="Arial" w:cs="Arial"/>
          <w:color w:val="000000"/>
          <w:lang w:eastAsia="es-MX"/>
        </w:rPr>
      </w:pPr>
    </w:p>
    <w:p w14:paraId="262158B6" w14:textId="77777777" w:rsidR="00257F44" w:rsidRPr="00257F44" w:rsidRDefault="00257F44" w:rsidP="00257F44">
      <w:pPr>
        <w:widowControl w:val="0"/>
        <w:suppressAutoHyphens/>
        <w:autoSpaceDE w:val="0"/>
        <w:autoSpaceDN w:val="0"/>
        <w:adjustRightInd w:val="0"/>
        <w:ind w:left="-283"/>
        <w:rPr>
          <w:rFonts w:ascii="Arial" w:eastAsia="MS Mincho" w:hAnsi="Arial" w:cs="Arial"/>
          <w:color w:val="000000"/>
          <w:sz w:val="18"/>
          <w:lang w:eastAsia="es-MX"/>
        </w:rPr>
      </w:pPr>
    </w:p>
    <w:p w14:paraId="685505AC" w14:textId="77777777" w:rsidR="00257F44" w:rsidRPr="00257F44" w:rsidRDefault="00257F44" w:rsidP="00257F44">
      <w:pPr>
        <w:widowControl w:val="0"/>
        <w:suppressAutoHyphens/>
        <w:ind w:left="-283"/>
        <w:jc w:val="right"/>
        <w:rPr>
          <w:rFonts w:ascii="Amnesty Trade Gothic" w:eastAsia="MS Mincho" w:hAnsi="Amnesty Trade Gothic" w:cs="Arial"/>
          <w:b/>
          <w:i/>
          <w:color w:val="000000"/>
          <w:sz w:val="20"/>
          <w:szCs w:val="20"/>
          <w:lang w:eastAsia="ar-SA"/>
        </w:rPr>
      </w:pPr>
      <w:r w:rsidRPr="00257F44">
        <w:rPr>
          <w:rFonts w:ascii="Amnesty Trade Gothic" w:eastAsia="MS Mincho" w:hAnsi="Amnesty Trade Gothic" w:cs="Arial"/>
          <w:b/>
          <w:i/>
          <w:color w:val="000000"/>
          <w:sz w:val="20"/>
          <w:szCs w:val="20"/>
          <w:lang w:eastAsia="ar-SA"/>
        </w:rPr>
        <w:t xml:space="preserve">Prosecutor General of </w:t>
      </w:r>
      <w:proofErr w:type="spellStart"/>
      <w:r w:rsidRPr="00257F44">
        <w:rPr>
          <w:rFonts w:ascii="Amnesty Trade Gothic" w:eastAsia="MS Mincho" w:hAnsi="Amnesty Trade Gothic" w:cs="Arial"/>
          <w:b/>
          <w:i/>
          <w:color w:val="000000"/>
          <w:sz w:val="20"/>
          <w:szCs w:val="20"/>
          <w:lang w:eastAsia="ar-SA"/>
        </w:rPr>
        <w:t>Sanandaj</w:t>
      </w:r>
      <w:proofErr w:type="spellEnd"/>
      <w:r w:rsidRPr="00257F44">
        <w:rPr>
          <w:rFonts w:ascii="Amnesty Trade Gothic" w:eastAsia="MS Mincho" w:hAnsi="Amnesty Trade Gothic" w:cs="Arial"/>
          <w:b/>
          <w:i/>
          <w:color w:val="000000"/>
          <w:sz w:val="20"/>
          <w:szCs w:val="20"/>
          <w:lang w:eastAsia="ar-SA"/>
        </w:rPr>
        <w:t xml:space="preserve"> Mohammad Jabbari</w:t>
      </w:r>
    </w:p>
    <w:p w14:paraId="20C7833C" w14:textId="77777777" w:rsidR="00257F44" w:rsidRPr="00257F44" w:rsidRDefault="00257F44" w:rsidP="00257F44">
      <w:pPr>
        <w:widowControl w:val="0"/>
        <w:suppressAutoHyphens/>
        <w:ind w:left="-283"/>
        <w:jc w:val="right"/>
        <w:rPr>
          <w:rFonts w:ascii="Amnesty Trade Gothic" w:eastAsia="MS Mincho" w:hAnsi="Amnesty Trade Gothic" w:cs="Arial"/>
          <w:i/>
          <w:color w:val="000000"/>
          <w:sz w:val="20"/>
          <w:szCs w:val="20"/>
          <w:lang w:eastAsia="ar-SA"/>
        </w:rPr>
      </w:pPr>
      <w:r w:rsidRPr="00257F44">
        <w:rPr>
          <w:rFonts w:ascii="Amnesty Trade Gothic" w:eastAsia="MS Mincho" w:hAnsi="Amnesty Trade Gothic" w:cs="Arial"/>
          <w:i/>
          <w:color w:val="000000"/>
          <w:sz w:val="20"/>
          <w:szCs w:val="20"/>
          <w:lang w:eastAsia="ar-SA"/>
        </w:rPr>
        <w:t>c/o Permanent Mission of Iran to the UN</w:t>
      </w:r>
    </w:p>
    <w:p w14:paraId="21024FEB" w14:textId="77777777" w:rsidR="00257F44" w:rsidRPr="00257F44" w:rsidRDefault="00257F44" w:rsidP="00257F44">
      <w:pPr>
        <w:widowControl w:val="0"/>
        <w:suppressAutoHyphens/>
        <w:ind w:left="-283"/>
        <w:jc w:val="right"/>
        <w:rPr>
          <w:rFonts w:ascii="Amnesty Trade Gothic" w:eastAsia="MS Mincho" w:hAnsi="Amnesty Trade Gothic" w:cs="Arial"/>
          <w:i/>
          <w:color w:val="000000"/>
          <w:sz w:val="20"/>
          <w:szCs w:val="20"/>
          <w:lang w:val="fr-FR" w:eastAsia="ar-SA"/>
        </w:rPr>
      </w:pPr>
      <w:r w:rsidRPr="00257F44">
        <w:rPr>
          <w:rFonts w:ascii="Amnesty Trade Gothic" w:eastAsia="MS Mincho" w:hAnsi="Amnesty Trade Gothic" w:cs="Arial"/>
          <w:i/>
          <w:color w:val="000000"/>
          <w:sz w:val="20"/>
          <w:szCs w:val="20"/>
          <w:lang w:val="fr-FR" w:eastAsia="ar-SA"/>
        </w:rPr>
        <w:t>Chemin du Petit-Saconnex 28</w:t>
      </w:r>
    </w:p>
    <w:p w14:paraId="70C0A9E8" w14:textId="77777777" w:rsidR="00257F44" w:rsidRPr="00257F44" w:rsidRDefault="00257F44" w:rsidP="00257F44">
      <w:pPr>
        <w:widowControl w:val="0"/>
        <w:suppressAutoHyphens/>
        <w:ind w:left="-283"/>
        <w:jc w:val="right"/>
        <w:rPr>
          <w:rFonts w:ascii="Amnesty Trade Gothic" w:eastAsia="MS Mincho" w:hAnsi="Amnesty Trade Gothic" w:cs="Arial"/>
          <w:i/>
          <w:color w:val="000000"/>
          <w:sz w:val="20"/>
          <w:szCs w:val="20"/>
          <w:lang w:val="fr-FR" w:eastAsia="ar-SA"/>
        </w:rPr>
      </w:pPr>
      <w:r w:rsidRPr="00257F44">
        <w:rPr>
          <w:rFonts w:ascii="Amnesty Trade Gothic" w:eastAsia="MS Mincho" w:hAnsi="Amnesty Trade Gothic" w:cs="Arial"/>
          <w:i/>
          <w:color w:val="000000"/>
          <w:sz w:val="20"/>
          <w:szCs w:val="20"/>
          <w:lang w:val="fr-FR" w:eastAsia="ar-SA"/>
        </w:rPr>
        <w:t xml:space="preserve">1209 Geneva, </w:t>
      </w:r>
      <w:proofErr w:type="spellStart"/>
      <w:r w:rsidRPr="00257F44">
        <w:rPr>
          <w:rFonts w:ascii="Amnesty Trade Gothic" w:eastAsia="MS Mincho" w:hAnsi="Amnesty Trade Gothic" w:cs="Arial"/>
          <w:i/>
          <w:color w:val="000000"/>
          <w:sz w:val="20"/>
          <w:szCs w:val="20"/>
          <w:lang w:val="fr-FR" w:eastAsia="ar-SA"/>
        </w:rPr>
        <w:t>Switzerland</w:t>
      </w:r>
      <w:proofErr w:type="spellEnd"/>
    </w:p>
    <w:p w14:paraId="191E876D" w14:textId="77777777" w:rsidR="000D57E8" w:rsidRPr="001E03AB" w:rsidRDefault="000D57E8" w:rsidP="00257F44">
      <w:pPr>
        <w:widowControl w:val="0"/>
        <w:suppressAutoHyphens/>
        <w:jc w:val="both"/>
        <w:rPr>
          <w:rFonts w:ascii="Amnesty Trade Gothic" w:eastAsia="MS Mincho" w:hAnsi="Amnesty Trade Gothic" w:cs="Arial"/>
          <w:i/>
          <w:color w:val="000000"/>
          <w:sz w:val="20"/>
          <w:szCs w:val="20"/>
          <w:lang w:val="fr-FR" w:eastAsia="ar-SA"/>
        </w:rPr>
      </w:pPr>
    </w:p>
    <w:p w14:paraId="5DA2B27E" w14:textId="714FAFF7" w:rsidR="00257F44" w:rsidRPr="00257F44" w:rsidRDefault="00257F44" w:rsidP="00257F44">
      <w:pPr>
        <w:widowControl w:val="0"/>
        <w:suppressAutoHyphens/>
        <w:jc w:val="both"/>
        <w:rPr>
          <w:rFonts w:ascii="Amnesty Trade Gothic" w:eastAsia="MS Mincho" w:hAnsi="Amnesty Trade Gothic" w:cs="Arial"/>
          <w:i/>
          <w:color w:val="000000"/>
          <w:sz w:val="20"/>
          <w:szCs w:val="20"/>
          <w:lang w:eastAsia="ar-SA"/>
        </w:rPr>
      </w:pPr>
      <w:r w:rsidRPr="00257F44">
        <w:rPr>
          <w:rFonts w:ascii="Amnesty Trade Gothic" w:eastAsia="MS Mincho" w:hAnsi="Amnesty Trade Gothic" w:cs="Arial"/>
          <w:i/>
          <w:color w:val="000000"/>
          <w:sz w:val="20"/>
          <w:szCs w:val="20"/>
          <w:lang w:eastAsia="ar-SA"/>
        </w:rPr>
        <w:t>Dear Mr Mohmmad Jabbari,</w:t>
      </w:r>
    </w:p>
    <w:p w14:paraId="45A6799E" w14:textId="77777777" w:rsidR="00257F44" w:rsidRPr="00257F44" w:rsidRDefault="00257F44" w:rsidP="00257F44">
      <w:pPr>
        <w:widowControl w:val="0"/>
        <w:suppressAutoHyphens/>
        <w:jc w:val="both"/>
        <w:rPr>
          <w:rFonts w:ascii="Amnesty Trade Gothic" w:eastAsia="MS Mincho" w:hAnsi="Amnesty Trade Gothic" w:cs="Arial"/>
          <w:i/>
          <w:color w:val="000000"/>
          <w:sz w:val="20"/>
          <w:szCs w:val="20"/>
          <w:lang w:eastAsia="ar-SA"/>
        </w:rPr>
      </w:pPr>
    </w:p>
    <w:p w14:paraId="1E94872E" w14:textId="7FC0E825" w:rsidR="00257F44" w:rsidRPr="00257F44" w:rsidRDefault="00257F44" w:rsidP="00257F44">
      <w:pPr>
        <w:widowControl w:val="0"/>
        <w:suppressAutoHyphens/>
        <w:jc w:val="both"/>
        <w:rPr>
          <w:rFonts w:ascii="Amnesty Trade Gothic" w:eastAsia="MS Mincho" w:hAnsi="Amnesty Trade Gothic" w:cs="Arial"/>
          <w:i/>
          <w:color w:val="000000"/>
          <w:sz w:val="20"/>
          <w:szCs w:val="20"/>
          <w:lang w:eastAsia="ar-SA"/>
        </w:rPr>
      </w:pPr>
      <w:r w:rsidRPr="00257F44">
        <w:rPr>
          <w:rFonts w:ascii="Amnesty Trade Gothic" w:eastAsia="MS Mincho" w:hAnsi="Amnesty Trade Gothic" w:cs="Arial"/>
          <w:i/>
          <w:color w:val="000000"/>
          <w:sz w:val="20"/>
          <w:szCs w:val="20"/>
          <w:lang w:eastAsia="ar-SA"/>
        </w:rPr>
        <w:t xml:space="preserve">Zahra </w:t>
      </w:r>
      <w:proofErr w:type="spellStart"/>
      <w:r w:rsidRPr="00257F44">
        <w:rPr>
          <w:rFonts w:ascii="Amnesty Trade Gothic" w:eastAsia="MS Mincho" w:hAnsi="Amnesty Trade Gothic" w:cs="Arial"/>
          <w:i/>
          <w:color w:val="000000"/>
          <w:sz w:val="20"/>
          <w:szCs w:val="20"/>
          <w:lang w:eastAsia="ar-SA"/>
        </w:rPr>
        <w:t>Mohammadi</w:t>
      </w:r>
      <w:proofErr w:type="spellEnd"/>
      <w:r w:rsidRPr="00257F44">
        <w:rPr>
          <w:rFonts w:ascii="Amnesty Trade Gothic" w:eastAsia="MS Mincho" w:hAnsi="Amnesty Trade Gothic" w:cs="Arial"/>
          <w:i/>
          <w:color w:val="000000"/>
          <w:sz w:val="20"/>
          <w:szCs w:val="20"/>
          <w:lang w:eastAsia="ar-SA"/>
        </w:rPr>
        <w:t>, a Kurdish civil society activist, has been accused of co-operating with Kurdish opposition groups</w:t>
      </w:r>
      <w:r w:rsidR="00F0330D">
        <w:rPr>
          <w:rFonts w:ascii="Amnesty Trade Gothic" w:eastAsia="MS Mincho" w:hAnsi="Amnesty Trade Gothic" w:cs="Arial"/>
          <w:i/>
          <w:color w:val="000000"/>
          <w:sz w:val="20"/>
          <w:szCs w:val="20"/>
          <w:lang w:eastAsia="ar-SA"/>
        </w:rPr>
        <w:t>. She</w:t>
      </w:r>
      <w:r w:rsidRPr="00257F44">
        <w:rPr>
          <w:rFonts w:ascii="Amnesty Trade Gothic" w:eastAsia="MS Mincho" w:hAnsi="Amnesty Trade Gothic" w:cs="Arial"/>
          <w:i/>
          <w:color w:val="000000"/>
          <w:sz w:val="20"/>
          <w:szCs w:val="20"/>
          <w:lang w:eastAsia="ar-SA"/>
        </w:rPr>
        <w:t xml:space="preserve"> </w:t>
      </w:r>
      <w:r w:rsidR="00153CDF">
        <w:rPr>
          <w:rFonts w:ascii="Amnesty Trade Gothic" w:eastAsia="MS Mincho" w:hAnsi="Amnesty Trade Gothic" w:cs="Arial"/>
          <w:i/>
          <w:color w:val="000000"/>
          <w:sz w:val="20"/>
          <w:szCs w:val="20"/>
          <w:lang w:eastAsia="ar-SA"/>
        </w:rPr>
        <w:t xml:space="preserve">is being </w:t>
      </w:r>
      <w:r w:rsidRPr="00257F44">
        <w:rPr>
          <w:rFonts w:ascii="Amnesty Trade Gothic" w:eastAsia="MS Mincho" w:hAnsi="Amnesty Trade Gothic" w:cs="Arial"/>
          <w:i/>
          <w:color w:val="000000"/>
          <w:sz w:val="20"/>
          <w:szCs w:val="20"/>
          <w:lang w:eastAsia="ar-SA"/>
        </w:rPr>
        <w:t>charged with national security offences for her peaceful activities empowering members of Iran’s marginali</w:t>
      </w:r>
      <w:r w:rsidR="00153CDF">
        <w:rPr>
          <w:rFonts w:ascii="Amnesty Trade Gothic" w:eastAsia="MS Mincho" w:hAnsi="Amnesty Trade Gothic" w:cs="Arial"/>
          <w:i/>
          <w:color w:val="000000"/>
          <w:sz w:val="20"/>
          <w:szCs w:val="20"/>
          <w:lang w:eastAsia="ar-SA"/>
        </w:rPr>
        <w:t>s</w:t>
      </w:r>
      <w:r w:rsidRPr="00257F44">
        <w:rPr>
          <w:rFonts w:ascii="Amnesty Trade Gothic" w:eastAsia="MS Mincho" w:hAnsi="Amnesty Trade Gothic" w:cs="Arial"/>
          <w:i/>
          <w:color w:val="000000"/>
          <w:sz w:val="20"/>
          <w:szCs w:val="20"/>
          <w:lang w:eastAsia="ar-SA"/>
        </w:rPr>
        <w:t>ed Kurdish community</w:t>
      </w:r>
      <w:r w:rsidR="00153CDF">
        <w:rPr>
          <w:rFonts w:ascii="Amnesty Trade Gothic" w:eastAsia="MS Mincho" w:hAnsi="Amnesty Trade Gothic" w:cs="Arial"/>
          <w:i/>
          <w:color w:val="000000"/>
          <w:sz w:val="20"/>
          <w:szCs w:val="20"/>
          <w:lang w:eastAsia="ar-SA"/>
        </w:rPr>
        <w:t xml:space="preserve">; </w:t>
      </w:r>
      <w:r w:rsidRPr="00257F44">
        <w:rPr>
          <w:rFonts w:ascii="Amnesty Trade Gothic" w:eastAsia="MS Mincho" w:hAnsi="Amnesty Trade Gothic" w:cs="Arial"/>
          <w:i/>
          <w:color w:val="000000"/>
          <w:sz w:val="20"/>
          <w:szCs w:val="20"/>
          <w:lang w:eastAsia="ar-SA"/>
        </w:rPr>
        <w:t xml:space="preserve">including through teaching the Kurdish language. On 18 September 2019, without prior notice to her lawyers or family, Zahra </w:t>
      </w:r>
      <w:proofErr w:type="spellStart"/>
      <w:r w:rsidRPr="00257F44">
        <w:rPr>
          <w:rFonts w:ascii="Amnesty Trade Gothic" w:eastAsia="MS Mincho" w:hAnsi="Amnesty Trade Gothic" w:cs="Arial"/>
          <w:i/>
          <w:color w:val="000000"/>
          <w:sz w:val="20"/>
          <w:szCs w:val="20"/>
          <w:lang w:eastAsia="ar-SA"/>
        </w:rPr>
        <w:t>Mohammadi</w:t>
      </w:r>
      <w:proofErr w:type="spellEnd"/>
      <w:r w:rsidRPr="00257F44">
        <w:rPr>
          <w:rFonts w:ascii="Amnesty Trade Gothic" w:eastAsia="MS Mincho" w:hAnsi="Amnesty Trade Gothic" w:cs="Arial"/>
          <w:i/>
          <w:color w:val="000000"/>
          <w:sz w:val="20"/>
          <w:szCs w:val="20"/>
          <w:lang w:eastAsia="ar-SA"/>
        </w:rPr>
        <w:t xml:space="preserve"> was transferred to Branch One of the Revolutionary Court of </w:t>
      </w:r>
      <w:proofErr w:type="spellStart"/>
      <w:r w:rsidRPr="00257F44">
        <w:rPr>
          <w:rFonts w:ascii="Amnesty Trade Gothic" w:eastAsia="MS Mincho" w:hAnsi="Amnesty Trade Gothic" w:cs="Arial"/>
          <w:i/>
          <w:color w:val="000000"/>
          <w:sz w:val="20"/>
          <w:szCs w:val="20"/>
          <w:lang w:eastAsia="ar-SA"/>
        </w:rPr>
        <w:t>Sanandaj</w:t>
      </w:r>
      <w:proofErr w:type="spellEnd"/>
      <w:r w:rsidRPr="00257F44">
        <w:rPr>
          <w:rFonts w:ascii="Amnesty Trade Gothic" w:eastAsia="MS Mincho" w:hAnsi="Amnesty Trade Gothic" w:cs="Arial"/>
          <w:i/>
          <w:color w:val="000000"/>
          <w:sz w:val="20"/>
          <w:szCs w:val="20"/>
          <w:lang w:eastAsia="ar-SA"/>
        </w:rPr>
        <w:t xml:space="preserve"> for a hearing which was subsequently postponed.  </w:t>
      </w:r>
    </w:p>
    <w:p w14:paraId="4312AEF3" w14:textId="77777777" w:rsidR="00257F44" w:rsidRPr="00257F44" w:rsidRDefault="00257F44" w:rsidP="00257F44">
      <w:pPr>
        <w:widowControl w:val="0"/>
        <w:suppressAutoHyphens/>
        <w:jc w:val="both"/>
        <w:rPr>
          <w:rFonts w:ascii="Amnesty Trade Gothic" w:eastAsia="MS Mincho" w:hAnsi="Amnesty Trade Gothic" w:cs="Arial"/>
          <w:i/>
          <w:color w:val="000000"/>
          <w:sz w:val="20"/>
          <w:szCs w:val="20"/>
          <w:lang w:eastAsia="ar-SA"/>
        </w:rPr>
      </w:pPr>
    </w:p>
    <w:p w14:paraId="7B1559D6" w14:textId="570CFD66" w:rsidR="00153CDF" w:rsidRDefault="00257F44" w:rsidP="00257F44">
      <w:pPr>
        <w:widowControl w:val="0"/>
        <w:suppressAutoHyphens/>
        <w:jc w:val="both"/>
        <w:rPr>
          <w:rFonts w:ascii="Amnesty Trade Gothic" w:eastAsia="MS Mincho" w:hAnsi="Amnesty Trade Gothic" w:cs="Arial"/>
          <w:i/>
          <w:color w:val="000000"/>
          <w:sz w:val="20"/>
          <w:szCs w:val="20"/>
          <w:lang w:eastAsia="ar-SA"/>
        </w:rPr>
      </w:pPr>
      <w:bookmarkStart w:id="1" w:name="_Hlk24970527"/>
      <w:r w:rsidRPr="00257F44">
        <w:rPr>
          <w:rFonts w:ascii="Amnesty Trade Gothic" w:eastAsia="MS Mincho" w:hAnsi="Amnesty Trade Gothic" w:cs="Arial"/>
          <w:i/>
          <w:color w:val="000000"/>
          <w:sz w:val="20"/>
          <w:szCs w:val="20"/>
          <w:lang w:eastAsia="ar-SA"/>
        </w:rPr>
        <w:t xml:space="preserve">On 23 May 2019, Zahra </w:t>
      </w:r>
      <w:proofErr w:type="spellStart"/>
      <w:r w:rsidRPr="00257F44">
        <w:rPr>
          <w:rFonts w:ascii="Amnesty Trade Gothic" w:eastAsia="MS Mincho" w:hAnsi="Amnesty Trade Gothic" w:cs="Arial"/>
          <w:i/>
          <w:color w:val="000000"/>
          <w:sz w:val="20"/>
          <w:szCs w:val="20"/>
          <w:lang w:eastAsia="ar-SA"/>
        </w:rPr>
        <w:t>Mohammadi</w:t>
      </w:r>
      <w:proofErr w:type="spellEnd"/>
      <w:r w:rsidRPr="00257F44">
        <w:rPr>
          <w:rFonts w:ascii="Amnesty Trade Gothic" w:eastAsia="MS Mincho" w:hAnsi="Amnesty Trade Gothic" w:cs="Arial"/>
          <w:i/>
          <w:color w:val="000000"/>
          <w:sz w:val="20"/>
          <w:szCs w:val="20"/>
          <w:lang w:eastAsia="ar-SA"/>
        </w:rPr>
        <w:t xml:space="preserve"> was arrested in her home by plain-clothes agents from the Ministry of Intelligenc</w:t>
      </w:r>
      <w:r w:rsidR="00153CDF">
        <w:rPr>
          <w:rFonts w:ascii="Amnesty Trade Gothic" w:eastAsia="MS Mincho" w:hAnsi="Amnesty Trade Gothic" w:cs="Arial"/>
          <w:i/>
          <w:color w:val="000000"/>
          <w:sz w:val="20"/>
          <w:szCs w:val="20"/>
          <w:lang w:eastAsia="ar-SA"/>
        </w:rPr>
        <w:t>e. She was t</w:t>
      </w:r>
      <w:r w:rsidRPr="00257F44">
        <w:rPr>
          <w:rFonts w:ascii="Amnesty Trade Gothic" w:eastAsia="MS Mincho" w:hAnsi="Amnesty Trade Gothic" w:cs="Arial"/>
          <w:i/>
          <w:color w:val="000000"/>
          <w:sz w:val="20"/>
          <w:szCs w:val="20"/>
          <w:lang w:eastAsia="ar-SA"/>
        </w:rPr>
        <w:t xml:space="preserve">hen held in solitary confinement at an undisclosed location until 31 May, when she was transferred to </w:t>
      </w:r>
      <w:proofErr w:type="spellStart"/>
      <w:r w:rsidRPr="00257F44">
        <w:rPr>
          <w:rFonts w:ascii="Amnesty Trade Gothic" w:eastAsia="MS Mincho" w:hAnsi="Amnesty Trade Gothic" w:cs="Arial"/>
          <w:i/>
          <w:color w:val="000000"/>
          <w:sz w:val="20"/>
          <w:szCs w:val="20"/>
          <w:lang w:eastAsia="ar-SA"/>
        </w:rPr>
        <w:t>Sanandaj</w:t>
      </w:r>
      <w:proofErr w:type="spellEnd"/>
      <w:r w:rsidRPr="00257F44">
        <w:rPr>
          <w:rFonts w:ascii="Amnesty Trade Gothic" w:eastAsia="MS Mincho" w:hAnsi="Amnesty Trade Gothic" w:cs="Arial"/>
          <w:i/>
          <w:color w:val="000000"/>
          <w:sz w:val="20"/>
          <w:szCs w:val="20"/>
          <w:lang w:eastAsia="ar-SA"/>
        </w:rPr>
        <w:t xml:space="preserve"> prison</w:t>
      </w:r>
      <w:r w:rsidR="00153CDF">
        <w:rPr>
          <w:rFonts w:ascii="Amnesty Trade Gothic" w:eastAsia="MS Mincho" w:hAnsi="Amnesty Trade Gothic" w:cs="Arial"/>
          <w:i/>
          <w:color w:val="000000"/>
          <w:sz w:val="20"/>
          <w:szCs w:val="20"/>
          <w:lang w:eastAsia="ar-SA"/>
        </w:rPr>
        <w:t>,</w:t>
      </w:r>
      <w:r w:rsidRPr="00257F44">
        <w:rPr>
          <w:rFonts w:ascii="Amnesty Trade Gothic" w:eastAsia="MS Mincho" w:hAnsi="Amnesty Trade Gothic" w:cs="Arial"/>
          <w:i/>
          <w:color w:val="000000"/>
          <w:sz w:val="20"/>
          <w:szCs w:val="20"/>
          <w:lang w:eastAsia="ar-SA"/>
        </w:rPr>
        <w:t xml:space="preserve"> and her family were informed of her whereabouts. During a subsequent family visit, Zahra </w:t>
      </w:r>
      <w:proofErr w:type="spellStart"/>
      <w:r w:rsidRPr="00257F44">
        <w:rPr>
          <w:rFonts w:ascii="Amnesty Trade Gothic" w:eastAsia="MS Mincho" w:hAnsi="Amnesty Trade Gothic" w:cs="Arial"/>
          <w:i/>
          <w:color w:val="000000"/>
          <w:sz w:val="20"/>
          <w:szCs w:val="20"/>
          <w:lang w:eastAsia="ar-SA"/>
        </w:rPr>
        <w:t>Mohammadi</w:t>
      </w:r>
      <w:proofErr w:type="spellEnd"/>
      <w:r w:rsidRPr="00257F44">
        <w:rPr>
          <w:rFonts w:ascii="Amnesty Trade Gothic" w:eastAsia="MS Mincho" w:hAnsi="Amnesty Trade Gothic" w:cs="Arial"/>
          <w:i/>
          <w:color w:val="000000"/>
          <w:sz w:val="20"/>
          <w:szCs w:val="20"/>
          <w:lang w:eastAsia="ar-SA"/>
        </w:rPr>
        <w:t xml:space="preserve"> said she had been pressured to provide a forced “confession” during th</w:t>
      </w:r>
      <w:r w:rsidR="00DA44A5">
        <w:rPr>
          <w:rFonts w:ascii="Amnesty Trade Gothic" w:eastAsia="MS Mincho" w:hAnsi="Amnesty Trade Gothic" w:cs="Arial"/>
          <w:i/>
          <w:color w:val="000000"/>
          <w:sz w:val="20"/>
          <w:szCs w:val="20"/>
          <w:lang w:eastAsia="ar-SA"/>
        </w:rPr>
        <w:t>e</w:t>
      </w:r>
      <w:r w:rsidRPr="00257F44">
        <w:rPr>
          <w:rFonts w:ascii="Amnesty Trade Gothic" w:eastAsia="MS Mincho" w:hAnsi="Amnesty Trade Gothic" w:cs="Arial"/>
          <w:i/>
          <w:color w:val="000000"/>
          <w:sz w:val="20"/>
          <w:szCs w:val="20"/>
          <w:lang w:eastAsia="ar-SA"/>
        </w:rPr>
        <w:t xml:space="preserve"> eight days</w:t>
      </w:r>
      <w:r w:rsidR="00DA44A5">
        <w:rPr>
          <w:rFonts w:ascii="Amnesty Trade Gothic" w:eastAsia="MS Mincho" w:hAnsi="Amnesty Trade Gothic" w:cs="Arial"/>
          <w:i/>
          <w:color w:val="000000"/>
          <w:sz w:val="20"/>
          <w:szCs w:val="20"/>
          <w:lang w:eastAsia="ar-SA"/>
        </w:rPr>
        <w:t xml:space="preserve"> she was held </w:t>
      </w:r>
      <w:r w:rsidRPr="00257F44">
        <w:rPr>
          <w:rFonts w:ascii="Amnesty Trade Gothic" w:eastAsia="MS Mincho" w:hAnsi="Amnesty Trade Gothic" w:cs="Arial"/>
          <w:i/>
          <w:color w:val="000000"/>
          <w:sz w:val="20"/>
          <w:szCs w:val="20"/>
          <w:lang w:eastAsia="ar-SA"/>
        </w:rPr>
        <w:t>in secret detention. From early June until early July 2019, she had ongoing contact with her family. From 6 July to 16 September 2019</w:t>
      </w:r>
      <w:r w:rsidR="000D57E8">
        <w:rPr>
          <w:rFonts w:ascii="Amnesty Trade Gothic" w:eastAsia="MS Mincho" w:hAnsi="Amnesty Trade Gothic" w:cs="Arial"/>
          <w:i/>
          <w:color w:val="000000"/>
          <w:sz w:val="20"/>
          <w:szCs w:val="20"/>
          <w:lang w:eastAsia="ar-SA"/>
        </w:rPr>
        <w:t>,</w:t>
      </w:r>
      <w:r w:rsidRPr="00257F44">
        <w:rPr>
          <w:rFonts w:ascii="Amnesty Trade Gothic" w:eastAsia="MS Mincho" w:hAnsi="Amnesty Trade Gothic" w:cs="Arial"/>
          <w:i/>
          <w:color w:val="000000"/>
          <w:sz w:val="20"/>
          <w:szCs w:val="20"/>
          <w:lang w:eastAsia="ar-SA"/>
        </w:rPr>
        <w:t xml:space="preserve"> Zahra </w:t>
      </w:r>
      <w:proofErr w:type="spellStart"/>
      <w:r w:rsidRPr="00257F44">
        <w:rPr>
          <w:rFonts w:ascii="Amnesty Trade Gothic" w:eastAsia="MS Mincho" w:hAnsi="Amnesty Trade Gothic" w:cs="Arial"/>
          <w:i/>
          <w:color w:val="000000"/>
          <w:sz w:val="20"/>
          <w:szCs w:val="20"/>
          <w:lang w:eastAsia="ar-SA"/>
        </w:rPr>
        <w:t>Mohammadi</w:t>
      </w:r>
      <w:proofErr w:type="spellEnd"/>
      <w:r w:rsidRPr="00257F44">
        <w:rPr>
          <w:rFonts w:ascii="Amnesty Trade Gothic" w:eastAsia="MS Mincho" w:hAnsi="Amnesty Trade Gothic" w:cs="Arial"/>
          <w:i/>
          <w:color w:val="000000"/>
          <w:sz w:val="20"/>
          <w:szCs w:val="20"/>
          <w:lang w:eastAsia="ar-SA"/>
        </w:rPr>
        <w:t xml:space="preserve"> was held in incommunicado detention and her family was denied all information about her</w:t>
      </w:r>
      <w:r w:rsidR="00153CDF">
        <w:rPr>
          <w:rFonts w:ascii="Amnesty Trade Gothic" w:eastAsia="MS Mincho" w:hAnsi="Amnesty Trade Gothic" w:cs="Arial"/>
          <w:i/>
          <w:color w:val="000000"/>
          <w:sz w:val="20"/>
          <w:szCs w:val="20"/>
          <w:lang w:eastAsia="ar-SA"/>
        </w:rPr>
        <w:t>,</w:t>
      </w:r>
      <w:r w:rsidRPr="00257F44">
        <w:rPr>
          <w:rFonts w:ascii="Amnesty Trade Gothic" w:eastAsia="MS Mincho" w:hAnsi="Amnesty Trade Gothic" w:cs="Arial"/>
          <w:i/>
          <w:color w:val="000000"/>
          <w:sz w:val="20"/>
          <w:szCs w:val="20"/>
          <w:lang w:eastAsia="ar-SA"/>
        </w:rPr>
        <w:t xml:space="preserve"> despite multiple attempts to learn what had happened to her. </w:t>
      </w:r>
    </w:p>
    <w:bookmarkEnd w:id="1"/>
    <w:p w14:paraId="792ACC92" w14:textId="77777777" w:rsidR="00153CDF" w:rsidRDefault="00153CDF" w:rsidP="00257F44">
      <w:pPr>
        <w:widowControl w:val="0"/>
        <w:suppressAutoHyphens/>
        <w:jc w:val="both"/>
        <w:rPr>
          <w:rFonts w:ascii="Amnesty Trade Gothic" w:eastAsia="MS Mincho" w:hAnsi="Amnesty Trade Gothic" w:cs="Arial"/>
          <w:i/>
          <w:color w:val="000000"/>
          <w:sz w:val="20"/>
          <w:szCs w:val="20"/>
          <w:lang w:eastAsia="ar-SA"/>
        </w:rPr>
      </w:pPr>
    </w:p>
    <w:p w14:paraId="3ECE85CE" w14:textId="367053AD" w:rsidR="00257F44" w:rsidRPr="00257F44" w:rsidRDefault="00257F44" w:rsidP="00257F44">
      <w:pPr>
        <w:widowControl w:val="0"/>
        <w:suppressAutoHyphens/>
        <w:jc w:val="both"/>
        <w:rPr>
          <w:rFonts w:ascii="Amnesty Trade Gothic" w:eastAsia="MS Mincho" w:hAnsi="Amnesty Trade Gothic" w:cs="Arial"/>
          <w:i/>
          <w:color w:val="000000"/>
          <w:sz w:val="20"/>
          <w:szCs w:val="20"/>
          <w:lang w:eastAsia="ar-SA"/>
        </w:rPr>
      </w:pPr>
      <w:r w:rsidRPr="00257F44">
        <w:rPr>
          <w:rFonts w:ascii="Amnesty Trade Gothic" w:eastAsia="MS Mincho" w:hAnsi="Amnesty Trade Gothic" w:cs="Arial"/>
          <w:i/>
          <w:color w:val="000000"/>
          <w:sz w:val="20"/>
          <w:szCs w:val="20"/>
          <w:lang w:eastAsia="ar-SA"/>
        </w:rPr>
        <w:t xml:space="preserve">After this period of incommunicado detention ended, Zahra </w:t>
      </w:r>
      <w:proofErr w:type="spellStart"/>
      <w:r w:rsidRPr="00257F44">
        <w:rPr>
          <w:rFonts w:ascii="Amnesty Trade Gothic" w:eastAsia="MS Mincho" w:hAnsi="Amnesty Trade Gothic" w:cs="Arial"/>
          <w:i/>
          <w:color w:val="000000"/>
          <w:sz w:val="20"/>
          <w:szCs w:val="20"/>
          <w:lang w:eastAsia="ar-SA"/>
        </w:rPr>
        <w:t>Mohamamdi</w:t>
      </w:r>
      <w:proofErr w:type="spellEnd"/>
      <w:r w:rsidRPr="00257F44">
        <w:rPr>
          <w:rFonts w:ascii="Amnesty Trade Gothic" w:eastAsia="MS Mincho" w:hAnsi="Amnesty Trade Gothic" w:cs="Arial"/>
          <w:i/>
          <w:color w:val="000000"/>
          <w:sz w:val="20"/>
          <w:szCs w:val="20"/>
          <w:lang w:eastAsia="ar-SA"/>
        </w:rPr>
        <w:t xml:space="preserve"> was able to tell her family that during</w:t>
      </w:r>
      <w:r w:rsidR="000D57E8">
        <w:rPr>
          <w:rFonts w:ascii="Amnesty Trade Gothic" w:eastAsia="MS Mincho" w:hAnsi="Amnesty Trade Gothic" w:cs="Arial"/>
          <w:i/>
          <w:color w:val="000000"/>
          <w:sz w:val="20"/>
          <w:szCs w:val="20"/>
          <w:lang w:eastAsia="ar-SA"/>
        </w:rPr>
        <w:t xml:space="preserve"> that time, she was taken to a Ministry of I</w:t>
      </w:r>
      <w:r w:rsidRPr="00257F44">
        <w:rPr>
          <w:rFonts w:ascii="Amnesty Trade Gothic" w:eastAsia="MS Mincho" w:hAnsi="Amnesty Trade Gothic" w:cs="Arial"/>
          <w:i/>
          <w:color w:val="000000"/>
          <w:sz w:val="20"/>
          <w:szCs w:val="20"/>
          <w:lang w:eastAsia="ar-SA"/>
        </w:rPr>
        <w:t>ntelligence facility each day for interrogation sessions</w:t>
      </w:r>
      <w:r w:rsidR="00153CDF">
        <w:rPr>
          <w:rFonts w:ascii="Amnesty Trade Gothic" w:eastAsia="MS Mincho" w:hAnsi="Amnesty Trade Gothic" w:cs="Arial"/>
          <w:i/>
          <w:color w:val="000000"/>
          <w:sz w:val="20"/>
          <w:szCs w:val="20"/>
          <w:lang w:eastAsia="ar-SA"/>
        </w:rPr>
        <w:t>, which lasted for several hours,</w:t>
      </w:r>
      <w:r w:rsidRPr="00257F44">
        <w:rPr>
          <w:rFonts w:ascii="Amnesty Trade Gothic" w:eastAsia="MS Mincho" w:hAnsi="Amnesty Trade Gothic" w:cs="Arial"/>
          <w:i/>
          <w:color w:val="000000"/>
          <w:sz w:val="20"/>
          <w:szCs w:val="20"/>
          <w:lang w:eastAsia="ar-SA"/>
        </w:rPr>
        <w:t xml:space="preserve"> and again put under intense pressure to “confess” that she had been co-operating with Kurdish opposition groups</w:t>
      </w:r>
      <w:r w:rsidR="00DA44A5">
        <w:rPr>
          <w:rFonts w:ascii="Amnesty Trade Gothic" w:eastAsia="MS Mincho" w:hAnsi="Amnesty Trade Gothic" w:cs="Arial"/>
          <w:i/>
          <w:color w:val="000000"/>
          <w:sz w:val="20"/>
          <w:szCs w:val="20"/>
          <w:lang w:eastAsia="ar-SA"/>
        </w:rPr>
        <w:t>;</w:t>
      </w:r>
      <w:r w:rsidRPr="00257F44">
        <w:rPr>
          <w:rFonts w:ascii="Amnesty Trade Gothic" w:eastAsia="MS Mincho" w:hAnsi="Amnesty Trade Gothic" w:cs="Arial"/>
          <w:i/>
          <w:color w:val="000000"/>
          <w:sz w:val="20"/>
          <w:szCs w:val="20"/>
          <w:lang w:eastAsia="ar-SA"/>
        </w:rPr>
        <w:t xml:space="preserve"> which she denied. She said her interrogators threatened to arrest her family members if she</w:t>
      </w:r>
      <w:r w:rsidR="000D57E8">
        <w:rPr>
          <w:rFonts w:ascii="Amnesty Trade Gothic" w:eastAsia="MS Mincho" w:hAnsi="Amnesty Trade Gothic" w:cs="Arial"/>
          <w:i/>
          <w:color w:val="000000"/>
          <w:sz w:val="20"/>
          <w:szCs w:val="20"/>
          <w:lang w:eastAsia="ar-SA"/>
        </w:rPr>
        <w:t xml:space="preserve"> did not agree to work for the Ministry of I</w:t>
      </w:r>
      <w:r w:rsidRPr="00257F44">
        <w:rPr>
          <w:rFonts w:ascii="Amnesty Trade Gothic" w:eastAsia="MS Mincho" w:hAnsi="Amnesty Trade Gothic" w:cs="Arial"/>
          <w:i/>
          <w:color w:val="000000"/>
          <w:sz w:val="20"/>
          <w:szCs w:val="20"/>
          <w:lang w:eastAsia="ar-SA"/>
        </w:rPr>
        <w:t xml:space="preserve">ntelligence and sign a pre-written “confession”. She has met with her lawyers just once, nearly four months after her arrest, and after the second round of interrogations during incommunicado detention ended.       </w:t>
      </w:r>
    </w:p>
    <w:p w14:paraId="13F00E66" w14:textId="77777777" w:rsidR="00257F44" w:rsidRPr="00257F44" w:rsidRDefault="00257F44" w:rsidP="00257F44">
      <w:pPr>
        <w:widowControl w:val="0"/>
        <w:suppressAutoHyphens/>
        <w:jc w:val="both"/>
        <w:rPr>
          <w:rFonts w:ascii="Amnesty Trade Gothic" w:eastAsia="MS Mincho" w:hAnsi="Amnesty Trade Gothic" w:cs="Arial"/>
          <w:i/>
          <w:color w:val="000000"/>
          <w:sz w:val="20"/>
          <w:szCs w:val="20"/>
          <w:lang w:eastAsia="ar-SA"/>
        </w:rPr>
      </w:pPr>
    </w:p>
    <w:p w14:paraId="7B651B5E" w14:textId="77777777" w:rsidR="00257F44" w:rsidRPr="00257F44" w:rsidRDefault="00257F44" w:rsidP="00257F44">
      <w:pPr>
        <w:widowControl w:val="0"/>
        <w:suppressAutoHyphens/>
        <w:jc w:val="both"/>
        <w:rPr>
          <w:rFonts w:ascii="Amnesty Trade Gothic" w:eastAsia="MS Mincho" w:hAnsi="Amnesty Trade Gothic" w:cs="Arial"/>
          <w:i/>
          <w:color w:val="000000"/>
          <w:sz w:val="20"/>
          <w:szCs w:val="20"/>
          <w:lang w:eastAsia="ar-SA"/>
        </w:rPr>
      </w:pPr>
      <w:r w:rsidRPr="00257F44">
        <w:rPr>
          <w:rFonts w:ascii="Amnesty Trade Gothic" w:eastAsia="MS Mincho" w:hAnsi="Amnesty Trade Gothic" w:cs="Arial"/>
          <w:i/>
          <w:color w:val="000000"/>
          <w:sz w:val="20"/>
          <w:szCs w:val="20"/>
          <w:lang w:eastAsia="ar-SA"/>
        </w:rPr>
        <w:t xml:space="preserve">Zahra </w:t>
      </w:r>
      <w:proofErr w:type="spellStart"/>
      <w:r w:rsidRPr="00257F44">
        <w:rPr>
          <w:rFonts w:ascii="Amnesty Trade Gothic" w:eastAsia="MS Mincho" w:hAnsi="Amnesty Trade Gothic" w:cs="Arial"/>
          <w:i/>
          <w:color w:val="000000"/>
          <w:sz w:val="20"/>
          <w:szCs w:val="20"/>
          <w:lang w:eastAsia="ar-SA"/>
        </w:rPr>
        <w:t>Mohammadi</w:t>
      </w:r>
      <w:proofErr w:type="spellEnd"/>
      <w:r w:rsidRPr="00257F44">
        <w:rPr>
          <w:rFonts w:ascii="Amnesty Trade Gothic" w:eastAsia="MS Mincho" w:hAnsi="Amnesty Trade Gothic" w:cs="Arial"/>
          <w:i/>
          <w:color w:val="000000"/>
          <w:sz w:val="20"/>
          <w:szCs w:val="20"/>
          <w:lang w:eastAsia="ar-SA"/>
        </w:rPr>
        <w:t xml:space="preserve"> is in poor health. She currently has a stomach-related illness. She also has a pre-existing digestive condition that requires medication, which she has been unable to take in prison. </w:t>
      </w:r>
    </w:p>
    <w:p w14:paraId="70D7EDD1" w14:textId="77777777" w:rsidR="00257F44" w:rsidRPr="00257F44" w:rsidRDefault="00257F44" w:rsidP="00257F44">
      <w:pPr>
        <w:widowControl w:val="0"/>
        <w:suppressAutoHyphens/>
        <w:ind w:left="283"/>
        <w:jc w:val="both"/>
        <w:rPr>
          <w:rFonts w:ascii="Amnesty Trade Gothic" w:eastAsia="MS Mincho" w:hAnsi="Amnesty Trade Gothic" w:cs="Arial"/>
          <w:i/>
          <w:color w:val="000000"/>
          <w:sz w:val="20"/>
          <w:szCs w:val="20"/>
          <w:lang w:eastAsia="ar-SA"/>
        </w:rPr>
      </w:pPr>
    </w:p>
    <w:p w14:paraId="26CB50C1" w14:textId="0E46ED04" w:rsidR="00257F44" w:rsidRPr="00257F44" w:rsidRDefault="00257F44" w:rsidP="00257F44">
      <w:pPr>
        <w:widowControl w:val="0"/>
        <w:suppressAutoHyphens/>
        <w:jc w:val="both"/>
        <w:rPr>
          <w:rFonts w:ascii="Amnesty Trade Gothic" w:eastAsia="MS Mincho" w:hAnsi="Amnesty Trade Gothic" w:cs="Arial"/>
          <w:b/>
          <w:bCs/>
          <w:i/>
          <w:color w:val="000000"/>
          <w:sz w:val="20"/>
          <w:szCs w:val="20"/>
          <w:lang w:eastAsia="ar-SA"/>
        </w:rPr>
      </w:pPr>
      <w:r w:rsidRPr="00257F44">
        <w:rPr>
          <w:rFonts w:ascii="Amnesty Trade Gothic" w:eastAsia="MS Mincho" w:hAnsi="Amnesty Trade Gothic" w:cs="Arial"/>
          <w:b/>
          <w:bCs/>
          <w:i/>
          <w:color w:val="000000"/>
          <w:sz w:val="20"/>
          <w:szCs w:val="20"/>
          <w:lang w:eastAsia="ar-SA"/>
        </w:rPr>
        <w:t xml:space="preserve">I urge you to release Zahra </w:t>
      </w:r>
      <w:proofErr w:type="spellStart"/>
      <w:r w:rsidRPr="00257F44">
        <w:rPr>
          <w:rFonts w:ascii="Amnesty Trade Gothic" w:eastAsia="MS Mincho" w:hAnsi="Amnesty Trade Gothic" w:cs="Arial"/>
          <w:b/>
          <w:bCs/>
          <w:i/>
          <w:color w:val="000000"/>
          <w:sz w:val="20"/>
          <w:szCs w:val="20"/>
          <w:lang w:eastAsia="ar-SA"/>
        </w:rPr>
        <w:t>Mohammadi</w:t>
      </w:r>
      <w:proofErr w:type="spellEnd"/>
      <w:r w:rsidRPr="00257F44">
        <w:rPr>
          <w:rFonts w:ascii="Amnesty Trade Gothic" w:eastAsia="MS Mincho" w:hAnsi="Amnesty Trade Gothic" w:cs="Arial"/>
          <w:b/>
          <w:bCs/>
          <w:i/>
          <w:color w:val="000000"/>
          <w:sz w:val="20"/>
          <w:szCs w:val="20"/>
          <w:lang w:eastAsia="ar-SA"/>
        </w:rPr>
        <w:t xml:space="preserve"> immediately and unconditionally</w:t>
      </w:r>
      <w:r w:rsidR="00DA44A5">
        <w:rPr>
          <w:rFonts w:ascii="Amnesty Trade Gothic" w:eastAsia="MS Mincho" w:hAnsi="Amnesty Trade Gothic" w:cs="Arial"/>
          <w:b/>
          <w:bCs/>
          <w:i/>
          <w:color w:val="000000"/>
          <w:sz w:val="20"/>
          <w:szCs w:val="20"/>
          <w:lang w:eastAsia="ar-SA"/>
        </w:rPr>
        <w:t>,</w:t>
      </w:r>
      <w:r w:rsidRPr="00257F44">
        <w:rPr>
          <w:rFonts w:ascii="Amnesty Trade Gothic" w:eastAsia="MS Mincho" w:hAnsi="Amnesty Trade Gothic" w:cs="Arial"/>
          <w:b/>
          <w:bCs/>
          <w:i/>
          <w:color w:val="000000"/>
          <w:sz w:val="20"/>
          <w:szCs w:val="20"/>
          <w:lang w:eastAsia="ar-SA"/>
        </w:rPr>
        <w:t xml:space="preserve"> as she is a prisoner of conscience deta</w:t>
      </w:r>
      <w:r w:rsidR="00B42862">
        <w:rPr>
          <w:rFonts w:ascii="Amnesty Trade Gothic" w:eastAsia="MS Mincho" w:hAnsi="Amnesty Trade Gothic" w:cs="Arial"/>
          <w:b/>
          <w:bCs/>
          <w:i/>
          <w:color w:val="000000"/>
          <w:sz w:val="20"/>
          <w:szCs w:val="20"/>
          <w:lang w:eastAsia="ar-SA"/>
        </w:rPr>
        <w:t>ined</w:t>
      </w:r>
      <w:r w:rsidRPr="00257F44">
        <w:rPr>
          <w:rFonts w:ascii="Amnesty Trade Gothic" w:eastAsia="MS Mincho" w:hAnsi="Amnesty Trade Gothic" w:cs="Arial"/>
          <w:b/>
          <w:bCs/>
          <w:i/>
          <w:color w:val="000000"/>
          <w:sz w:val="20"/>
          <w:szCs w:val="20"/>
          <w:lang w:eastAsia="ar-SA"/>
        </w:rPr>
        <w:t xml:space="preserve"> solely for her peaceful civil society activism. Pending her release, please ensure that she is protected from t</w:t>
      </w:r>
      <w:r w:rsidR="000D57E8">
        <w:rPr>
          <w:rFonts w:ascii="Amnesty Trade Gothic" w:eastAsia="MS Mincho" w:hAnsi="Amnesty Trade Gothic" w:cs="Arial"/>
          <w:b/>
          <w:bCs/>
          <w:i/>
          <w:color w:val="000000"/>
          <w:sz w:val="20"/>
          <w:szCs w:val="20"/>
          <w:lang w:eastAsia="ar-SA"/>
        </w:rPr>
        <w:t>orture and other ill-treatment</w:t>
      </w:r>
      <w:r w:rsidR="00B42862">
        <w:rPr>
          <w:rFonts w:ascii="Amnesty Trade Gothic" w:eastAsia="MS Mincho" w:hAnsi="Amnesty Trade Gothic" w:cs="Arial"/>
          <w:b/>
          <w:bCs/>
          <w:i/>
          <w:color w:val="000000"/>
          <w:sz w:val="20"/>
          <w:szCs w:val="20"/>
          <w:lang w:eastAsia="ar-SA"/>
        </w:rPr>
        <w:t>;</w:t>
      </w:r>
      <w:r w:rsidR="000D57E8">
        <w:rPr>
          <w:rFonts w:ascii="Amnesty Trade Gothic" w:eastAsia="MS Mincho" w:hAnsi="Amnesty Trade Gothic" w:cs="Arial"/>
          <w:b/>
          <w:bCs/>
          <w:i/>
          <w:color w:val="000000"/>
          <w:sz w:val="20"/>
          <w:szCs w:val="20"/>
          <w:lang w:eastAsia="ar-SA"/>
        </w:rPr>
        <w:t xml:space="preserve"> </w:t>
      </w:r>
      <w:r w:rsidRPr="00257F44">
        <w:rPr>
          <w:rFonts w:ascii="Amnesty Trade Gothic" w:eastAsia="MS Mincho" w:hAnsi="Amnesty Trade Gothic" w:cs="Arial"/>
          <w:b/>
          <w:bCs/>
          <w:i/>
          <w:color w:val="000000"/>
          <w:sz w:val="20"/>
          <w:szCs w:val="20"/>
          <w:lang w:eastAsia="ar-SA"/>
        </w:rPr>
        <w:t>and can receive regular visits from her lawyer and family</w:t>
      </w:r>
      <w:r w:rsidR="00B42862">
        <w:rPr>
          <w:rFonts w:ascii="Amnesty Trade Gothic" w:eastAsia="MS Mincho" w:hAnsi="Amnesty Trade Gothic" w:cs="Arial"/>
          <w:b/>
          <w:bCs/>
          <w:i/>
          <w:color w:val="000000"/>
          <w:sz w:val="20"/>
          <w:szCs w:val="20"/>
          <w:lang w:eastAsia="ar-SA"/>
        </w:rPr>
        <w:t xml:space="preserve">. Please also ensure she has access to </w:t>
      </w:r>
      <w:r w:rsidRPr="00257F44">
        <w:rPr>
          <w:rFonts w:ascii="Amnesty Trade Gothic" w:eastAsia="MS Mincho" w:hAnsi="Amnesty Trade Gothic" w:cs="Arial"/>
          <w:b/>
          <w:bCs/>
          <w:i/>
          <w:color w:val="000000"/>
          <w:sz w:val="20"/>
          <w:szCs w:val="20"/>
          <w:lang w:eastAsia="ar-SA"/>
        </w:rPr>
        <w:t>adequate medical care, including any speciali</w:t>
      </w:r>
      <w:r w:rsidR="00B42862">
        <w:rPr>
          <w:rFonts w:ascii="Amnesty Trade Gothic" w:eastAsia="MS Mincho" w:hAnsi="Amnesty Trade Gothic" w:cs="Arial"/>
          <w:b/>
          <w:bCs/>
          <w:i/>
          <w:color w:val="000000"/>
          <w:sz w:val="20"/>
          <w:szCs w:val="20"/>
          <w:lang w:eastAsia="ar-SA"/>
        </w:rPr>
        <w:t>s</w:t>
      </w:r>
      <w:r w:rsidRPr="00257F44">
        <w:rPr>
          <w:rFonts w:ascii="Amnesty Trade Gothic" w:eastAsia="MS Mincho" w:hAnsi="Amnesty Trade Gothic" w:cs="Arial"/>
          <w:b/>
          <w:bCs/>
          <w:i/>
          <w:color w:val="000000"/>
          <w:sz w:val="20"/>
          <w:szCs w:val="20"/>
          <w:lang w:eastAsia="ar-SA"/>
        </w:rPr>
        <w:t>ed treatment she may need.</w:t>
      </w:r>
    </w:p>
    <w:p w14:paraId="60E5D042" w14:textId="77777777" w:rsidR="00257F44" w:rsidRPr="00257F44" w:rsidRDefault="00257F44" w:rsidP="00257F44">
      <w:pPr>
        <w:widowControl w:val="0"/>
        <w:suppressAutoHyphens/>
        <w:ind w:left="283"/>
        <w:jc w:val="both"/>
        <w:rPr>
          <w:rFonts w:ascii="Amnesty Trade Gothic" w:eastAsia="MS Mincho" w:hAnsi="Amnesty Trade Gothic" w:cs="Arial"/>
          <w:i/>
          <w:color w:val="000000"/>
          <w:sz w:val="20"/>
          <w:szCs w:val="20"/>
          <w:lang w:eastAsia="ar-SA"/>
        </w:rPr>
      </w:pPr>
    </w:p>
    <w:p w14:paraId="6B734D24" w14:textId="72D34F0B" w:rsidR="00257F44" w:rsidRDefault="00257F44" w:rsidP="00257F44">
      <w:pPr>
        <w:widowControl w:val="0"/>
        <w:suppressAutoHyphens/>
        <w:jc w:val="both"/>
        <w:rPr>
          <w:rFonts w:ascii="Amnesty Trade Gothic" w:eastAsia="MS Mincho" w:hAnsi="Amnesty Trade Gothic" w:cs="Arial"/>
          <w:i/>
          <w:color w:val="000000"/>
          <w:sz w:val="20"/>
          <w:szCs w:val="20"/>
          <w:lang w:eastAsia="ar-SA"/>
        </w:rPr>
      </w:pPr>
      <w:r w:rsidRPr="00257F44">
        <w:rPr>
          <w:rFonts w:ascii="Amnesty Trade Gothic" w:eastAsia="MS Mincho" w:hAnsi="Amnesty Trade Gothic" w:cs="Arial"/>
          <w:i/>
          <w:color w:val="000000"/>
          <w:sz w:val="20"/>
          <w:szCs w:val="20"/>
          <w:lang w:eastAsia="ar-SA"/>
        </w:rPr>
        <w:lastRenderedPageBreak/>
        <w:t>Yours sincerely,</w:t>
      </w:r>
    </w:p>
    <w:p w14:paraId="2F8C3F80" w14:textId="77777777" w:rsidR="00B42862" w:rsidRPr="00257F44" w:rsidRDefault="00B42862" w:rsidP="00257F44">
      <w:pPr>
        <w:widowControl w:val="0"/>
        <w:suppressAutoHyphens/>
        <w:jc w:val="both"/>
        <w:rPr>
          <w:rFonts w:ascii="Amnesty Trade Gothic" w:eastAsia="MS Mincho" w:hAnsi="Amnesty Trade Gothic" w:cs="Arial"/>
          <w:i/>
          <w:color w:val="000000"/>
          <w:sz w:val="20"/>
          <w:szCs w:val="20"/>
          <w:lang w:eastAsia="ar-SA"/>
        </w:rPr>
      </w:pPr>
    </w:p>
    <w:p w14:paraId="2B991A09" w14:textId="6EA62B97" w:rsidR="006966F6" w:rsidRDefault="006966F6" w:rsidP="006966F6">
      <w:pPr>
        <w:rPr>
          <w:rFonts w:ascii="Amnesty Trade Gothic" w:hAnsi="Amnesty Trade Gothic" w:cs="Arial"/>
          <w:b/>
          <w:sz w:val="20"/>
          <w:szCs w:val="20"/>
        </w:rPr>
      </w:pPr>
    </w:p>
    <w:p w14:paraId="0A23F5D1" w14:textId="5C03F406" w:rsidR="0054186C" w:rsidRPr="000C0DE5" w:rsidRDefault="0054186C" w:rsidP="0054186C">
      <w:pPr>
        <w:pStyle w:val="AIBoxHeading"/>
        <w:rPr>
          <w:rFonts w:ascii="Arial" w:hAnsi="Arial" w:cs="Arial"/>
          <w:szCs w:val="32"/>
        </w:rPr>
      </w:pPr>
      <w:r w:rsidRPr="000C0DE5">
        <w:rPr>
          <w:rFonts w:ascii="Arial" w:hAnsi="Arial" w:cs="Arial"/>
          <w:szCs w:val="32"/>
        </w:rPr>
        <w:t>Additional information</w:t>
      </w:r>
    </w:p>
    <w:p w14:paraId="6247DBF4" w14:textId="77777777" w:rsidR="0054186C" w:rsidRPr="000C0DE5" w:rsidRDefault="0054186C" w:rsidP="00203A02">
      <w:pPr>
        <w:jc w:val="both"/>
        <w:rPr>
          <w:rFonts w:ascii="Arial" w:hAnsi="Arial" w:cs="Arial"/>
        </w:rPr>
      </w:pPr>
    </w:p>
    <w:p w14:paraId="5D949DF2" w14:textId="5725EB47" w:rsidR="00257F44" w:rsidRPr="00B42862" w:rsidRDefault="00257F44" w:rsidP="00257F44">
      <w:pPr>
        <w:spacing w:line="240" w:lineRule="exact"/>
        <w:jc w:val="both"/>
        <w:rPr>
          <w:rFonts w:ascii="Amnesty Trade Gothic" w:hAnsi="Amnesty Trade Gothic" w:cs="Arial"/>
          <w:sz w:val="18"/>
          <w:szCs w:val="18"/>
        </w:rPr>
      </w:pPr>
      <w:r w:rsidRPr="00B42862">
        <w:rPr>
          <w:rFonts w:ascii="Amnesty Trade Gothic" w:hAnsi="Amnesty Trade Gothic" w:cs="Arial"/>
          <w:sz w:val="18"/>
          <w:szCs w:val="18"/>
        </w:rPr>
        <w:t xml:space="preserve">On 18 September 2019, without any prior notice to her lawyers, Zahra </w:t>
      </w:r>
      <w:proofErr w:type="spellStart"/>
      <w:r w:rsidRPr="00B42862">
        <w:rPr>
          <w:rFonts w:ascii="Amnesty Trade Gothic" w:hAnsi="Amnesty Trade Gothic" w:cs="Arial"/>
          <w:sz w:val="18"/>
          <w:szCs w:val="18"/>
        </w:rPr>
        <w:t>Mohammadi</w:t>
      </w:r>
      <w:proofErr w:type="spellEnd"/>
      <w:r w:rsidRPr="00B42862">
        <w:rPr>
          <w:rFonts w:ascii="Amnesty Trade Gothic" w:hAnsi="Amnesty Trade Gothic" w:cs="Arial"/>
          <w:sz w:val="18"/>
          <w:szCs w:val="18"/>
        </w:rPr>
        <w:t xml:space="preserve"> was transferred to Branch One of the Revolutionary Court of </w:t>
      </w:r>
      <w:proofErr w:type="spellStart"/>
      <w:r w:rsidRPr="00B42862">
        <w:rPr>
          <w:rFonts w:ascii="Amnesty Trade Gothic" w:hAnsi="Amnesty Trade Gothic" w:cs="Arial"/>
          <w:sz w:val="18"/>
          <w:szCs w:val="18"/>
        </w:rPr>
        <w:t>Sanandaj</w:t>
      </w:r>
      <w:proofErr w:type="spellEnd"/>
      <w:r w:rsidRPr="00B42862">
        <w:rPr>
          <w:rFonts w:ascii="Amnesty Trade Gothic" w:hAnsi="Amnesty Trade Gothic" w:cs="Arial"/>
          <w:sz w:val="18"/>
          <w:szCs w:val="18"/>
        </w:rPr>
        <w:t>. Her lawyer and family were alerted that she was in court, and promptly arrived to protest the hearing taking place without prior notice. Her court session was subsequently postponed to a later date, though no further hearings have taken place sinc</w:t>
      </w:r>
      <w:r w:rsidR="002F6BB0">
        <w:rPr>
          <w:rFonts w:ascii="Amnesty Trade Gothic" w:hAnsi="Amnesty Trade Gothic" w:cs="Arial"/>
          <w:sz w:val="18"/>
          <w:szCs w:val="18"/>
        </w:rPr>
        <w:t>e. T</w:t>
      </w:r>
      <w:r w:rsidRPr="00B42862">
        <w:rPr>
          <w:rFonts w:ascii="Amnesty Trade Gothic" w:hAnsi="Amnesty Trade Gothic" w:cs="Arial"/>
          <w:sz w:val="18"/>
          <w:szCs w:val="18"/>
        </w:rPr>
        <w:t>he court has sent the case back to the office of the prosecutor for further investigations. She has met with her lawyers just once, nearly four months after her arrest</w:t>
      </w:r>
      <w:r w:rsidR="002F6BB0">
        <w:rPr>
          <w:rFonts w:ascii="Amnesty Trade Gothic" w:hAnsi="Amnesty Trade Gothic" w:cs="Arial"/>
          <w:sz w:val="18"/>
          <w:szCs w:val="18"/>
        </w:rPr>
        <w:t xml:space="preserve">, and </w:t>
      </w:r>
      <w:r w:rsidRPr="00B42862">
        <w:rPr>
          <w:rFonts w:ascii="Amnesty Trade Gothic" w:hAnsi="Amnesty Trade Gothic" w:cs="Arial"/>
          <w:sz w:val="18"/>
          <w:szCs w:val="18"/>
        </w:rPr>
        <w:t>after the second round of interrogations during incommunicado detention ended</w:t>
      </w:r>
      <w:r w:rsidR="002F6BB0">
        <w:rPr>
          <w:rFonts w:ascii="Amnesty Trade Gothic" w:hAnsi="Amnesty Trade Gothic" w:cs="Arial"/>
          <w:sz w:val="18"/>
          <w:szCs w:val="18"/>
        </w:rPr>
        <w:t>,</w:t>
      </w:r>
      <w:r w:rsidRPr="00B42862">
        <w:rPr>
          <w:rFonts w:ascii="Amnesty Trade Gothic" w:hAnsi="Amnesty Trade Gothic" w:cs="Arial"/>
          <w:sz w:val="18"/>
          <w:szCs w:val="18"/>
        </w:rPr>
        <w:t xml:space="preserve"> on 16 September.  </w:t>
      </w:r>
    </w:p>
    <w:p w14:paraId="6C4A8036" w14:textId="77777777" w:rsidR="000D57E8" w:rsidRPr="00B42862" w:rsidRDefault="000D57E8" w:rsidP="00257F44">
      <w:pPr>
        <w:spacing w:line="240" w:lineRule="exact"/>
        <w:jc w:val="both"/>
        <w:rPr>
          <w:rFonts w:ascii="Amnesty Trade Gothic" w:hAnsi="Amnesty Trade Gothic" w:cs="Arial"/>
          <w:sz w:val="18"/>
          <w:szCs w:val="18"/>
        </w:rPr>
      </w:pPr>
    </w:p>
    <w:p w14:paraId="297C397D" w14:textId="7EA09D0F" w:rsidR="00257F44" w:rsidRPr="00B42862" w:rsidRDefault="00257F44" w:rsidP="00257F44">
      <w:pPr>
        <w:spacing w:line="240" w:lineRule="exact"/>
        <w:jc w:val="both"/>
        <w:rPr>
          <w:rFonts w:ascii="Amnesty Trade Gothic" w:hAnsi="Amnesty Trade Gothic" w:cs="Arial"/>
          <w:sz w:val="18"/>
          <w:szCs w:val="18"/>
        </w:rPr>
      </w:pPr>
      <w:bookmarkStart w:id="2" w:name="_Hlk24971410"/>
      <w:r w:rsidRPr="00B42862">
        <w:rPr>
          <w:rFonts w:ascii="Amnesty Trade Gothic" w:hAnsi="Amnesty Trade Gothic" w:cs="Arial"/>
          <w:sz w:val="18"/>
          <w:szCs w:val="18"/>
        </w:rPr>
        <w:t xml:space="preserve">During the period she was held in incommunicado </w:t>
      </w:r>
      <w:r w:rsidR="002F6BB0">
        <w:rPr>
          <w:rFonts w:ascii="Amnesty Trade Gothic" w:hAnsi="Amnesty Trade Gothic" w:cs="Arial"/>
          <w:sz w:val="18"/>
          <w:szCs w:val="18"/>
        </w:rPr>
        <w:t>detention and</w:t>
      </w:r>
      <w:r w:rsidRPr="00B42862">
        <w:rPr>
          <w:rFonts w:ascii="Amnesty Trade Gothic" w:hAnsi="Amnesty Trade Gothic" w:cs="Arial"/>
          <w:sz w:val="18"/>
          <w:szCs w:val="18"/>
        </w:rPr>
        <w:t xml:space="preserve"> subjected to interrogations</w:t>
      </w:r>
      <w:r w:rsidR="002F6BB0">
        <w:rPr>
          <w:rFonts w:ascii="Amnesty Trade Gothic" w:hAnsi="Amnesty Trade Gothic" w:cs="Arial"/>
          <w:sz w:val="18"/>
          <w:szCs w:val="18"/>
        </w:rPr>
        <w:t>,</w:t>
      </w:r>
      <w:r w:rsidRPr="00B42862">
        <w:rPr>
          <w:rFonts w:ascii="Amnesty Trade Gothic" w:hAnsi="Amnesty Trade Gothic" w:cs="Arial"/>
          <w:sz w:val="18"/>
          <w:szCs w:val="18"/>
        </w:rPr>
        <w:t xml:space="preserve"> for over two months without access to a lawyer, Zahra </w:t>
      </w:r>
      <w:proofErr w:type="spellStart"/>
      <w:r w:rsidRPr="00B42862">
        <w:rPr>
          <w:rFonts w:ascii="Amnesty Trade Gothic" w:hAnsi="Amnesty Trade Gothic" w:cs="Arial"/>
          <w:sz w:val="18"/>
          <w:szCs w:val="18"/>
        </w:rPr>
        <w:t>Mohammadi’s</w:t>
      </w:r>
      <w:proofErr w:type="spellEnd"/>
      <w:r w:rsidRPr="00B42862">
        <w:rPr>
          <w:rFonts w:ascii="Amnesty Trade Gothic" w:hAnsi="Amnesty Trade Gothic" w:cs="Arial"/>
          <w:sz w:val="18"/>
          <w:szCs w:val="18"/>
        </w:rPr>
        <w:t xml:space="preserve"> family made numerous attempts with different government offices in </w:t>
      </w:r>
      <w:proofErr w:type="spellStart"/>
      <w:r w:rsidRPr="00B42862">
        <w:rPr>
          <w:rFonts w:ascii="Amnesty Trade Gothic" w:hAnsi="Amnesty Trade Gothic" w:cs="Arial"/>
          <w:sz w:val="18"/>
          <w:szCs w:val="18"/>
        </w:rPr>
        <w:t>Sanandaj</w:t>
      </w:r>
      <w:proofErr w:type="spellEnd"/>
      <w:r w:rsidRPr="00B42862">
        <w:rPr>
          <w:rFonts w:ascii="Amnesty Trade Gothic" w:hAnsi="Amnesty Trade Gothic" w:cs="Arial"/>
          <w:sz w:val="18"/>
          <w:szCs w:val="18"/>
        </w:rPr>
        <w:t xml:space="preserve"> to learn what had happened t</w:t>
      </w:r>
      <w:r w:rsidR="000D57E8" w:rsidRPr="00B42862">
        <w:rPr>
          <w:rFonts w:ascii="Amnesty Trade Gothic" w:hAnsi="Amnesty Trade Gothic" w:cs="Arial"/>
          <w:sz w:val="18"/>
          <w:szCs w:val="18"/>
        </w:rPr>
        <w:t>o her. During one visit to the Ministry of I</w:t>
      </w:r>
      <w:r w:rsidRPr="00B42862">
        <w:rPr>
          <w:rFonts w:ascii="Amnesty Trade Gothic" w:hAnsi="Amnesty Trade Gothic" w:cs="Arial"/>
          <w:sz w:val="18"/>
          <w:szCs w:val="18"/>
        </w:rPr>
        <w:t xml:space="preserve">ntelligence office, her family was permitted to speak over the phone with Zahra </w:t>
      </w:r>
      <w:proofErr w:type="spellStart"/>
      <w:r w:rsidRPr="00B42862">
        <w:rPr>
          <w:rFonts w:ascii="Amnesty Trade Gothic" w:hAnsi="Amnesty Trade Gothic" w:cs="Arial"/>
          <w:sz w:val="18"/>
          <w:szCs w:val="18"/>
        </w:rPr>
        <w:t>Mohammadi’s</w:t>
      </w:r>
      <w:proofErr w:type="spellEnd"/>
      <w:r w:rsidRPr="00B42862">
        <w:rPr>
          <w:rFonts w:ascii="Amnesty Trade Gothic" w:hAnsi="Amnesty Trade Gothic" w:cs="Arial"/>
          <w:sz w:val="18"/>
          <w:szCs w:val="18"/>
        </w:rPr>
        <w:t xml:space="preserve"> interrogator. According to information received by Amnesty International, the interrogator told her family that Zahra </w:t>
      </w:r>
      <w:proofErr w:type="spellStart"/>
      <w:r w:rsidRPr="00B42862">
        <w:rPr>
          <w:rFonts w:ascii="Amnesty Trade Gothic" w:hAnsi="Amnesty Trade Gothic" w:cs="Arial"/>
          <w:sz w:val="18"/>
          <w:szCs w:val="18"/>
        </w:rPr>
        <w:t>Mohammadi</w:t>
      </w:r>
      <w:proofErr w:type="spellEnd"/>
      <w:r w:rsidRPr="00B42862">
        <w:rPr>
          <w:rFonts w:ascii="Amnesty Trade Gothic" w:hAnsi="Amnesty Trade Gothic" w:cs="Arial"/>
          <w:sz w:val="18"/>
          <w:szCs w:val="18"/>
        </w:rPr>
        <w:t xml:space="preserve"> was being denied contact with her family to put her under greater pressure to sign documents</w:t>
      </w:r>
      <w:r w:rsidR="002F6BB0">
        <w:rPr>
          <w:rFonts w:ascii="Amnesty Trade Gothic" w:hAnsi="Amnesty Trade Gothic" w:cs="Arial"/>
          <w:sz w:val="18"/>
          <w:szCs w:val="18"/>
        </w:rPr>
        <w:t>,</w:t>
      </w:r>
      <w:r w:rsidRPr="00B42862">
        <w:rPr>
          <w:rFonts w:ascii="Amnesty Trade Gothic" w:hAnsi="Amnesty Trade Gothic" w:cs="Arial"/>
          <w:sz w:val="18"/>
          <w:szCs w:val="18"/>
        </w:rPr>
        <w:t xml:space="preserve"> and </w:t>
      </w:r>
      <w:r w:rsidR="002F6BB0">
        <w:rPr>
          <w:rFonts w:ascii="Amnesty Trade Gothic" w:hAnsi="Amnesty Trade Gothic" w:cs="Arial"/>
          <w:sz w:val="18"/>
          <w:szCs w:val="18"/>
        </w:rPr>
        <w:t xml:space="preserve">to </w:t>
      </w:r>
      <w:r w:rsidRPr="00B42862">
        <w:rPr>
          <w:rFonts w:ascii="Amnesty Trade Gothic" w:hAnsi="Amnesty Trade Gothic" w:cs="Arial"/>
          <w:sz w:val="18"/>
          <w:szCs w:val="18"/>
        </w:rPr>
        <w:t xml:space="preserve">agree to work for the </w:t>
      </w:r>
      <w:r w:rsidR="002F6BB0">
        <w:rPr>
          <w:rFonts w:ascii="Amnesty Trade Gothic" w:hAnsi="Amnesty Trade Gothic" w:cs="Arial"/>
          <w:sz w:val="18"/>
          <w:szCs w:val="18"/>
        </w:rPr>
        <w:t>M</w:t>
      </w:r>
      <w:r w:rsidRPr="00B42862">
        <w:rPr>
          <w:rFonts w:ascii="Amnesty Trade Gothic" w:hAnsi="Amnesty Trade Gothic" w:cs="Arial"/>
          <w:sz w:val="18"/>
          <w:szCs w:val="18"/>
        </w:rPr>
        <w:t xml:space="preserve">inistry of </w:t>
      </w:r>
      <w:r w:rsidR="002F6BB0">
        <w:rPr>
          <w:rFonts w:ascii="Amnesty Trade Gothic" w:hAnsi="Amnesty Trade Gothic" w:cs="Arial"/>
          <w:sz w:val="18"/>
          <w:szCs w:val="18"/>
        </w:rPr>
        <w:t>I</w:t>
      </w:r>
      <w:r w:rsidRPr="00B42862">
        <w:rPr>
          <w:rFonts w:ascii="Amnesty Trade Gothic" w:hAnsi="Amnesty Trade Gothic" w:cs="Arial"/>
          <w:sz w:val="18"/>
          <w:szCs w:val="18"/>
        </w:rPr>
        <w:t>ntelligence</w:t>
      </w:r>
      <w:r w:rsidR="002F6BB0">
        <w:rPr>
          <w:rFonts w:ascii="Amnesty Trade Gothic" w:hAnsi="Amnesty Trade Gothic" w:cs="Arial"/>
          <w:sz w:val="18"/>
          <w:szCs w:val="18"/>
        </w:rPr>
        <w:t>,</w:t>
      </w:r>
      <w:r w:rsidRPr="00B42862">
        <w:rPr>
          <w:rFonts w:ascii="Amnesty Trade Gothic" w:hAnsi="Amnesty Trade Gothic" w:cs="Arial"/>
          <w:sz w:val="18"/>
          <w:szCs w:val="18"/>
        </w:rPr>
        <w:t xml:space="preserve"> and that once she had done so, she would again be able to see her family. </w:t>
      </w:r>
    </w:p>
    <w:bookmarkEnd w:id="2"/>
    <w:p w14:paraId="3660E070" w14:textId="77777777" w:rsidR="000D57E8" w:rsidRPr="00B42862" w:rsidRDefault="000D57E8" w:rsidP="00257F44">
      <w:pPr>
        <w:spacing w:line="240" w:lineRule="exact"/>
        <w:jc w:val="both"/>
        <w:rPr>
          <w:rFonts w:ascii="Amnesty Trade Gothic" w:hAnsi="Amnesty Trade Gothic" w:cs="Arial"/>
          <w:sz w:val="18"/>
          <w:szCs w:val="18"/>
        </w:rPr>
      </w:pPr>
    </w:p>
    <w:p w14:paraId="1DB62B75" w14:textId="25E2019C" w:rsidR="00257F44" w:rsidRPr="00B42862" w:rsidRDefault="00257F44" w:rsidP="00257F44">
      <w:pPr>
        <w:spacing w:line="240" w:lineRule="exact"/>
        <w:jc w:val="both"/>
        <w:rPr>
          <w:rFonts w:ascii="Amnesty Trade Gothic" w:hAnsi="Amnesty Trade Gothic" w:cs="Arial"/>
          <w:sz w:val="18"/>
          <w:szCs w:val="18"/>
        </w:rPr>
      </w:pPr>
      <w:bookmarkStart w:id="3" w:name="_Hlk24971189"/>
      <w:r w:rsidRPr="00B42862">
        <w:rPr>
          <w:rFonts w:ascii="Amnesty Trade Gothic" w:hAnsi="Amnesty Trade Gothic" w:cs="Arial"/>
          <w:sz w:val="18"/>
          <w:szCs w:val="18"/>
        </w:rPr>
        <w:t xml:space="preserve">Since being held in incommunicado detention, Zahra </w:t>
      </w:r>
      <w:proofErr w:type="spellStart"/>
      <w:r w:rsidRPr="00B42862">
        <w:rPr>
          <w:rFonts w:ascii="Amnesty Trade Gothic" w:hAnsi="Amnesty Trade Gothic" w:cs="Arial"/>
          <w:sz w:val="18"/>
          <w:szCs w:val="18"/>
        </w:rPr>
        <w:t>Mohammadi</w:t>
      </w:r>
      <w:proofErr w:type="spellEnd"/>
      <w:r w:rsidRPr="00B42862">
        <w:rPr>
          <w:rFonts w:ascii="Amnesty Trade Gothic" w:hAnsi="Amnesty Trade Gothic" w:cs="Arial"/>
          <w:sz w:val="18"/>
          <w:szCs w:val="18"/>
        </w:rPr>
        <w:t xml:space="preserve"> has experienced a stomach-related illness</w:t>
      </w:r>
      <w:r w:rsidR="002F6BB0">
        <w:rPr>
          <w:rFonts w:ascii="Amnesty Trade Gothic" w:hAnsi="Amnesty Trade Gothic" w:cs="Arial"/>
          <w:sz w:val="18"/>
          <w:szCs w:val="18"/>
        </w:rPr>
        <w:t>,</w:t>
      </w:r>
      <w:r w:rsidRPr="00B42862">
        <w:rPr>
          <w:rFonts w:ascii="Amnesty Trade Gothic" w:hAnsi="Amnesty Trade Gothic" w:cs="Arial"/>
          <w:sz w:val="18"/>
          <w:szCs w:val="18"/>
        </w:rPr>
        <w:t xml:space="preserve"> for which the prison doctor prescribed medication, but she has said that the medication makes her nauseous and that her illness continues. She also has a pre-existing digestive condition</w:t>
      </w:r>
      <w:r w:rsidR="002F6BB0">
        <w:rPr>
          <w:rFonts w:ascii="Amnesty Trade Gothic" w:hAnsi="Amnesty Trade Gothic" w:cs="Arial"/>
          <w:sz w:val="18"/>
          <w:szCs w:val="18"/>
        </w:rPr>
        <w:t>,</w:t>
      </w:r>
      <w:r w:rsidRPr="00B42862">
        <w:rPr>
          <w:rFonts w:ascii="Amnesty Trade Gothic" w:hAnsi="Amnesty Trade Gothic" w:cs="Arial"/>
          <w:sz w:val="18"/>
          <w:szCs w:val="18"/>
        </w:rPr>
        <w:t xml:space="preserve"> which requires a special diet and medication. Since </w:t>
      </w:r>
      <w:r w:rsidR="002F6BB0">
        <w:rPr>
          <w:rFonts w:ascii="Amnesty Trade Gothic" w:hAnsi="Amnesty Trade Gothic" w:cs="Arial"/>
          <w:sz w:val="18"/>
          <w:szCs w:val="18"/>
        </w:rPr>
        <w:t>entering detention,</w:t>
      </w:r>
      <w:r w:rsidRPr="00B42862">
        <w:rPr>
          <w:rFonts w:ascii="Amnesty Trade Gothic" w:hAnsi="Amnesty Trade Gothic" w:cs="Arial"/>
          <w:sz w:val="18"/>
          <w:szCs w:val="18"/>
        </w:rPr>
        <w:t xml:space="preserve"> she has neither been able to follow the special diet nor take her medication. Her family has requested she be transferred to hospital for examinations, but no response has been given to them.</w:t>
      </w:r>
    </w:p>
    <w:bookmarkEnd w:id="3"/>
    <w:p w14:paraId="306C9D38" w14:textId="77777777" w:rsidR="000D57E8" w:rsidRPr="00B42862" w:rsidRDefault="000D57E8" w:rsidP="00257F44">
      <w:pPr>
        <w:spacing w:line="240" w:lineRule="exact"/>
        <w:jc w:val="both"/>
        <w:rPr>
          <w:rFonts w:ascii="Amnesty Trade Gothic" w:hAnsi="Amnesty Trade Gothic" w:cs="Arial"/>
          <w:sz w:val="18"/>
          <w:szCs w:val="18"/>
        </w:rPr>
      </w:pPr>
    </w:p>
    <w:p w14:paraId="70ADE012" w14:textId="63EC2311" w:rsidR="00257F44" w:rsidRPr="00B42862" w:rsidRDefault="00257F44" w:rsidP="00257F44">
      <w:pPr>
        <w:spacing w:line="240" w:lineRule="exact"/>
        <w:jc w:val="both"/>
        <w:rPr>
          <w:rFonts w:ascii="Amnesty Trade Gothic" w:hAnsi="Amnesty Trade Gothic" w:cs="Arial"/>
          <w:sz w:val="18"/>
          <w:szCs w:val="18"/>
        </w:rPr>
      </w:pPr>
      <w:r w:rsidRPr="00B42862">
        <w:rPr>
          <w:rFonts w:ascii="Amnesty Trade Gothic" w:hAnsi="Amnesty Trade Gothic" w:cs="Arial"/>
          <w:sz w:val="18"/>
          <w:szCs w:val="18"/>
        </w:rPr>
        <w:t xml:space="preserve">Zahra </w:t>
      </w:r>
      <w:proofErr w:type="spellStart"/>
      <w:r w:rsidRPr="00B42862">
        <w:rPr>
          <w:rFonts w:ascii="Amnesty Trade Gothic" w:hAnsi="Amnesty Trade Gothic" w:cs="Arial"/>
          <w:sz w:val="18"/>
          <w:szCs w:val="18"/>
        </w:rPr>
        <w:t>Moh</w:t>
      </w:r>
      <w:r w:rsidR="002F6BB0">
        <w:rPr>
          <w:rFonts w:ascii="Amnesty Trade Gothic" w:hAnsi="Amnesty Trade Gothic" w:cs="Arial"/>
          <w:sz w:val="18"/>
          <w:szCs w:val="18"/>
        </w:rPr>
        <w:t>a</w:t>
      </w:r>
      <w:r w:rsidRPr="00B42862">
        <w:rPr>
          <w:rFonts w:ascii="Amnesty Trade Gothic" w:hAnsi="Amnesty Trade Gothic" w:cs="Arial"/>
          <w:sz w:val="18"/>
          <w:szCs w:val="18"/>
        </w:rPr>
        <w:t>mmadi</w:t>
      </w:r>
      <w:proofErr w:type="spellEnd"/>
      <w:r w:rsidRPr="00B42862">
        <w:rPr>
          <w:rFonts w:ascii="Amnesty Trade Gothic" w:hAnsi="Amnesty Trade Gothic" w:cs="Arial"/>
          <w:sz w:val="18"/>
          <w:szCs w:val="18"/>
        </w:rPr>
        <w:t xml:space="preserve"> is the director of the </w:t>
      </w:r>
      <w:proofErr w:type="spellStart"/>
      <w:r w:rsidRPr="00B42862">
        <w:rPr>
          <w:rFonts w:ascii="Amnesty Trade Gothic" w:hAnsi="Amnesty Trade Gothic" w:cs="Arial"/>
          <w:sz w:val="18"/>
          <w:szCs w:val="18"/>
        </w:rPr>
        <w:t>Nojin</w:t>
      </w:r>
      <w:proofErr w:type="spellEnd"/>
      <w:r w:rsidRPr="00B42862">
        <w:rPr>
          <w:rFonts w:ascii="Amnesty Trade Gothic" w:hAnsi="Amnesty Trade Gothic" w:cs="Arial"/>
          <w:sz w:val="18"/>
          <w:szCs w:val="18"/>
        </w:rPr>
        <w:t xml:space="preserve"> Cultural Association, whose activities include teaching the Kurdish language and literature and other civil society activities. </w:t>
      </w:r>
      <w:bookmarkStart w:id="4" w:name="_Hlk24971311"/>
      <w:r w:rsidRPr="00B42862">
        <w:rPr>
          <w:rFonts w:ascii="Amnesty Trade Gothic" w:hAnsi="Amnesty Trade Gothic" w:cs="Arial"/>
          <w:sz w:val="18"/>
          <w:szCs w:val="18"/>
        </w:rPr>
        <w:t xml:space="preserve">Prior to her 23 May 2019 arrest, Zahra </w:t>
      </w:r>
      <w:proofErr w:type="spellStart"/>
      <w:r w:rsidRPr="00B42862">
        <w:rPr>
          <w:rFonts w:ascii="Amnesty Trade Gothic" w:hAnsi="Amnesty Trade Gothic" w:cs="Arial"/>
          <w:sz w:val="18"/>
          <w:szCs w:val="18"/>
        </w:rPr>
        <w:t>Mohammadi</w:t>
      </w:r>
      <w:proofErr w:type="spellEnd"/>
      <w:r w:rsidRPr="00B42862">
        <w:rPr>
          <w:rFonts w:ascii="Amnesty Trade Gothic" w:hAnsi="Amnesty Trade Gothic" w:cs="Arial"/>
          <w:sz w:val="18"/>
          <w:szCs w:val="18"/>
        </w:rPr>
        <w:t xml:space="preserve"> had been subjected to several lengthy interrogations by the </w:t>
      </w:r>
      <w:r w:rsidR="004C61CE">
        <w:rPr>
          <w:rFonts w:ascii="Amnesty Trade Gothic" w:hAnsi="Amnesty Trade Gothic" w:cs="Arial"/>
          <w:sz w:val="18"/>
          <w:szCs w:val="18"/>
        </w:rPr>
        <w:t>M</w:t>
      </w:r>
      <w:r w:rsidRPr="00B42862">
        <w:rPr>
          <w:rFonts w:ascii="Amnesty Trade Gothic" w:hAnsi="Amnesty Trade Gothic" w:cs="Arial"/>
          <w:sz w:val="18"/>
          <w:szCs w:val="18"/>
        </w:rPr>
        <w:t xml:space="preserve">inistry of </w:t>
      </w:r>
      <w:r w:rsidR="004C61CE">
        <w:rPr>
          <w:rFonts w:ascii="Amnesty Trade Gothic" w:hAnsi="Amnesty Trade Gothic" w:cs="Arial"/>
          <w:sz w:val="18"/>
          <w:szCs w:val="18"/>
        </w:rPr>
        <w:t>I</w:t>
      </w:r>
      <w:r w:rsidRPr="00B42862">
        <w:rPr>
          <w:rFonts w:ascii="Amnesty Trade Gothic" w:hAnsi="Amnesty Trade Gothic" w:cs="Arial"/>
          <w:sz w:val="18"/>
          <w:szCs w:val="18"/>
        </w:rPr>
        <w:t>ntelligence. The last took place on 8 March 2019, when she was interrogated for eight hours without the presence of a lawyer.</w:t>
      </w:r>
      <w:bookmarkEnd w:id="4"/>
    </w:p>
    <w:p w14:paraId="6F583CF4" w14:textId="020C9085" w:rsidR="000D57E8" w:rsidRPr="00B42862" w:rsidRDefault="000D57E8" w:rsidP="00257F44">
      <w:pPr>
        <w:spacing w:line="240" w:lineRule="exact"/>
        <w:jc w:val="both"/>
        <w:rPr>
          <w:rFonts w:ascii="Amnesty Trade Gothic" w:hAnsi="Amnesty Trade Gothic" w:cs="Arial"/>
          <w:sz w:val="18"/>
          <w:szCs w:val="18"/>
        </w:rPr>
      </w:pPr>
    </w:p>
    <w:p w14:paraId="1DA4EB89" w14:textId="686687F3" w:rsidR="000106EF" w:rsidRPr="00B42862" w:rsidRDefault="00257F44" w:rsidP="00257F44">
      <w:pPr>
        <w:spacing w:line="240" w:lineRule="exact"/>
        <w:jc w:val="both"/>
        <w:rPr>
          <w:rFonts w:ascii="Amnesty Trade Gothic" w:hAnsi="Amnesty Trade Gothic" w:cs="Arial"/>
          <w:sz w:val="18"/>
          <w:szCs w:val="20"/>
          <w:lang w:eastAsia="en-US"/>
        </w:rPr>
      </w:pPr>
      <w:r w:rsidRPr="00B42862">
        <w:rPr>
          <w:rFonts w:ascii="Amnesty Trade Gothic" w:hAnsi="Amnesty Trade Gothic" w:cs="Arial"/>
          <w:sz w:val="18"/>
          <w:szCs w:val="18"/>
        </w:rPr>
        <w:t xml:space="preserve">Ethnic minorities in Iran, including </w:t>
      </w:r>
      <w:proofErr w:type="spellStart"/>
      <w:r w:rsidRPr="00B42862">
        <w:rPr>
          <w:rFonts w:ascii="Amnesty Trade Gothic" w:hAnsi="Amnesty Trade Gothic" w:cs="Arial"/>
          <w:sz w:val="18"/>
          <w:szCs w:val="18"/>
        </w:rPr>
        <w:t>Ahwazi</w:t>
      </w:r>
      <w:proofErr w:type="spellEnd"/>
      <w:r w:rsidRPr="00B42862">
        <w:rPr>
          <w:rFonts w:ascii="Amnesty Trade Gothic" w:hAnsi="Amnesty Trade Gothic" w:cs="Arial"/>
          <w:sz w:val="18"/>
          <w:szCs w:val="18"/>
        </w:rPr>
        <w:t xml:space="preserve"> Arabs, Azerbaijani Turks, </w:t>
      </w:r>
      <w:proofErr w:type="spellStart"/>
      <w:r w:rsidRPr="00B42862">
        <w:rPr>
          <w:rFonts w:ascii="Amnesty Trade Gothic" w:hAnsi="Amnesty Trade Gothic" w:cs="Arial"/>
          <w:sz w:val="18"/>
          <w:szCs w:val="18"/>
        </w:rPr>
        <w:t>Baluchis</w:t>
      </w:r>
      <w:proofErr w:type="spellEnd"/>
      <w:r w:rsidRPr="00B42862">
        <w:rPr>
          <w:rFonts w:ascii="Amnesty Trade Gothic" w:hAnsi="Amnesty Trade Gothic" w:cs="Arial"/>
          <w:sz w:val="18"/>
          <w:szCs w:val="18"/>
        </w:rPr>
        <w:t>, Kurds and Turkmen, face entrenched discrimination, curtailing their access to education, employment and adequate housing. Continued economic neglect of regions with large minority populations has exacerbated poverty and marginali</w:t>
      </w:r>
      <w:r w:rsidR="00226E80">
        <w:rPr>
          <w:rFonts w:ascii="Amnesty Trade Gothic" w:hAnsi="Amnesty Trade Gothic" w:cs="Arial"/>
          <w:sz w:val="18"/>
          <w:szCs w:val="18"/>
        </w:rPr>
        <w:t>s</w:t>
      </w:r>
      <w:r w:rsidRPr="00B42862">
        <w:rPr>
          <w:rFonts w:ascii="Amnesty Trade Gothic" w:hAnsi="Amnesty Trade Gothic" w:cs="Arial"/>
          <w:sz w:val="18"/>
          <w:szCs w:val="18"/>
        </w:rPr>
        <w:t>ation. The Persian language is the sole medium of instruction in primary and secondary education in Iran.</w:t>
      </w:r>
    </w:p>
    <w:p w14:paraId="40D2A6D8" w14:textId="6C577CA4" w:rsidR="00313756" w:rsidRPr="00B42862" w:rsidRDefault="00313756" w:rsidP="000106EF">
      <w:pPr>
        <w:spacing w:line="240" w:lineRule="exact"/>
        <w:rPr>
          <w:rFonts w:ascii="Arial" w:hAnsi="Arial" w:cs="Arial"/>
          <w:i/>
          <w:iCs/>
          <w:sz w:val="18"/>
          <w:szCs w:val="20"/>
          <w:lang w:eastAsia="en-US"/>
        </w:rPr>
      </w:pPr>
    </w:p>
    <w:p w14:paraId="7355870D" w14:textId="332AF815" w:rsidR="00313756" w:rsidRDefault="00313756" w:rsidP="000106EF">
      <w:pPr>
        <w:spacing w:line="240" w:lineRule="exact"/>
        <w:rPr>
          <w:rFonts w:ascii="Arial" w:hAnsi="Arial" w:cs="Arial"/>
          <w:sz w:val="18"/>
          <w:szCs w:val="20"/>
          <w:lang w:eastAsia="en-US"/>
        </w:rPr>
      </w:pPr>
    </w:p>
    <w:p w14:paraId="127C08EF" w14:textId="3B6F815B" w:rsidR="00313756" w:rsidRDefault="00313756" w:rsidP="000106EF">
      <w:pPr>
        <w:spacing w:line="240" w:lineRule="exact"/>
        <w:rPr>
          <w:rFonts w:ascii="Arial" w:hAnsi="Arial" w:cs="Arial"/>
          <w:sz w:val="18"/>
          <w:szCs w:val="20"/>
          <w:lang w:eastAsia="en-US"/>
        </w:rPr>
      </w:pPr>
    </w:p>
    <w:p w14:paraId="3FC2534E" w14:textId="77777777" w:rsidR="00313756" w:rsidRPr="005A0B85" w:rsidRDefault="00313756" w:rsidP="000106EF">
      <w:pPr>
        <w:spacing w:line="240" w:lineRule="exact"/>
        <w:rPr>
          <w:rFonts w:ascii="Arial" w:hAnsi="Arial" w:cs="Arial"/>
          <w:sz w:val="18"/>
          <w:szCs w:val="20"/>
          <w:lang w:eastAsia="en-US"/>
        </w:rPr>
      </w:pPr>
    </w:p>
    <w:p w14:paraId="0903D096" w14:textId="054562D6" w:rsidR="00D31527" w:rsidRPr="008F0446" w:rsidRDefault="00A54BC1" w:rsidP="00A54BC1">
      <w:pPr>
        <w:rPr>
          <w:rFonts w:ascii="Arial" w:hAnsi="Arial" w:cs="Arial"/>
          <w:b/>
          <w:sz w:val="20"/>
          <w:szCs w:val="20"/>
        </w:rPr>
      </w:pPr>
      <w:r w:rsidRPr="008F0446">
        <w:rPr>
          <w:rFonts w:ascii="Arial" w:hAnsi="Arial" w:cs="Arial"/>
          <w:b/>
          <w:sz w:val="20"/>
          <w:szCs w:val="20"/>
        </w:rPr>
        <w:t>PREFERRED LANGUAGE TO ADDRESS TARGET</w:t>
      </w:r>
      <w:r w:rsidR="000106EF" w:rsidRPr="008F0446">
        <w:rPr>
          <w:rFonts w:ascii="Arial" w:hAnsi="Arial" w:cs="Arial"/>
          <w:b/>
          <w:sz w:val="20"/>
          <w:szCs w:val="20"/>
        </w:rPr>
        <w:t xml:space="preserve">: </w:t>
      </w:r>
      <w:r w:rsidR="00257F44">
        <w:rPr>
          <w:rFonts w:ascii="Arial" w:hAnsi="Arial" w:cs="Arial"/>
          <w:sz w:val="20"/>
          <w:szCs w:val="20"/>
        </w:rPr>
        <w:t>Persian, English</w:t>
      </w:r>
    </w:p>
    <w:p w14:paraId="6C26E82E" w14:textId="3FFE2DC7" w:rsidR="0026672D" w:rsidRPr="008F0446" w:rsidRDefault="0026672D" w:rsidP="0026672D">
      <w:pPr>
        <w:rPr>
          <w:rFonts w:ascii="Arial" w:hAnsi="Arial" w:cs="Arial"/>
          <w:color w:val="0070C0"/>
          <w:sz w:val="20"/>
          <w:szCs w:val="20"/>
        </w:rPr>
      </w:pPr>
      <w:r w:rsidRPr="008F0446">
        <w:rPr>
          <w:rFonts w:ascii="Arial" w:hAnsi="Arial" w:cs="Arial"/>
          <w:sz w:val="20"/>
          <w:szCs w:val="20"/>
        </w:rPr>
        <w:t>You can also write in your own language.</w:t>
      </w:r>
    </w:p>
    <w:p w14:paraId="7ED929D6" w14:textId="77777777" w:rsidR="0026672D" w:rsidRPr="008F0446" w:rsidRDefault="0026672D" w:rsidP="00A54BC1">
      <w:pPr>
        <w:rPr>
          <w:rFonts w:ascii="Arial" w:hAnsi="Arial" w:cs="Arial"/>
          <w:color w:val="0070C0"/>
          <w:sz w:val="20"/>
          <w:szCs w:val="20"/>
        </w:rPr>
      </w:pPr>
    </w:p>
    <w:p w14:paraId="365AADD9" w14:textId="2F83ED5F" w:rsidR="00D70D29" w:rsidRDefault="0026672D" w:rsidP="0026672D">
      <w:pPr>
        <w:rPr>
          <w:rFonts w:ascii="Arial" w:hAnsi="Arial" w:cs="Arial"/>
          <w:sz w:val="20"/>
          <w:szCs w:val="20"/>
        </w:rPr>
      </w:pPr>
      <w:r w:rsidRPr="00257F44">
        <w:rPr>
          <w:rFonts w:ascii="Arial" w:hAnsi="Arial" w:cs="Arial"/>
          <w:b/>
          <w:sz w:val="20"/>
          <w:szCs w:val="20"/>
        </w:rPr>
        <w:t>PLEASE TAKE ACTION AS SOON AS POSSIBLE UNTIL</w:t>
      </w:r>
      <w:r w:rsidR="00350BE6" w:rsidRPr="00257F44">
        <w:rPr>
          <w:rFonts w:ascii="Arial" w:hAnsi="Arial" w:cs="Arial"/>
          <w:b/>
          <w:sz w:val="20"/>
          <w:szCs w:val="20"/>
        </w:rPr>
        <w:t>:</w:t>
      </w:r>
      <w:r w:rsidR="00D70D29" w:rsidRPr="00257F44">
        <w:rPr>
          <w:rFonts w:ascii="Arial" w:hAnsi="Arial" w:cs="Arial"/>
          <w:b/>
          <w:sz w:val="20"/>
          <w:szCs w:val="20"/>
        </w:rPr>
        <w:t xml:space="preserve"> </w:t>
      </w:r>
      <w:r w:rsidR="00257F44" w:rsidRPr="00257F44">
        <w:rPr>
          <w:rFonts w:ascii="Amnesty Trade Gothic Light" w:hAnsi="Amnesty Trade Gothic Light" w:cs="Arial"/>
          <w:sz w:val="20"/>
          <w:szCs w:val="20"/>
        </w:rPr>
        <w:t>25</w:t>
      </w:r>
      <w:r w:rsidR="00D70D29" w:rsidRPr="00257F44">
        <w:rPr>
          <w:rFonts w:ascii="Amnesty Trade Gothic Light" w:hAnsi="Amnesty Trade Gothic Light" w:cs="Arial"/>
          <w:sz w:val="20"/>
          <w:szCs w:val="20"/>
        </w:rPr>
        <w:t xml:space="preserve"> </w:t>
      </w:r>
      <w:r w:rsidR="00257F44" w:rsidRPr="00257F44">
        <w:rPr>
          <w:rFonts w:ascii="Amnesty Trade Gothic Light" w:hAnsi="Amnesty Trade Gothic Light" w:cs="Arial"/>
          <w:sz w:val="20"/>
          <w:szCs w:val="20"/>
        </w:rPr>
        <w:t>December</w:t>
      </w:r>
      <w:r w:rsidR="00D70D29" w:rsidRPr="00257F44">
        <w:rPr>
          <w:rFonts w:ascii="Amnesty Trade Gothic Light" w:hAnsi="Amnesty Trade Gothic Light" w:cs="Arial"/>
          <w:sz w:val="20"/>
          <w:szCs w:val="20"/>
        </w:rPr>
        <w:t xml:space="preserve"> 2019</w:t>
      </w:r>
      <w:r w:rsidR="00D31527" w:rsidRPr="00257F44">
        <w:rPr>
          <w:rFonts w:ascii="Arial" w:hAnsi="Arial" w:cs="Arial"/>
          <w:sz w:val="20"/>
          <w:szCs w:val="20"/>
        </w:rPr>
        <w:t>.</w:t>
      </w:r>
      <w:r w:rsidR="00D31527" w:rsidRPr="008F0446">
        <w:rPr>
          <w:rFonts w:ascii="Arial" w:hAnsi="Arial" w:cs="Arial"/>
          <w:sz w:val="20"/>
          <w:szCs w:val="20"/>
        </w:rPr>
        <w:t xml:space="preserve"> </w:t>
      </w:r>
    </w:p>
    <w:p w14:paraId="4CC18673" w14:textId="571E0961" w:rsidR="0026672D" w:rsidRPr="008F0446" w:rsidRDefault="0026672D" w:rsidP="0026672D">
      <w:pPr>
        <w:rPr>
          <w:rFonts w:ascii="Arial" w:hAnsi="Arial" w:cs="Arial"/>
          <w:sz w:val="20"/>
          <w:szCs w:val="20"/>
        </w:rPr>
      </w:pPr>
      <w:r w:rsidRPr="008F0446">
        <w:rPr>
          <w:rFonts w:ascii="Arial" w:hAnsi="Arial" w:cs="Arial"/>
          <w:sz w:val="20"/>
          <w:szCs w:val="20"/>
        </w:rPr>
        <w:t xml:space="preserve">Please check with the Amnesty </w:t>
      </w:r>
      <w:r w:rsidR="00D31527" w:rsidRPr="008F0446">
        <w:rPr>
          <w:rFonts w:ascii="Arial" w:hAnsi="Arial" w:cs="Arial"/>
          <w:sz w:val="20"/>
          <w:szCs w:val="20"/>
        </w:rPr>
        <w:t xml:space="preserve">office </w:t>
      </w:r>
      <w:r w:rsidRPr="008F0446">
        <w:rPr>
          <w:rFonts w:ascii="Arial" w:hAnsi="Arial" w:cs="Arial"/>
          <w:sz w:val="20"/>
          <w:szCs w:val="20"/>
        </w:rPr>
        <w:t xml:space="preserve">in your country if you wish to send appeals after the </w:t>
      </w:r>
      <w:r w:rsidR="00D31527" w:rsidRPr="008F0446">
        <w:rPr>
          <w:rFonts w:ascii="Arial" w:hAnsi="Arial" w:cs="Arial"/>
          <w:sz w:val="20"/>
          <w:szCs w:val="20"/>
        </w:rPr>
        <w:t>deadline</w:t>
      </w:r>
      <w:r w:rsidRPr="008F0446">
        <w:rPr>
          <w:rFonts w:ascii="Arial" w:hAnsi="Arial" w:cs="Arial"/>
          <w:sz w:val="20"/>
          <w:szCs w:val="20"/>
        </w:rPr>
        <w:t>.</w:t>
      </w:r>
    </w:p>
    <w:p w14:paraId="3604239E" w14:textId="77777777" w:rsidR="00A54BC1" w:rsidRPr="008F0446" w:rsidRDefault="00A54BC1" w:rsidP="00A54BC1">
      <w:pPr>
        <w:rPr>
          <w:rFonts w:ascii="Arial" w:hAnsi="Arial" w:cs="Arial"/>
          <w:b/>
          <w:sz w:val="20"/>
          <w:szCs w:val="20"/>
        </w:rPr>
      </w:pPr>
    </w:p>
    <w:p w14:paraId="1973F8E9" w14:textId="42798AF7" w:rsidR="005A0B85" w:rsidRDefault="00A54BC1" w:rsidP="005A0B85">
      <w:pPr>
        <w:rPr>
          <w:rFonts w:ascii="Arial" w:hAnsi="Arial" w:cs="Arial"/>
          <w:sz w:val="20"/>
          <w:szCs w:val="20"/>
        </w:rPr>
      </w:pPr>
      <w:r w:rsidRPr="008F0446">
        <w:rPr>
          <w:rFonts w:ascii="Arial" w:hAnsi="Arial" w:cs="Arial"/>
          <w:b/>
          <w:sz w:val="20"/>
          <w:szCs w:val="20"/>
        </w:rPr>
        <w:t>NAME</w:t>
      </w:r>
      <w:r w:rsidR="00C63763">
        <w:rPr>
          <w:rFonts w:ascii="Arial" w:hAnsi="Arial" w:cs="Arial"/>
          <w:b/>
          <w:sz w:val="20"/>
          <w:szCs w:val="20"/>
        </w:rPr>
        <w:t xml:space="preserve"> AND PRE</w:t>
      </w:r>
      <w:r w:rsidR="0024477A" w:rsidRPr="008F0446">
        <w:rPr>
          <w:rFonts w:ascii="Arial" w:hAnsi="Arial" w:cs="Arial"/>
          <w:b/>
          <w:sz w:val="20"/>
          <w:szCs w:val="20"/>
        </w:rPr>
        <w:t>FE</w:t>
      </w:r>
      <w:r w:rsidR="00C63763">
        <w:rPr>
          <w:rFonts w:ascii="Arial" w:hAnsi="Arial" w:cs="Arial"/>
          <w:b/>
          <w:sz w:val="20"/>
          <w:szCs w:val="20"/>
        </w:rPr>
        <w:t>R</w:t>
      </w:r>
      <w:r w:rsidR="0024477A" w:rsidRPr="008F0446">
        <w:rPr>
          <w:rFonts w:ascii="Arial" w:hAnsi="Arial" w:cs="Arial"/>
          <w:b/>
          <w:sz w:val="20"/>
          <w:szCs w:val="20"/>
        </w:rPr>
        <w:t>RED PRONOUN</w:t>
      </w:r>
      <w:r w:rsidR="00350BE6" w:rsidRPr="008F0446">
        <w:rPr>
          <w:rFonts w:ascii="Arial" w:hAnsi="Arial" w:cs="Arial"/>
          <w:b/>
          <w:sz w:val="20"/>
          <w:szCs w:val="20"/>
        </w:rPr>
        <w:t xml:space="preserve">: </w:t>
      </w:r>
      <w:r w:rsidR="00257F44">
        <w:rPr>
          <w:rFonts w:ascii="Arial" w:hAnsi="Arial" w:cs="Arial"/>
          <w:b/>
          <w:sz w:val="20"/>
          <w:szCs w:val="20"/>
        </w:rPr>
        <w:t xml:space="preserve">Zahra </w:t>
      </w:r>
      <w:proofErr w:type="spellStart"/>
      <w:r w:rsidR="00257F44">
        <w:rPr>
          <w:rFonts w:ascii="Arial" w:hAnsi="Arial" w:cs="Arial"/>
          <w:b/>
          <w:sz w:val="20"/>
          <w:szCs w:val="20"/>
        </w:rPr>
        <w:t>Mohammadi</w:t>
      </w:r>
      <w:proofErr w:type="spellEnd"/>
      <w:r w:rsidR="00257F44" w:rsidRPr="0082127B">
        <w:rPr>
          <w:rFonts w:ascii="Arial" w:hAnsi="Arial" w:cs="Arial"/>
          <w:b/>
          <w:sz w:val="20"/>
          <w:szCs w:val="20"/>
        </w:rPr>
        <w:t xml:space="preserve"> </w:t>
      </w:r>
      <w:r w:rsidR="00257F44" w:rsidRPr="0082127B">
        <w:rPr>
          <w:rFonts w:ascii="Arial" w:hAnsi="Arial" w:cs="Arial"/>
          <w:sz w:val="20"/>
          <w:szCs w:val="20"/>
        </w:rPr>
        <w:t>(</w:t>
      </w:r>
      <w:r w:rsidR="00257F44">
        <w:rPr>
          <w:rFonts w:ascii="Arial" w:hAnsi="Arial" w:cs="Arial"/>
          <w:sz w:val="20"/>
          <w:szCs w:val="20"/>
        </w:rPr>
        <w:t>she/her</w:t>
      </w:r>
      <w:r w:rsidR="00257F44" w:rsidRPr="0082127B">
        <w:rPr>
          <w:rFonts w:ascii="Arial" w:hAnsi="Arial" w:cs="Arial"/>
          <w:sz w:val="20"/>
          <w:szCs w:val="20"/>
        </w:rPr>
        <w:t>)</w:t>
      </w:r>
    </w:p>
    <w:p w14:paraId="4BD500EB" w14:textId="45911362" w:rsidR="00B42862" w:rsidRDefault="00B42862" w:rsidP="005A0B85">
      <w:pPr>
        <w:rPr>
          <w:rFonts w:ascii="Arial" w:hAnsi="Arial" w:cs="Arial"/>
          <w:sz w:val="20"/>
          <w:szCs w:val="20"/>
        </w:rPr>
      </w:pPr>
    </w:p>
    <w:p w14:paraId="69A17289" w14:textId="4467D699" w:rsidR="00B42862" w:rsidRPr="00293885" w:rsidRDefault="00B42862" w:rsidP="005A0B85">
      <w:pPr>
        <w:rPr>
          <w:rFonts w:ascii="Amnesty Trade Gothic Light" w:hAnsi="Amnesty Trade Gothic Light" w:cs="Arial"/>
          <w:b/>
          <w:sz w:val="20"/>
          <w:szCs w:val="20"/>
        </w:rPr>
      </w:pPr>
      <w:r w:rsidRPr="00B42862">
        <w:rPr>
          <w:rFonts w:ascii="Arial" w:hAnsi="Arial" w:cs="Arial"/>
          <w:b/>
          <w:bCs/>
          <w:sz w:val="20"/>
          <w:szCs w:val="20"/>
        </w:rPr>
        <w:t>ADDITIONAL TARGETS:</w:t>
      </w:r>
      <w:r>
        <w:rPr>
          <w:rFonts w:ascii="Arial" w:hAnsi="Arial" w:cs="Arial"/>
          <w:sz w:val="20"/>
          <w:szCs w:val="20"/>
        </w:rPr>
        <w:t xml:space="preserve"> Embassy of the Islamic Republic of Iran, </w:t>
      </w:r>
      <w:r w:rsidRPr="00B42862">
        <w:rPr>
          <w:rFonts w:ascii="Arial" w:hAnsi="Arial" w:cs="Arial"/>
          <w:sz w:val="20"/>
          <w:szCs w:val="20"/>
        </w:rPr>
        <w:t>16 Princes Gate, Knightsbridge, London SW7 1PT</w:t>
      </w:r>
    </w:p>
    <w:p w14:paraId="27BEC14F" w14:textId="51E35656" w:rsidR="000106EF" w:rsidRPr="008F0446" w:rsidRDefault="000106EF" w:rsidP="00A54BC1">
      <w:pPr>
        <w:rPr>
          <w:rFonts w:ascii="Arial" w:hAnsi="Arial" w:cs="Arial"/>
          <w:b/>
          <w:sz w:val="20"/>
          <w:szCs w:val="20"/>
        </w:rPr>
      </w:pPr>
    </w:p>
    <w:p w14:paraId="4B6937D1" w14:textId="36F15824" w:rsidR="0026766F" w:rsidRPr="008F0446" w:rsidRDefault="0026766F" w:rsidP="005A0B85">
      <w:pPr>
        <w:rPr>
          <w:rFonts w:ascii="Amnesty Trade Gothic Light" w:hAnsi="Amnesty Trade Gothic Light" w:cs="Arial"/>
          <w:sz w:val="20"/>
          <w:szCs w:val="20"/>
        </w:rPr>
      </w:pPr>
    </w:p>
    <w:p w14:paraId="1E8F1981" w14:textId="77777777" w:rsidR="0026766F" w:rsidRPr="008F0446" w:rsidRDefault="0026766F" w:rsidP="0026766F">
      <w:pPr>
        <w:spacing w:line="240" w:lineRule="exact"/>
        <w:rPr>
          <w:rFonts w:ascii="Amnesty Trade Gothic Light" w:hAnsi="Amnesty Trade Gothic Light" w:cs="Arial"/>
          <w:sz w:val="20"/>
          <w:szCs w:val="20"/>
        </w:rPr>
      </w:pPr>
    </w:p>
    <w:sectPr w:rsidR="0026766F" w:rsidRPr="008F0446" w:rsidSect="0026766F">
      <w:headerReference w:type="default" r:id="rId8"/>
      <w:footerReference w:type="default" r:id="rId9"/>
      <w:headerReference w:type="first" r:id="rId10"/>
      <w:footerReference w:type="first" r:id="rId11"/>
      <w:type w:val="continuous"/>
      <w:pgSz w:w="11906" w:h="16838" w:code="9"/>
      <w:pgMar w:top="851" w:right="851" w:bottom="2552" w:left="851"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7BDD3" w14:textId="77777777" w:rsidR="00972B5D" w:rsidRDefault="00972B5D">
      <w:r>
        <w:separator/>
      </w:r>
    </w:p>
  </w:endnote>
  <w:endnote w:type="continuationSeparator" w:id="0">
    <w:p w14:paraId="0368BDE6" w14:textId="77777777" w:rsidR="00972B5D" w:rsidRDefault="00972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Light">
    <w:panose1 w:val="020B0403040303090004"/>
    <w:charset w:val="00"/>
    <w:family w:val="swiss"/>
    <w:pitch w:val="variable"/>
    <w:sig w:usb0="800000AF" w:usb1="5000204A" w:usb2="00000000" w:usb3="00000000" w:csb0="0000009B"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153CDF" w:rsidRPr="00D0106D" w:rsidRDefault="00153CD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153CDF" w:rsidRDefault="00153CDF">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9E9D0" w14:textId="77777777" w:rsidR="00972B5D" w:rsidRDefault="00972B5D">
      <w:r>
        <w:separator/>
      </w:r>
    </w:p>
  </w:footnote>
  <w:footnote w:type="continuationSeparator" w:id="0">
    <w:p w14:paraId="7F51C7F2" w14:textId="77777777" w:rsidR="00972B5D" w:rsidRDefault="00972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FEE73" w14:textId="77777777" w:rsidR="00153CDF" w:rsidRDefault="00153CDF" w:rsidP="00257F44">
    <w:pPr>
      <w:rPr>
        <w:rFonts w:ascii="Amnesty Trade Gothic" w:hAnsi="Amnesty Trade Gothic"/>
        <w:sz w:val="16"/>
        <w:szCs w:val="16"/>
      </w:rPr>
    </w:pPr>
  </w:p>
  <w:p w14:paraId="49C72485" w14:textId="77777777" w:rsidR="00153CDF" w:rsidRDefault="00153CDF" w:rsidP="00257F44">
    <w:pPr>
      <w:rPr>
        <w:rFonts w:ascii="Amnesty Trade Gothic" w:hAnsi="Amnesty Trade Gothic"/>
        <w:sz w:val="16"/>
        <w:szCs w:val="16"/>
      </w:rPr>
    </w:pPr>
  </w:p>
  <w:p w14:paraId="44A62F99" w14:textId="1D1BACF6" w:rsidR="00153CDF" w:rsidRPr="00257F44" w:rsidRDefault="00153CDF" w:rsidP="00257F44">
    <w:pPr>
      <w:rPr>
        <w:rFonts w:ascii="Amnesty Trade Gothic" w:hAnsi="Amnesty Trade Gothic"/>
        <w:sz w:val="16"/>
        <w:szCs w:val="16"/>
      </w:rPr>
    </w:pPr>
    <w:r w:rsidRPr="00257F44">
      <w:rPr>
        <w:rFonts w:ascii="Amnesty Trade Gothic" w:hAnsi="Amnesty Trade Gothic"/>
        <w:sz w:val="16"/>
        <w:szCs w:val="16"/>
      </w:rPr>
      <w:t>First UA: 156/19 Index: MDE 13/1390/2019 Iran</w:t>
    </w:r>
    <w:r w:rsidRPr="00257F44">
      <w:rPr>
        <w:rFonts w:ascii="Amnesty Trade Gothic" w:hAnsi="Amnesty Trade Gothic"/>
        <w:sz w:val="16"/>
        <w:szCs w:val="16"/>
      </w:rPr>
      <w:tab/>
    </w:r>
    <w:r w:rsidRPr="00257F44">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257F44">
      <w:rPr>
        <w:rFonts w:ascii="Amnesty Trade Gothic" w:hAnsi="Amnesty Trade Gothic"/>
        <w:sz w:val="16"/>
        <w:szCs w:val="16"/>
      </w:rPr>
      <w:t>Date: 13 November 2019</w:t>
    </w:r>
  </w:p>
  <w:p w14:paraId="65644513" w14:textId="77777777" w:rsidR="00153CDF" w:rsidRPr="00D0106D" w:rsidRDefault="00153CDF"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153CDF" w:rsidRDefault="00153CDF"/>
  <w:p w14:paraId="1C995777" w14:textId="77777777" w:rsidR="00153CDF" w:rsidRDefault="00153CDF"/>
  <w:p w14:paraId="37C5F238" w14:textId="7254C4C7" w:rsidR="00153CDF" w:rsidRPr="00257F44" w:rsidRDefault="00153CDF" w:rsidP="00257F44">
    <w:pPr>
      <w:rPr>
        <w:rFonts w:ascii="Amnesty Trade Gothic" w:hAnsi="Amnesty Trade Gothic"/>
        <w:sz w:val="16"/>
        <w:szCs w:val="16"/>
      </w:rPr>
    </w:pPr>
    <w:r w:rsidRPr="00257F44">
      <w:rPr>
        <w:rFonts w:ascii="Amnesty Trade Gothic" w:hAnsi="Amnesty Trade Gothic"/>
        <w:sz w:val="16"/>
        <w:szCs w:val="16"/>
      </w:rPr>
      <w:t>First UA: 156/19 Index: MDE 13/1390/2019 Iran</w:t>
    </w:r>
    <w:r w:rsidRPr="00257F44">
      <w:rPr>
        <w:rFonts w:ascii="Amnesty Trade Gothic" w:hAnsi="Amnesty Trade Gothic"/>
        <w:sz w:val="16"/>
        <w:szCs w:val="16"/>
      </w:rPr>
      <w:tab/>
    </w:r>
    <w:r w:rsidRPr="00257F44">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257F44">
      <w:rPr>
        <w:rFonts w:ascii="Amnesty Trade Gothic" w:hAnsi="Amnesty Trade Gothic"/>
        <w:sz w:val="16"/>
        <w:szCs w:val="16"/>
      </w:rPr>
      <w:t>Date: 13 November 2019</w:t>
    </w:r>
  </w:p>
  <w:p w14:paraId="1096C25A" w14:textId="77777777" w:rsidR="00153CDF" w:rsidRPr="0022665F" w:rsidRDefault="00153CD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2A94"/>
    <w:rsid w:val="000756B3"/>
    <w:rsid w:val="0009123A"/>
    <w:rsid w:val="000A3D7B"/>
    <w:rsid w:val="000A756A"/>
    <w:rsid w:val="000B23F7"/>
    <w:rsid w:val="000C0DE5"/>
    <w:rsid w:val="000C3B43"/>
    <w:rsid w:val="000D14BC"/>
    <w:rsid w:val="000D57E8"/>
    <w:rsid w:val="000E4C19"/>
    <w:rsid w:val="000F0AF1"/>
    <w:rsid w:val="000F11B8"/>
    <w:rsid w:val="00107641"/>
    <w:rsid w:val="00114598"/>
    <w:rsid w:val="00140DDC"/>
    <w:rsid w:val="001411BF"/>
    <w:rsid w:val="00153CDF"/>
    <w:rsid w:val="001624EA"/>
    <w:rsid w:val="001671E0"/>
    <w:rsid w:val="001951FB"/>
    <w:rsid w:val="00196F3C"/>
    <w:rsid w:val="001B7B2B"/>
    <w:rsid w:val="001E03AB"/>
    <w:rsid w:val="001E0993"/>
    <w:rsid w:val="001E1790"/>
    <w:rsid w:val="001F696E"/>
    <w:rsid w:val="00203A02"/>
    <w:rsid w:val="002251F4"/>
    <w:rsid w:val="0022665F"/>
    <w:rsid w:val="00226E80"/>
    <w:rsid w:val="0024477A"/>
    <w:rsid w:val="00252DBB"/>
    <w:rsid w:val="00257F44"/>
    <w:rsid w:val="002613E0"/>
    <w:rsid w:val="0026672D"/>
    <w:rsid w:val="0026766F"/>
    <w:rsid w:val="0027166B"/>
    <w:rsid w:val="00273A2C"/>
    <w:rsid w:val="00282ADC"/>
    <w:rsid w:val="002923B7"/>
    <w:rsid w:val="002932CE"/>
    <w:rsid w:val="00296158"/>
    <w:rsid w:val="00297D91"/>
    <w:rsid w:val="002A3BFE"/>
    <w:rsid w:val="002A3DB8"/>
    <w:rsid w:val="002F6BB0"/>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C61CE"/>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B1F8A"/>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67A64"/>
    <w:rsid w:val="008709B5"/>
    <w:rsid w:val="00875E19"/>
    <w:rsid w:val="008B0541"/>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72B5D"/>
    <w:rsid w:val="009824A6"/>
    <w:rsid w:val="00985339"/>
    <w:rsid w:val="00987C31"/>
    <w:rsid w:val="009904C9"/>
    <w:rsid w:val="009971C5"/>
    <w:rsid w:val="009973E4"/>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2862"/>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A44A5"/>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0330D"/>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7B6C8-6C9B-40D6-B634-DE4C3D2F7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997</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Linsey McFadden</cp:lastModifiedBy>
  <cp:revision>2</cp:revision>
  <dcterms:created xsi:type="dcterms:W3CDTF">2019-11-18T12:32:00Z</dcterms:created>
  <dcterms:modified xsi:type="dcterms:W3CDTF">2019-11-18T12:32:00Z</dcterms:modified>
</cp:coreProperties>
</file>