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0C8F8" w14:textId="3B55D658" w:rsidR="0034128A" w:rsidRPr="00203A02" w:rsidRDefault="0034128A" w:rsidP="00211018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EBA84E6" w14:textId="77777777" w:rsidR="005D2C37" w:rsidRDefault="005D2C37" w:rsidP="00211018">
      <w:pPr>
        <w:pStyle w:val="Default"/>
        <w:rPr>
          <w:b/>
          <w:sz w:val="28"/>
          <w:szCs w:val="28"/>
        </w:rPr>
      </w:pPr>
    </w:p>
    <w:p w14:paraId="3EE6AC8A" w14:textId="24B5B5D0" w:rsidR="00803391" w:rsidRDefault="00803391" w:rsidP="00211018">
      <w:pPr>
        <w:spacing w:after="0"/>
        <w:jc w:val="both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CHARGES</w:t>
      </w:r>
      <w:r w:rsidR="004B56C5">
        <w:rPr>
          <w:rFonts w:ascii="Arial" w:hAnsi="Arial" w:cs="Arial"/>
          <w:b/>
          <w:sz w:val="36"/>
          <w:lang w:eastAsia="es-MX"/>
        </w:rPr>
        <w:t xml:space="preserve"> AGAINST ACTIVIST MUST BE DROPPED</w:t>
      </w:r>
    </w:p>
    <w:p w14:paraId="46ED3AC4" w14:textId="15F1F997" w:rsidR="00D23D90" w:rsidRPr="00211018" w:rsidRDefault="005A4D80" w:rsidP="00803391">
      <w:pPr>
        <w:spacing w:after="0"/>
        <w:jc w:val="both"/>
        <w:rPr>
          <w:rFonts w:ascii="Arial" w:hAnsi="Arial" w:cs="Arial"/>
          <w:b/>
          <w:sz w:val="24"/>
          <w:lang w:eastAsia="es-MX"/>
        </w:rPr>
      </w:pPr>
      <w:r>
        <w:rPr>
          <w:rFonts w:ascii="Arial" w:hAnsi="Arial" w:cs="Arial"/>
          <w:b/>
          <w:sz w:val="24"/>
          <w:lang w:eastAsia="es-MX"/>
        </w:rPr>
        <w:t>The trial against Yana Antonova</w:t>
      </w:r>
      <w:r w:rsidR="00C64750">
        <w:rPr>
          <w:rFonts w:ascii="Arial" w:hAnsi="Arial" w:cs="Arial"/>
          <w:b/>
          <w:sz w:val="24"/>
          <w:lang w:eastAsia="es-MX"/>
        </w:rPr>
        <w:t>, a h</w:t>
      </w:r>
      <w:r w:rsidR="00DB5580">
        <w:rPr>
          <w:rFonts w:ascii="Arial" w:hAnsi="Arial" w:cs="Arial"/>
          <w:b/>
          <w:sz w:val="24"/>
          <w:lang w:eastAsia="es-MX"/>
        </w:rPr>
        <w:t>uman rights</w:t>
      </w:r>
      <w:r w:rsidR="00D1093D">
        <w:rPr>
          <w:rFonts w:ascii="Arial" w:hAnsi="Arial" w:cs="Arial"/>
          <w:b/>
          <w:sz w:val="24"/>
          <w:lang w:eastAsia="es-MX"/>
        </w:rPr>
        <w:t xml:space="preserve"> </w:t>
      </w:r>
      <w:r w:rsidR="004B56C5">
        <w:rPr>
          <w:rFonts w:ascii="Arial" w:hAnsi="Arial" w:cs="Arial"/>
          <w:b/>
          <w:sz w:val="24"/>
          <w:lang w:eastAsia="es-MX"/>
        </w:rPr>
        <w:t xml:space="preserve">defender </w:t>
      </w:r>
      <w:r w:rsidR="00D1093D">
        <w:rPr>
          <w:rFonts w:ascii="Arial" w:hAnsi="Arial" w:cs="Arial"/>
          <w:b/>
          <w:sz w:val="24"/>
          <w:lang w:eastAsia="es-MX"/>
        </w:rPr>
        <w:t>from Krasnodar</w:t>
      </w:r>
      <w:r w:rsidR="00B168DD">
        <w:rPr>
          <w:rFonts w:ascii="Arial" w:hAnsi="Arial" w:cs="Arial"/>
          <w:b/>
          <w:sz w:val="24"/>
          <w:lang w:eastAsia="es-MX"/>
        </w:rPr>
        <w:t xml:space="preserve">, </w:t>
      </w:r>
      <w:r w:rsidR="00D534B6">
        <w:rPr>
          <w:rFonts w:ascii="Arial" w:hAnsi="Arial" w:cs="Arial"/>
          <w:b/>
          <w:sz w:val="24"/>
          <w:lang w:eastAsia="es-MX"/>
        </w:rPr>
        <w:t>south</w:t>
      </w:r>
      <w:r w:rsidR="00C64750">
        <w:rPr>
          <w:rFonts w:ascii="Arial" w:hAnsi="Arial" w:cs="Arial"/>
          <w:b/>
          <w:sz w:val="24"/>
          <w:lang w:eastAsia="es-MX"/>
        </w:rPr>
        <w:t>ern</w:t>
      </w:r>
      <w:r w:rsidR="00D534B6">
        <w:rPr>
          <w:rFonts w:ascii="Arial" w:hAnsi="Arial" w:cs="Arial"/>
          <w:b/>
          <w:sz w:val="24"/>
          <w:lang w:eastAsia="es-MX"/>
        </w:rPr>
        <w:t xml:space="preserve"> Russia</w:t>
      </w:r>
      <w:r w:rsidR="00F97EC7">
        <w:rPr>
          <w:rFonts w:ascii="Arial" w:hAnsi="Arial" w:cs="Arial"/>
          <w:b/>
          <w:sz w:val="24"/>
          <w:lang w:eastAsia="es-MX"/>
        </w:rPr>
        <w:t>,</w:t>
      </w:r>
      <w:r w:rsidR="00D1093D">
        <w:rPr>
          <w:rFonts w:ascii="Arial" w:hAnsi="Arial" w:cs="Arial"/>
          <w:b/>
          <w:sz w:val="24"/>
          <w:lang w:eastAsia="es-MX"/>
        </w:rPr>
        <w:t xml:space="preserve"> </w:t>
      </w:r>
      <w:r w:rsidR="00803391">
        <w:rPr>
          <w:rFonts w:ascii="Arial" w:hAnsi="Arial" w:cs="Arial"/>
          <w:b/>
          <w:sz w:val="24"/>
          <w:lang w:eastAsia="es-MX"/>
        </w:rPr>
        <w:t>started on 7 November</w:t>
      </w:r>
      <w:r w:rsidR="00973EB7">
        <w:rPr>
          <w:rFonts w:ascii="Arial" w:hAnsi="Arial" w:cs="Arial"/>
          <w:b/>
          <w:sz w:val="24"/>
          <w:lang w:eastAsia="es-MX"/>
        </w:rPr>
        <w:t xml:space="preserve">. </w:t>
      </w:r>
      <w:r w:rsidR="00006852">
        <w:rPr>
          <w:rFonts w:ascii="Arial" w:hAnsi="Arial" w:cs="Arial"/>
          <w:b/>
          <w:sz w:val="24"/>
          <w:lang w:eastAsia="es-MX"/>
        </w:rPr>
        <w:t>She has been targeted for her peaceful activism and</w:t>
      </w:r>
      <w:r w:rsidR="008724F9">
        <w:rPr>
          <w:rFonts w:ascii="Arial" w:hAnsi="Arial" w:cs="Arial"/>
          <w:b/>
          <w:sz w:val="24"/>
          <w:lang w:eastAsia="es-MX"/>
        </w:rPr>
        <w:t xml:space="preserve"> is being</w:t>
      </w:r>
      <w:r w:rsidR="00006852">
        <w:rPr>
          <w:rFonts w:ascii="Arial" w:hAnsi="Arial" w:cs="Arial"/>
          <w:b/>
          <w:sz w:val="24"/>
          <w:lang w:eastAsia="es-MX"/>
        </w:rPr>
        <w:t xml:space="preserve"> charged </w:t>
      </w:r>
      <w:r w:rsidR="00803391">
        <w:rPr>
          <w:rFonts w:ascii="Arial" w:hAnsi="Arial" w:cs="Arial"/>
          <w:b/>
          <w:sz w:val="24"/>
          <w:lang w:eastAsia="es-MX"/>
        </w:rPr>
        <w:t xml:space="preserve">under </w:t>
      </w:r>
      <w:r w:rsidR="00006852">
        <w:rPr>
          <w:rFonts w:ascii="Arial" w:hAnsi="Arial" w:cs="Arial"/>
          <w:b/>
          <w:sz w:val="24"/>
          <w:lang w:eastAsia="es-MX"/>
        </w:rPr>
        <w:t xml:space="preserve">the </w:t>
      </w:r>
      <w:r w:rsidR="002928C3" w:rsidRPr="00211018">
        <w:rPr>
          <w:rFonts w:ascii="Arial" w:hAnsi="Arial" w:cs="Arial"/>
          <w:b/>
          <w:sz w:val="24"/>
          <w:lang w:eastAsia="es-MX"/>
        </w:rPr>
        <w:t>“undesirable organisation</w:t>
      </w:r>
      <w:r w:rsidR="00803391">
        <w:rPr>
          <w:rFonts w:ascii="Arial" w:hAnsi="Arial" w:cs="Arial"/>
          <w:b/>
          <w:sz w:val="24"/>
          <w:lang w:eastAsia="es-MX"/>
        </w:rPr>
        <w:t>s</w:t>
      </w:r>
      <w:r w:rsidR="002928C3" w:rsidRPr="00211018">
        <w:rPr>
          <w:rFonts w:ascii="Arial" w:hAnsi="Arial" w:cs="Arial"/>
          <w:b/>
          <w:sz w:val="24"/>
          <w:lang w:eastAsia="es-MX"/>
        </w:rPr>
        <w:t>”</w:t>
      </w:r>
      <w:r w:rsidR="00803391">
        <w:rPr>
          <w:rFonts w:ascii="Arial" w:hAnsi="Arial" w:cs="Arial"/>
          <w:b/>
          <w:sz w:val="24"/>
          <w:lang w:eastAsia="es-MX"/>
        </w:rPr>
        <w:t xml:space="preserve"> legislation</w:t>
      </w:r>
      <w:r w:rsidR="00006852">
        <w:rPr>
          <w:rFonts w:ascii="Arial" w:hAnsi="Arial" w:cs="Arial"/>
          <w:b/>
          <w:sz w:val="24"/>
          <w:lang w:eastAsia="es-MX"/>
        </w:rPr>
        <w:t>.</w:t>
      </w:r>
      <w:r w:rsidR="00973EB7">
        <w:rPr>
          <w:rFonts w:ascii="Arial" w:hAnsi="Arial" w:cs="Arial"/>
          <w:b/>
          <w:sz w:val="24"/>
          <w:lang w:eastAsia="es-MX"/>
        </w:rPr>
        <w:t xml:space="preserve"> If </w:t>
      </w:r>
      <w:r w:rsidR="008724F9">
        <w:rPr>
          <w:rFonts w:ascii="Arial" w:hAnsi="Arial" w:cs="Arial"/>
          <w:b/>
          <w:sz w:val="24"/>
          <w:lang w:eastAsia="es-MX"/>
        </w:rPr>
        <w:t>convicted,</w:t>
      </w:r>
      <w:r w:rsidR="00973EB7">
        <w:rPr>
          <w:rFonts w:ascii="Arial" w:hAnsi="Arial" w:cs="Arial"/>
          <w:b/>
          <w:sz w:val="24"/>
          <w:lang w:eastAsia="es-MX"/>
        </w:rPr>
        <w:t xml:space="preserve"> she will face up to </w:t>
      </w:r>
      <w:r w:rsidR="00D1093D">
        <w:rPr>
          <w:rFonts w:ascii="Arial" w:hAnsi="Arial" w:cs="Arial"/>
          <w:b/>
          <w:sz w:val="24"/>
          <w:lang w:eastAsia="es-MX"/>
        </w:rPr>
        <w:t>six years in prison</w:t>
      </w:r>
      <w:r w:rsidR="002928C3" w:rsidRPr="00211018">
        <w:rPr>
          <w:rFonts w:ascii="Arial" w:hAnsi="Arial" w:cs="Arial"/>
          <w:b/>
          <w:sz w:val="24"/>
          <w:lang w:eastAsia="es-MX"/>
        </w:rPr>
        <w:t>.</w:t>
      </w:r>
    </w:p>
    <w:p w14:paraId="706562E0" w14:textId="77777777" w:rsidR="005D2C37" w:rsidRDefault="005D2C37" w:rsidP="00211018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C8F134C" w14:textId="77777777" w:rsidR="005D2C37" w:rsidRPr="0009123A" w:rsidRDefault="005D2C37" w:rsidP="00211018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17E4486B" w14:textId="436399FE" w:rsidR="005D2C37" w:rsidRDefault="005D2C37" w:rsidP="0021101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529E2D1" w14:textId="77777777" w:rsidR="00073D8F" w:rsidRPr="009A7955" w:rsidRDefault="00073D8F">
      <w:pPr>
        <w:pStyle w:val="AITextSmallNoLineSpacing"/>
        <w:spacing w:line="240" w:lineRule="auto"/>
        <w:jc w:val="right"/>
        <w:rPr>
          <w:rFonts w:eastAsia="Times New Roman" w:cs="Arial"/>
          <w:b/>
          <w:i/>
          <w:sz w:val="20"/>
          <w:szCs w:val="20"/>
          <w:lang w:eastAsia="ar-SA"/>
        </w:rPr>
      </w:pPr>
      <w:r w:rsidRPr="009A7955">
        <w:rPr>
          <w:rFonts w:eastAsia="Times New Roman" w:cs="Arial"/>
          <w:b/>
          <w:i/>
          <w:sz w:val="20"/>
          <w:szCs w:val="20"/>
          <w:lang w:eastAsia="ar-SA"/>
        </w:rPr>
        <w:t>Prosecutor General of the Russian Federation</w:t>
      </w:r>
    </w:p>
    <w:p w14:paraId="62EF684E" w14:textId="77777777" w:rsidR="00073D8F" w:rsidRPr="009A7955" w:rsidRDefault="00073D8F">
      <w:pPr>
        <w:pStyle w:val="AITextSmallNoLineSpacing"/>
        <w:spacing w:line="240" w:lineRule="auto"/>
        <w:jc w:val="right"/>
        <w:rPr>
          <w:rFonts w:eastAsia="Times New Roman" w:cs="Arial"/>
          <w:i/>
          <w:sz w:val="20"/>
          <w:szCs w:val="20"/>
          <w:lang w:eastAsia="ar-SA"/>
        </w:rPr>
      </w:pPr>
      <w:proofErr w:type="spellStart"/>
      <w:r w:rsidRPr="009A7955">
        <w:rPr>
          <w:rFonts w:eastAsia="Times New Roman" w:cs="Arial"/>
          <w:i/>
          <w:sz w:val="20"/>
          <w:szCs w:val="20"/>
          <w:lang w:eastAsia="ar-SA"/>
        </w:rPr>
        <w:t>Yuriy</w:t>
      </w:r>
      <w:proofErr w:type="spellEnd"/>
      <w:r w:rsidRPr="009A7955">
        <w:rPr>
          <w:rFonts w:eastAsia="Times New Roman" w:cs="Arial"/>
          <w:i/>
          <w:sz w:val="20"/>
          <w:szCs w:val="20"/>
          <w:lang w:eastAsia="ar-SA"/>
        </w:rPr>
        <w:t xml:space="preserve"> </w:t>
      </w:r>
      <w:proofErr w:type="spellStart"/>
      <w:r w:rsidRPr="009A7955">
        <w:rPr>
          <w:rFonts w:eastAsia="Times New Roman" w:cs="Arial"/>
          <w:i/>
          <w:sz w:val="20"/>
          <w:szCs w:val="20"/>
          <w:lang w:eastAsia="ar-SA"/>
        </w:rPr>
        <w:t>Yakovlevich</w:t>
      </w:r>
      <w:proofErr w:type="spellEnd"/>
      <w:r w:rsidRPr="009A7955">
        <w:rPr>
          <w:rFonts w:eastAsia="Times New Roman" w:cs="Arial"/>
          <w:i/>
          <w:sz w:val="20"/>
          <w:szCs w:val="20"/>
          <w:lang w:eastAsia="ar-SA"/>
        </w:rPr>
        <w:t xml:space="preserve"> </w:t>
      </w:r>
      <w:proofErr w:type="spellStart"/>
      <w:r w:rsidRPr="009A7955">
        <w:rPr>
          <w:rFonts w:eastAsia="Times New Roman" w:cs="Arial"/>
          <w:i/>
          <w:sz w:val="20"/>
          <w:szCs w:val="20"/>
          <w:lang w:eastAsia="ar-SA"/>
        </w:rPr>
        <w:t>Chaika</w:t>
      </w:r>
      <w:proofErr w:type="spellEnd"/>
    </w:p>
    <w:p w14:paraId="15816642" w14:textId="66F03022" w:rsidR="00073D8F" w:rsidRPr="009A7955" w:rsidRDefault="00F97EC7" w:rsidP="0021101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Prosecutor General’s Office</w:t>
      </w:r>
    </w:p>
    <w:p w14:paraId="203CB75D" w14:textId="77777777" w:rsidR="00073D8F" w:rsidRPr="009A7955" w:rsidRDefault="00073D8F" w:rsidP="0021101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A7955">
        <w:rPr>
          <w:rFonts w:ascii="Arial" w:hAnsi="Arial" w:cs="Arial"/>
          <w:i/>
          <w:sz w:val="20"/>
          <w:szCs w:val="20"/>
        </w:rPr>
        <w:t xml:space="preserve">ul. </w:t>
      </w:r>
      <w:proofErr w:type="spellStart"/>
      <w:proofErr w:type="gramStart"/>
      <w:r w:rsidRPr="009A7955">
        <w:rPr>
          <w:rFonts w:ascii="Arial" w:hAnsi="Arial" w:cs="Arial"/>
          <w:i/>
          <w:sz w:val="20"/>
          <w:szCs w:val="20"/>
        </w:rPr>
        <w:t>B.Dmitrovka</w:t>
      </w:r>
      <w:proofErr w:type="spellEnd"/>
      <w:proofErr w:type="gramEnd"/>
      <w:r w:rsidRPr="009A7955">
        <w:rPr>
          <w:rFonts w:ascii="Arial" w:hAnsi="Arial" w:cs="Arial"/>
          <w:i/>
          <w:sz w:val="20"/>
          <w:szCs w:val="20"/>
        </w:rPr>
        <w:t>, d.15a</w:t>
      </w:r>
    </w:p>
    <w:p w14:paraId="545325E7" w14:textId="77777777" w:rsidR="00073D8F" w:rsidRPr="009A7955" w:rsidRDefault="00073D8F" w:rsidP="0021101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A7955">
        <w:rPr>
          <w:rFonts w:ascii="Arial" w:hAnsi="Arial" w:cs="Arial"/>
          <w:i/>
          <w:sz w:val="20"/>
          <w:szCs w:val="20"/>
        </w:rPr>
        <w:t>125993 Moscow GSP- 3</w:t>
      </w:r>
    </w:p>
    <w:p w14:paraId="14E1F4D3" w14:textId="4A13CF01" w:rsidR="00073D8F" w:rsidRDefault="00073D8F">
      <w:pPr>
        <w:pStyle w:val="AITextSmallNoLineSpacing"/>
        <w:spacing w:line="240" w:lineRule="auto"/>
        <w:jc w:val="right"/>
        <w:rPr>
          <w:rFonts w:eastAsia="Times New Roman" w:cs="Arial"/>
          <w:i/>
          <w:sz w:val="20"/>
          <w:szCs w:val="20"/>
          <w:lang w:eastAsia="ar-SA"/>
        </w:rPr>
      </w:pPr>
      <w:r w:rsidRPr="009A7955">
        <w:rPr>
          <w:rFonts w:eastAsia="Times New Roman" w:cs="Arial"/>
          <w:i/>
          <w:sz w:val="20"/>
          <w:szCs w:val="20"/>
          <w:lang w:eastAsia="ar-SA"/>
        </w:rPr>
        <w:t>Russian Federation</w:t>
      </w:r>
    </w:p>
    <w:p w14:paraId="3B79F754" w14:textId="77777777" w:rsidR="00073D8F" w:rsidRPr="009A7955" w:rsidRDefault="00073D8F">
      <w:pPr>
        <w:pStyle w:val="AITextSmallNoLineSpacing"/>
        <w:spacing w:line="240" w:lineRule="auto"/>
        <w:jc w:val="right"/>
        <w:rPr>
          <w:rFonts w:eastAsia="Times New Roman" w:cs="Arial"/>
          <w:i/>
          <w:sz w:val="20"/>
          <w:szCs w:val="20"/>
          <w:lang w:eastAsia="ar-SA"/>
        </w:rPr>
      </w:pPr>
      <w:r w:rsidRPr="009A7955">
        <w:rPr>
          <w:rFonts w:eastAsia="Times New Roman" w:cs="Arial"/>
          <w:i/>
          <w:sz w:val="20"/>
          <w:szCs w:val="20"/>
          <w:lang w:eastAsia="ar-SA"/>
        </w:rPr>
        <w:t>Fax: +7495 987 58 41/ +7495 692 17 25</w:t>
      </w:r>
    </w:p>
    <w:p w14:paraId="28221A08" w14:textId="282FE3DD" w:rsidR="005D2C37" w:rsidRPr="00211018" w:rsidRDefault="005D2C37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 xml:space="preserve">Dear </w:t>
      </w:r>
      <w:proofErr w:type="gramStart"/>
      <w:r w:rsidR="00411098" w:rsidRPr="00211018">
        <w:rPr>
          <w:rFonts w:ascii="Arial" w:hAnsi="Arial" w:cs="Arial"/>
          <w:i/>
          <w:sz w:val="20"/>
          <w:szCs w:val="20"/>
        </w:rPr>
        <w:t>Prosecutor</w:t>
      </w:r>
      <w:proofErr w:type="gramEnd"/>
      <w:r w:rsidR="00411098" w:rsidRPr="00211018">
        <w:rPr>
          <w:rFonts w:ascii="Arial" w:hAnsi="Arial" w:cs="Arial"/>
          <w:i/>
          <w:sz w:val="20"/>
          <w:szCs w:val="20"/>
        </w:rPr>
        <w:t xml:space="preserve"> General</w:t>
      </w:r>
      <w:r w:rsidRPr="00211018">
        <w:rPr>
          <w:rFonts w:ascii="Arial" w:hAnsi="Arial" w:cs="Arial"/>
          <w:i/>
          <w:sz w:val="20"/>
          <w:szCs w:val="20"/>
        </w:rPr>
        <w:t>,</w:t>
      </w:r>
    </w:p>
    <w:p w14:paraId="3F4D662B" w14:textId="77777777" w:rsidR="005D2C37" w:rsidRPr="00211018" w:rsidRDefault="005D2C37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4BAC6FE" w14:textId="0180B6F1" w:rsidR="00411098" w:rsidRPr="00211018" w:rsidRDefault="00411098" w:rsidP="00973EB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I am</w:t>
      </w:r>
      <w:r w:rsidR="00973EB7">
        <w:rPr>
          <w:rFonts w:ascii="Arial" w:hAnsi="Arial" w:cs="Arial"/>
          <w:i/>
          <w:sz w:val="20"/>
          <w:szCs w:val="20"/>
        </w:rPr>
        <w:t xml:space="preserve"> indignant about the prosecution of</w:t>
      </w:r>
      <w:r w:rsidR="008724F9">
        <w:rPr>
          <w:rFonts w:ascii="Arial" w:hAnsi="Arial" w:cs="Arial"/>
          <w:i/>
          <w:sz w:val="20"/>
          <w:szCs w:val="20"/>
        </w:rPr>
        <w:t xml:space="preserve"> </w:t>
      </w:r>
      <w:r w:rsidRPr="00211018">
        <w:rPr>
          <w:rFonts w:ascii="Arial" w:hAnsi="Arial" w:cs="Arial"/>
          <w:b/>
          <w:i/>
          <w:sz w:val="20"/>
          <w:szCs w:val="20"/>
        </w:rPr>
        <w:t>Yana Antonov</w:t>
      </w:r>
      <w:r w:rsidR="008724F9">
        <w:rPr>
          <w:rFonts w:ascii="Arial" w:hAnsi="Arial" w:cs="Arial"/>
          <w:b/>
          <w:i/>
          <w:sz w:val="20"/>
          <w:szCs w:val="20"/>
        </w:rPr>
        <w:t>a,</w:t>
      </w:r>
      <w:r w:rsidR="008724F9" w:rsidRPr="008724F9">
        <w:rPr>
          <w:rFonts w:ascii="Arial" w:hAnsi="Arial" w:cs="Arial"/>
          <w:i/>
          <w:sz w:val="20"/>
          <w:szCs w:val="20"/>
        </w:rPr>
        <w:t xml:space="preserve"> </w:t>
      </w:r>
      <w:r w:rsidR="008724F9">
        <w:rPr>
          <w:rFonts w:ascii="Arial" w:hAnsi="Arial" w:cs="Arial"/>
          <w:i/>
          <w:sz w:val="20"/>
          <w:szCs w:val="20"/>
        </w:rPr>
        <w:t xml:space="preserve">a </w:t>
      </w:r>
      <w:r w:rsidR="008724F9">
        <w:rPr>
          <w:rFonts w:ascii="Arial" w:hAnsi="Arial" w:cs="Arial"/>
          <w:i/>
          <w:sz w:val="20"/>
          <w:szCs w:val="20"/>
        </w:rPr>
        <w:t>human rights defender</w:t>
      </w:r>
      <w:r w:rsidR="008724F9" w:rsidRPr="00211018">
        <w:rPr>
          <w:rFonts w:ascii="Arial" w:hAnsi="Arial" w:cs="Arial"/>
          <w:i/>
          <w:sz w:val="20"/>
          <w:szCs w:val="20"/>
        </w:rPr>
        <w:t xml:space="preserve"> </w:t>
      </w:r>
      <w:r w:rsidR="008724F9">
        <w:rPr>
          <w:rFonts w:ascii="Arial" w:hAnsi="Arial" w:cs="Arial"/>
          <w:i/>
          <w:sz w:val="20"/>
          <w:szCs w:val="20"/>
        </w:rPr>
        <w:t>from Krasnodar</w:t>
      </w:r>
      <w:r w:rsidR="00973EB7">
        <w:rPr>
          <w:rFonts w:ascii="Arial" w:hAnsi="Arial" w:cs="Arial"/>
          <w:i/>
          <w:sz w:val="20"/>
          <w:szCs w:val="20"/>
        </w:rPr>
        <w:t>.</w:t>
      </w:r>
      <w:r w:rsidR="00D1093D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>The charge of “</w:t>
      </w:r>
      <w:r w:rsidRPr="00211018">
        <w:rPr>
          <w:rFonts w:ascii="Arial" w:hAnsi="Arial" w:cs="Arial"/>
          <w:i/>
          <w:sz w:val="20"/>
          <w:szCs w:val="20"/>
        </w:rPr>
        <w:t>cooperating</w:t>
      </w:r>
      <w:r w:rsidR="00695EA4">
        <w:rPr>
          <w:rFonts w:ascii="Arial" w:hAnsi="Arial" w:cs="Arial"/>
          <w:i/>
          <w:sz w:val="20"/>
          <w:szCs w:val="20"/>
        </w:rPr>
        <w:t>”</w:t>
      </w:r>
      <w:r w:rsidRPr="00211018">
        <w:rPr>
          <w:rFonts w:ascii="Arial" w:hAnsi="Arial" w:cs="Arial"/>
          <w:i/>
          <w:sz w:val="20"/>
          <w:szCs w:val="20"/>
        </w:rPr>
        <w:t xml:space="preserve"> with</w:t>
      </w:r>
      <w:r w:rsidR="00171D1B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>an</w:t>
      </w:r>
      <w:r w:rsidRPr="00211018">
        <w:rPr>
          <w:rFonts w:ascii="Arial" w:hAnsi="Arial" w:cs="Arial"/>
          <w:i/>
          <w:sz w:val="20"/>
          <w:szCs w:val="20"/>
        </w:rPr>
        <w:t xml:space="preserve"> </w:t>
      </w:r>
      <w:r w:rsidR="00695EA4">
        <w:rPr>
          <w:rFonts w:ascii="Arial" w:hAnsi="Arial" w:cs="Arial"/>
          <w:i/>
          <w:sz w:val="20"/>
          <w:szCs w:val="20"/>
        </w:rPr>
        <w:t>“</w:t>
      </w:r>
      <w:r w:rsidRPr="00211018">
        <w:rPr>
          <w:rFonts w:ascii="Arial" w:hAnsi="Arial" w:cs="Arial"/>
          <w:i/>
          <w:sz w:val="20"/>
          <w:szCs w:val="20"/>
        </w:rPr>
        <w:t>undesirable organisation”</w:t>
      </w:r>
      <w:r w:rsidR="00B051FE" w:rsidRPr="00211018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>has been brought against her solely for her peaceful activism. She has not committed any recognisable</w:t>
      </w:r>
      <w:r w:rsidR="00F97EC7">
        <w:rPr>
          <w:rFonts w:ascii="Arial" w:hAnsi="Arial" w:cs="Arial"/>
          <w:i/>
          <w:sz w:val="20"/>
          <w:szCs w:val="20"/>
        </w:rPr>
        <w:t xml:space="preserve"> criminal offence, and therefore this char</w:t>
      </w:r>
      <w:r w:rsidR="00973EB7">
        <w:rPr>
          <w:rFonts w:ascii="Arial" w:hAnsi="Arial" w:cs="Arial"/>
          <w:i/>
          <w:sz w:val="20"/>
          <w:szCs w:val="20"/>
        </w:rPr>
        <w:t xml:space="preserve">ge should be dropped, and the criminal proceedings against </w:t>
      </w:r>
      <w:r w:rsidR="00F97EC7">
        <w:rPr>
          <w:rFonts w:ascii="Arial" w:hAnsi="Arial" w:cs="Arial"/>
          <w:i/>
          <w:sz w:val="20"/>
          <w:szCs w:val="20"/>
        </w:rPr>
        <w:t>her</w:t>
      </w:r>
      <w:r w:rsidR="00973EB7">
        <w:rPr>
          <w:rFonts w:ascii="Arial" w:hAnsi="Arial" w:cs="Arial"/>
          <w:i/>
          <w:sz w:val="20"/>
          <w:szCs w:val="20"/>
        </w:rPr>
        <w:t xml:space="preserve"> closed immediately. </w:t>
      </w:r>
    </w:p>
    <w:p w14:paraId="6DD81C75" w14:textId="77777777" w:rsidR="00411098" w:rsidRPr="00211018" w:rsidRDefault="00411098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32E3AE3" w14:textId="77777777" w:rsidR="008724F9" w:rsidRDefault="00205AC2" w:rsidP="00695E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Yana</w:t>
      </w:r>
      <w:r>
        <w:rPr>
          <w:rFonts w:ascii="Arial" w:hAnsi="Arial" w:cs="Arial"/>
          <w:i/>
          <w:sz w:val="20"/>
          <w:szCs w:val="20"/>
        </w:rPr>
        <w:t xml:space="preserve"> Antonova has been targeted via criminal prosecution since</w:t>
      </w:r>
      <w:r w:rsidRPr="00211018">
        <w:rPr>
          <w:rFonts w:ascii="Arial" w:hAnsi="Arial" w:cs="Arial"/>
          <w:i/>
          <w:sz w:val="20"/>
          <w:szCs w:val="20"/>
        </w:rPr>
        <w:t xml:space="preserve"> </w:t>
      </w:r>
      <w:r w:rsidR="00411098" w:rsidRPr="00211018">
        <w:rPr>
          <w:rFonts w:ascii="Arial" w:hAnsi="Arial" w:cs="Arial"/>
          <w:i/>
          <w:sz w:val="20"/>
          <w:szCs w:val="20"/>
        </w:rPr>
        <w:t>29 March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2019</w:t>
      </w:r>
      <w:r w:rsidR="00411098" w:rsidRPr="00211018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when her </w:t>
      </w:r>
      <w:r w:rsidR="00411098" w:rsidRPr="00211018">
        <w:rPr>
          <w:rFonts w:ascii="Arial" w:hAnsi="Arial" w:cs="Arial"/>
          <w:i/>
          <w:sz w:val="20"/>
          <w:szCs w:val="20"/>
        </w:rPr>
        <w:t>house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was </w:t>
      </w:r>
      <w:r w:rsidR="00CB6824" w:rsidRPr="00211018">
        <w:rPr>
          <w:rFonts w:ascii="Arial" w:hAnsi="Arial" w:cs="Arial"/>
          <w:i/>
          <w:sz w:val="20"/>
          <w:szCs w:val="20"/>
        </w:rPr>
        <w:t>searched</w:t>
      </w:r>
      <w:r w:rsidR="008724F9">
        <w:rPr>
          <w:rFonts w:ascii="Arial" w:hAnsi="Arial" w:cs="Arial"/>
          <w:i/>
          <w:sz w:val="20"/>
          <w:szCs w:val="20"/>
        </w:rPr>
        <w:t>,</w:t>
      </w:r>
      <w:r w:rsidR="00C92F28">
        <w:rPr>
          <w:rFonts w:ascii="Arial" w:hAnsi="Arial" w:cs="Arial"/>
          <w:i/>
          <w:sz w:val="20"/>
          <w:szCs w:val="20"/>
        </w:rPr>
        <w:t xml:space="preserve"> and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</w:t>
      </w:r>
      <w:r w:rsidR="00EE34DC">
        <w:rPr>
          <w:rFonts w:ascii="Arial" w:hAnsi="Arial" w:cs="Arial"/>
          <w:i/>
          <w:sz w:val="20"/>
          <w:szCs w:val="20"/>
        </w:rPr>
        <w:t xml:space="preserve">she 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was taken to the </w:t>
      </w:r>
      <w:r w:rsidR="00695EA4">
        <w:rPr>
          <w:rFonts w:ascii="Arial" w:hAnsi="Arial" w:cs="Arial"/>
          <w:i/>
          <w:sz w:val="20"/>
          <w:szCs w:val="20"/>
        </w:rPr>
        <w:t>I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nvestigative </w:t>
      </w:r>
      <w:r w:rsidR="00695EA4">
        <w:rPr>
          <w:rFonts w:ascii="Arial" w:hAnsi="Arial" w:cs="Arial"/>
          <w:i/>
          <w:sz w:val="20"/>
          <w:szCs w:val="20"/>
        </w:rPr>
        <w:t>C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ommittee </w:t>
      </w:r>
      <w:r w:rsidR="00695EA4">
        <w:rPr>
          <w:rFonts w:ascii="Arial" w:hAnsi="Arial" w:cs="Arial"/>
          <w:i/>
          <w:sz w:val="20"/>
          <w:szCs w:val="20"/>
        </w:rPr>
        <w:t>for questioning</w:t>
      </w:r>
      <w:r w:rsidR="00411098" w:rsidRPr="00211018">
        <w:rPr>
          <w:rFonts w:ascii="Arial" w:hAnsi="Arial" w:cs="Arial"/>
          <w:i/>
          <w:sz w:val="20"/>
          <w:szCs w:val="20"/>
        </w:rPr>
        <w:t>. On 22 May</w:t>
      </w:r>
      <w:r w:rsidR="00695EA4">
        <w:rPr>
          <w:rFonts w:ascii="Arial" w:hAnsi="Arial" w:cs="Arial"/>
          <w:i/>
          <w:sz w:val="20"/>
          <w:szCs w:val="20"/>
        </w:rPr>
        <w:t>,</w:t>
      </w:r>
      <w:r w:rsidR="00411098" w:rsidRPr="00211018">
        <w:rPr>
          <w:rFonts w:ascii="Arial" w:hAnsi="Arial" w:cs="Arial"/>
          <w:i/>
          <w:sz w:val="20"/>
          <w:szCs w:val="20"/>
        </w:rPr>
        <w:t xml:space="preserve"> she was officially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 charged under article 284.1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of the Criminal C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ode for </w:t>
      </w:r>
      <w:r w:rsidR="00695EA4">
        <w:rPr>
          <w:rFonts w:ascii="Arial" w:hAnsi="Arial" w:cs="Arial"/>
          <w:i/>
          <w:sz w:val="20"/>
          <w:szCs w:val="20"/>
        </w:rPr>
        <w:t>“</w:t>
      </w:r>
      <w:r w:rsidR="002928C3" w:rsidRPr="00211018">
        <w:rPr>
          <w:rFonts w:ascii="Arial" w:hAnsi="Arial" w:cs="Arial"/>
          <w:i/>
          <w:sz w:val="20"/>
          <w:szCs w:val="20"/>
        </w:rPr>
        <w:t>cooperating</w:t>
      </w:r>
      <w:r w:rsidR="00695EA4">
        <w:rPr>
          <w:rFonts w:ascii="Arial" w:hAnsi="Arial" w:cs="Arial"/>
          <w:i/>
          <w:sz w:val="20"/>
          <w:szCs w:val="20"/>
        </w:rPr>
        <w:t>”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 with</w:t>
      </w:r>
      <w:r w:rsidR="00171D1B">
        <w:rPr>
          <w:rFonts w:ascii="Arial" w:hAnsi="Arial" w:cs="Arial"/>
          <w:i/>
          <w:sz w:val="20"/>
          <w:szCs w:val="20"/>
        </w:rPr>
        <w:t xml:space="preserve"> an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 “undesirable organisation”</w:t>
      </w:r>
      <w:r w:rsidR="008724F9">
        <w:rPr>
          <w:rFonts w:ascii="Arial" w:hAnsi="Arial" w:cs="Arial"/>
          <w:i/>
          <w:sz w:val="20"/>
          <w:szCs w:val="20"/>
        </w:rPr>
        <w:t>,</w:t>
      </w:r>
      <w:r w:rsidR="00695EA4">
        <w:rPr>
          <w:rFonts w:ascii="Arial" w:hAnsi="Arial" w:cs="Arial"/>
          <w:i/>
          <w:sz w:val="20"/>
          <w:szCs w:val="20"/>
        </w:rPr>
        <w:t xml:space="preserve"> on account of her past involvement with the Russian movement</w:t>
      </w:r>
      <w:r w:rsidR="008724F9">
        <w:rPr>
          <w:rFonts w:ascii="Arial" w:hAnsi="Arial" w:cs="Arial"/>
          <w:i/>
          <w:sz w:val="20"/>
          <w:szCs w:val="20"/>
        </w:rPr>
        <w:t>,</w:t>
      </w:r>
      <w:r w:rsidR="00695EA4">
        <w:rPr>
          <w:rFonts w:ascii="Arial" w:hAnsi="Arial" w:cs="Arial"/>
          <w:i/>
          <w:sz w:val="20"/>
          <w:szCs w:val="20"/>
        </w:rPr>
        <w:t xml:space="preserve"> </w:t>
      </w:r>
      <w:r w:rsidR="002928C3" w:rsidRPr="00211018">
        <w:rPr>
          <w:rFonts w:ascii="Arial" w:hAnsi="Arial" w:cs="Arial"/>
          <w:i/>
          <w:sz w:val="20"/>
          <w:szCs w:val="20"/>
        </w:rPr>
        <w:t>Open Russia</w:t>
      </w:r>
      <w:r w:rsidR="008724F9">
        <w:rPr>
          <w:rFonts w:ascii="Arial" w:hAnsi="Arial" w:cs="Arial"/>
          <w:i/>
          <w:sz w:val="20"/>
          <w:szCs w:val="20"/>
        </w:rPr>
        <w:t>;</w:t>
      </w:r>
      <w:r w:rsidR="00695EA4">
        <w:rPr>
          <w:rFonts w:ascii="Arial" w:hAnsi="Arial" w:cs="Arial"/>
          <w:i/>
          <w:sz w:val="20"/>
          <w:szCs w:val="20"/>
        </w:rPr>
        <w:t xml:space="preserve"> </w:t>
      </w:r>
      <w:r w:rsidR="00890F14" w:rsidRPr="00211018">
        <w:rPr>
          <w:rFonts w:ascii="Arial" w:hAnsi="Arial" w:cs="Arial"/>
          <w:i/>
          <w:sz w:val="20"/>
          <w:szCs w:val="20"/>
        </w:rPr>
        <w:t>which</w:t>
      </w:r>
      <w:r w:rsidR="00CB6824" w:rsidRPr="00211018">
        <w:rPr>
          <w:rFonts w:ascii="Arial" w:hAnsi="Arial" w:cs="Arial"/>
          <w:i/>
          <w:sz w:val="20"/>
          <w:szCs w:val="20"/>
        </w:rPr>
        <w:t xml:space="preserve"> </w:t>
      </w:r>
      <w:r w:rsidR="00695EA4">
        <w:rPr>
          <w:rFonts w:ascii="Arial" w:hAnsi="Arial" w:cs="Arial"/>
          <w:i/>
          <w:sz w:val="20"/>
          <w:szCs w:val="20"/>
        </w:rPr>
        <w:t>brought together people interested in activism</w:t>
      </w:r>
      <w:r w:rsidR="008724F9">
        <w:rPr>
          <w:rFonts w:ascii="Arial" w:hAnsi="Arial" w:cs="Arial"/>
          <w:i/>
          <w:sz w:val="20"/>
          <w:szCs w:val="20"/>
        </w:rPr>
        <w:t>,</w:t>
      </w:r>
      <w:r w:rsidR="00695EA4">
        <w:rPr>
          <w:rFonts w:ascii="Arial" w:hAnsi="Arial" w:cs="Arial"/>
          <w:i/>
          <w:sz w:val="20"/>
          <w:szCs w:val="20"/>
        </w:rPr>
        <w:t xml:space="preserve"> including </w:t>
      </w:r>
      <w:r w:rsidR="00CB6824" w:rsidRPr="00211018">
        <w:rPr>
          <w:rFonts w:ascii="Arial" w:hAnsi="Arial" w:cs="Arial"/>
          <w:i/>
          <w:sz w:val="20"/>
          <w:szCs w:val="20"/>
        </w:rPr>
        <w:t>promotion of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human rights, rule of law and government accountability</w:t>
      </w:r>
      <w:r w:rsidR="00695EA4">
        <w:rPr>
          <w:rFonts w:ascii="Arial" w:hAnsi="Arial" w:cs="Arial"/>
          <w:i/>
          <w:sz w:val="20"/>
          <w:szCs w:val="20"/>
        </w:rPr>
        <w:t>. The movement was neve</w:t>
      </w:r>
      <w:r w:rsidR="00F97EC7">
        <w:rPr>
          <w:rFonts w:ascii="Arial" w:hAnsi="Arial" w:cs="Arial"/>
          <w:i/>
          <w:sz w:val="20"/>
          <w:szCs w:val="20"/>
        </w:rPr>
        <w:t>r registered as an organisation</w:t>
      </w:r>
      <w:r w:rsidR="00695EA4">
        <w:rPr>
          <w:rFonts w:ascii="Arial" w:hAnsi="Arial" w:cs="Arial"/>
          <w:i/>
          <w:sz w:val="20"/>
          <w:szCs w:val="20"/>
        </w:rPr>
        <w:t xml:space="preserve"> and it ceased to exist</w:t>
      </w:r>
      <w:r w:rsidR="00F97EC7">
        <w:rPr>
          <w:rFonts w:ascii="Arial" w:hAnsi="Arial" w:cs="Arial"/>
          <w:i/>
          <w:sz w:val="20"/>
          <w:szCs w:val="20"/>
        </w:rPr>
        <w:t xml:space="preserve"> in March 2019</w:t>
      </w:r>
      <w:r w:rsidR="00695EA4">
        <w:rPr>
          <w:rFonts w:ascii="Arial" w:hAnsi="Arial" w:cs="Arial"/>
          <w:i/>
          <w:sz w:val="20"/>
          <w:szCs w:val="20"/>
        </w:rPr>
        <w:t xml:space="preserve">. </w:t>
      </w:r>
    </w:p>
    <w:p w14:paraId="50851352" w14:textId="77777777" w:rsidR="008724F9" w:rsidRDefault="008724F9" w:rsidP="00695E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5AC8891" w14:textId="77777777" w:rsidR="008724F9" w:rsidRDefault="00695EA4" w:rsidP="00872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Yana</w:t>
      </w:r>
      <w:r>
        <w:rPr>
          <w:rFonts w:ascii="Arial" w:hAnsi="Arial" w:cs="Arial"/>
          <w:i/>
          <w:sz w:val="20"/>
          <w:szCs w:val="20"/>
        </w:rPr>
        <w:t xml:space="preserve"> Antonova has</w:t>
      </w:r>
      <w:r w:rsidR="008724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lost her job, and</w:t>
      </w:r>
      <w:r w:rsidR="008724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members of her extended family have </w:t>
      </w:r>
      <w:r w:rsidR="0041676B">
        <w:rPr>
          <w:rFonts w:ascii="Arial" w:hAnsi="Arial" w:cs="Arial"/>
          <w:i/>
          <w:sz w:val="20"/>
          <w:szCs w:val="20"/>
        </w:rPr>
        <w:t xml:space="preserve">faced harassment </w:t>
      </w:r>
      <w:r w:rsidR="008724F9">
        <w:rPr>
          <w:rFonts w:ascii="Arial" w:hAnsi="Arial" w:cs="Arial"/>
          <w:i/>
          <w:sz w:val="20"/>
          <w:szCs w:val="20"/>
        </w:rPr>
        <w:t>from</w:t>
      </w:r>
      <w:r w:rsidR="0041676B">
        <w:rPr>
          <w:rFonts w:ascii="Arial" w:hAnsi="Arial" w:cs="Arial"/>
          <w:i/>
          <w:sz w:val="20"/>
          <w:szCs w:val="20"/>
        </w:rPr>
        <w:t xml:space="preserve"> Russian law enforcement agencies</w:t>
      </w:r>
      <w:r w:rsidR="008724F9">
        <w:rPr>
          <w:rFonts w:ascii="Arial" w:hAnsi="Arial" w:cs="Arial"/>
          <w:i/>
          <w:sz w:val="20"/>
          <w:szCs w:val="20"/>
        </w:rPr>
        <w:t>,</w:t>
      </w:r>
      <w:r w:rsidR="0041676B">
        <w:rPr>
          <w:rFonts w:ascii="Arial" w:hAnsi="Arial" w:cs="Arial"/>
          <w:i/>
          <w:sz w:val="20"/>
          <w:szCs w:val="20"/>
        </w:rPr>
        <w:t xml:space="preserve"> in connection with the criminal proceedings against her. </w:t>
      </w:r>
    </w:p>
    <w:p w14:paraId="5D912151" w14:textId="77777777" w:rsidR="008724F9" w:rsidRDefault="008724F9" w:rsidP="00872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819C3B4" w14:textId="77777777" w:rsidR="008724F9" w:rsidRDefault="00411098" w:rsidP="00872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 xml:space="preserve">By </w:t>
      </w:r>
      <w:r w:rsidR="00D33D2C" w:rsidRPr="00211018">
        <w:rPr>
          <w:rFonts w:ascii="Arial" w:hAnsi="Arial" w:cs="Arial"/>
          <w:i/>
          <w:sz w:val="20"/>
          <w:szCs w:val="20"/>
        </w:rPr>
        <w:t>prosecuting Yana Antonova</w:t>
      </w:r>
      <w:r w:rsidR="00C92F28">
        <w:rPr>
          <w:rFonts w:ascii="Arial" w:hAnsi="Arial" w:cs="Arial"/>
          <w:i/>
          <w:sz w:val="20"/>
          <w:szCs w:val="20"/>
        </w:rPr>
        <w:t xml:space="preserve"> for her peaceful activism</w:t>
      </w:r>
      <w:r w:rsidR="00B051FE" w:rsidRPr="00211018">
        <w:rPr>
          <w:rFonts w:ascii="Arial" w:hAnsi="Arial" w:cs="Arial"/>
          <w:i/>
          <w:sz w:val="20"/>
          <w:szCs w:val="20"/>
        </w:rPr>
        <w:t xml:space="preserve">, </w:t>
      </w:r>
      <w:r w:rsidRPr="00211018">
        <w:rPr>
          <w:rFonts w:ascii="Arial" w:hAnsi="Arial" w:cs="Arial"/>
          <w:i/>
          <w:sz w:val="20"/>
          <w:szCs w:val="20"/>
        </w:rPr>
        <w:t>the Russian authorities are in violation of their obligations under international human rights law</w:t>
      </w:r>
      <w:r w:rsidR="00602B55">
        <w:rPr>
          <w:rFonts w:ascii="Arial" w:hAnsi="Arial" w:cs="Arial"/>
          <w:i/>
          <w:sz w:val="20"/>
          <w:szCs w:val="20"/>
        </w:rPr>
        <w:t xml:space="preserve">, including in relation to the rights to </w:t>
      </w:r>
      <w:r w:rsidR="001C35FE">
        <w:rPr>
          <w:rFonts w:ascii="Arial" w:hAnsi="Arial" w:cs="Arial"/>
          <w:i/>
          <w:sz w:val="20"/>
          <w:szCs w:val="20"/>
        </w:rPr>
        <w:t>freedom of expression and association</w:t>
      </w:r>
      <w:r w:rsidR="00602B55">
        <w:rPr>
          <w:rFonts w:ascii="Arial" w:hAnsi="Arial" w:cs="Arial"/>
          <w:i/>
          <w:sz w:val="20"/>
          <w:szCs w:val="20"/>
        </w:rPr>
        <w:t>, and the right to a fair trial</w:t>
      </w:r>
      <w:r w:rsidR="001C35FE">
        <w:rPr>
          <w:rFonts w:ascii="Arial" w:hAnsi="Arial" w:cs="Arial"/>
          <w:i/>
          <w:sz w:val="20"/>
          <w:szCs w:val="20"/>
        </w:rPr>
        <w:t>.</w:t>
      </w:r>
    </w:p>
    <w:p w14:paraId="3664C121" w14:textId="77777777" w:rsidR="008724F9" w:rsidRDefault="008724F9" w:rsidP="00872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2569507" w14:textId="597E04A1" w:rsidR="00411098" w:rsidRPr="00211018" w:rsidRDefault="00411098" w:rsidP="00872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b/>
          <w:i/>
          <w:sz w:val="20"/>
          <w:szCs w:val="20"/>
        </w:rPr>
        <w:t xml:space="preserve">I call on you to </w:t>
      </w:r>
      <w:r w:rsidR="0041676B">
        <w:rPr>
          <w:rFonts w:ascii="Arial" w:hAnsi="Arial" w:cs="Arial"/>
          <w:b/>
          <w:i/>
          <w:sz w:val="20"/>
          <w:szCs w:val="20"/>
        </w:rPr>
        <w:t>take all necessary step</w:t>
      </w:r>
      <w:r w:rsidR="00006852">
        <w:rPr>
          <w:rFonts w:ascii="Arial" w:hAnsi="Arial" w:cs="Arial"/>
          <w:b/>
          <w:i/>
          <w:sz w:val="20"/>
          <w:szCs w:val="20"/>
        </w:rPr>
        <w:t>s</w:t>
      </w:r>
      <w:r w:rsidR="0041676B">
        <w:rPr>
          <w:rFonts w:ascii="Arial" w:hAnsi="Arial" w:cs="Arial"/>
          <w:b/>
          <w:i/>
          <w:sz w:val="20"/>
          <w:szCs w:val="20"/>
        </w:rPr>
        <w:t xml:space="preserve"> to ensure that </w:t>
      </w:r>
      <w:r w:rsidR="00D33D2C" w:rsidRPr="00211018">
        <w:rPr>
          <w:rFonts w:ascii="Arial" w:hAnsi="Arial" w:cs="Arial"/>
          <w:b/>
          <w:i/>
          <w:sz w:val="20"/>
          <w:szCs w:val="20"/>
        </w:rPr>
        <w:t>the criminal prosecution of Yana Antonova</w:t>
      </w:r>
      <w:r w:rsidR="0041676B">
        <w:rPr>
          <w:rFonts w:ascii="Arial" w:hAnsi="Arial" w:cs="Arial"/>
          <w:b/>
          <w:i/>
          <w:sz w:val="20"/>
          <w:szCs w:val="20"/>
        </w:rPr>
        <w:t xml:space="preserve"> stops</w:t>
      </w:r>
      <w:r w:rsidR="00D005A0">
        <w:rPr>
          <w:rFonts w:ascii="Arial" w:hAnsi="Arial" w:cs="Arial"/>
          <w:b/>
          <w:i/>
          <w:sz w:val="20"/>
          <w:szCs w:val="20"/>
        </w:rPr>
        <w:t xml:space="preserve"> a</w:t>
      </w:r>
      <w:r w:rsidR="0041676B">
        <w:rPr>
          <w:rFonts w:ascii="Arial" w:hAnsi="Arial" w:cs="Arial"/>
          <w:b/>
          <w:i/>
          <w:sz w:val="20"/>
          <w:szCs w:val="20"/>
        </w:rPr>
        <w:t xml:space="preserve">nd that she is not persecuted for her </w:t>
      </w:r>
      <w:r w:rsidR="00D005A0">
        <w:rPr>
          <w:rFonts w:ascii="Arial" w:hAnsi="Arial" w:cs="Arial"/>
          <w:b/>
          <w:i/>
          <w:sz w:val="20"/>
          <w:szCs w:val="20"/>
        </w:rPr>
        <w:t>activism</w:t>
      </w:r>
      <w:r w:rsidR="009A7955">
        <w:rPr>
          <w:rFonts w:ascii="Arial" w:hAnsi="Arial" w:cs="Arial"/>
          <w:b/>
          <w:i/>
          <w:sz w:val="20"/>
          <w:szCs w:val="20"/>
        </w:rPr>
        <w:t>.</w:t>
      </w:r>
    </w:p>
    <w:p w14:paraId="285B8159" w14:textId="77777777" w:rsidR="008724F9" w:rsidRDefault="008724F9" w:rsidP="00F97E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1363964" w14:textId="5251D4BF" w:rsidR="005D2C37" w:rsidRPr="00F97EC7" w:rsidRDefault="005D2C37" w:rsidP="00F97E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Yours sincerely,</w:t>
      </w:r>
    </w:p>
    <w:p w14:paraId="251F080D" w14:textId="429E77B5" w:rsidR="009A7955" w:rsidRDefault="009A7955">
      <w:pPr>
        <w:widowControl/>
        <w:suppressAutoHyphens w:val="0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8447BBB" w14:textId="5572F830" w:rsidR="0082127B" w:rsidRPr="0082127B" w:rsidRDefault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0466F70" w14:textId="77777777" w:rsidR="009A7955" w:rsidRPr="000C0DE5" w:rsidRDefault="009A7955">
      <w:pPr>
        <w:spacing w:line="240" w:lineRule="auto"/>
        <w:jc w:val="both"/>
        <w:rPr>
          <w:rFonts w:ascii="Arial" w:hAnsi="Arial" w:cs="Arial"/>
        </w:rPr>
      </w:pPr>
    </w:p>
    <w:p w14:paraId="188BEB5E" w14:textId="77777777" w:rsidR="008724F9" w:rsidRDefault="00073D8F">
      <w:pPr>
        <w:jc w:val="both"/>
        <w:rPr>
          <w:rFonts w:ascii="Arial" w:hAnsi="Arial" w:cs="Arial"/>
          <w:szCs w:val="18"/>
        </w:rPr>
      </w:pPr>
      <w:r w:rsidRPr="0004724C">
        <w:rPr>
          <w:rFonts w:ascii="Arial" w:hAnsi="Arial" w:cs="Arial"/>
          <w:szCs w:val="18"/>
        </w:rPr>
        <w:t>The “undesirable organi</w:t>
      </w:r>
      <w:r w:rsidR="008724F9">
        <w:rPr>
          <w:rFonts w:ascii="Arial" w:hAnsi="Arial" w:cs="Arial"/>
          <w:szCs w:val="18"/>
        </w:rPr>
        <w:t>s</w:t>
      </w:r>
      <w:r w:rsidRPr="0004724C">
        <w:rPr>
          <w:rFonts w:ascii="Arial" w:hAnsi="Arial" w:cs="Arial"/>
          <w:szCs w:val="18"/>
        </w:rPr>
        <w:t xml:space="preserve">ations” law </w:t>
      </w:r>
      <w:r w:rsidR="00D005A0" w:rsidRPr="0004724C">
        <w:rPr>
          <w:rFonts w:ascii="Arial" w:hAnsi="Arial" w:cs="Arial"/>
          <w:szCs w:val="18"/>
        </w:rPr>
        <w:t xml:space="preserve">has made </w:t>
      </w:r>
      <w:r w:rsidRPr="0004724C">
        <w:rPr>
          <w:rFonts w:ascii="Arial" w:hAnsi="Arial" w:cs="Arial"/>
          <w:szCs w:val="18"/>
        </w:rPr>
        <w:t xml:space="preserve">it a punishable offense to take part in any activities </w:t>
      </w:r>
      <w:r w:rsidR="008724F9">
        <w:rPr>
          <w:rFonts w:ascii="Arial" w:hAnsi="Arial" w:cs="Arial"/>
          <w:szCs w:val="18"/>
        </w:rPr>
        <w:t xml:space="preserve">organised by </w:t>
      </w:r>
      <w:r w:rsidRPr="0004724C">
        <w:rPr>
          <w:rFonts w:ascii="Arial" w:hAnsi="Arial" w:cs="Arial"/>
          <w:szCs w:val="18"/>
        </w:rPr>
        <w:t>a foreign organi</w:t>
      </w:r>
      <w:r w:rsidR="008724F9">
        <w:rPr>
          <w:rFonts w:ascii="Arial" w:hAnsi="Arial" w:cs="Arial"/>
          <w:szCs w:val="18"/>
        </w:rPr>
        <w:t>s</w:t>
      </w:r>
      <w:r w:rsidRPr="0004724C">
        <w:rPr>
          <w:rFonts w:ascii="Arial" w:hAnsi="Arial" w:cs="Arial"/>
          <w:szCs w:val="18"/>
        </w:rPr>
        <w:t xml:space="preserve">ation designated </w:t>
      </w:r>
      <w:r w:rsidR="00D005A0" w:rsidRPr="0004724C">
        <w:rPr>
          <w:rFonts w:ascii="Arial" w:hAnsi="Arial" w:cs="Arial"/>
          <w:szCs w:val="18"/>
        </w:rPr>
        <w:t xml:space="preserve">by the Office of the Prosecutor General </w:t>
      </w:r>
      <w:r w:rsidRPr="0004724C">
        <w:rPr>
          <w:rFonts w:ascii="Arial" w:hAnsi="Arial" w:cs="Arial"/>
          <w:szCs w:val="18"/>
        </w:rPr>
        <w:t>as “undesirable”</w:t>
      </w:r>
      <w:r w:rsidR="00D005A0" w:rsidRPr="0004724C">
        <w:rPr>
          <w:rFonts w:ascii="Arial" w:hAnsi="Arial" w:cs="Arial"/>
          <w:szCs w:val="18"/>
        </w:rPr>
        <w:t xml:space="preserve"> (and the relevant “crime” has been added into the Russian Criminal Code)</w:t>
      </w:r>
      <w:r w:rsidR="00A12434" w:rsidRPr="0004724C">
        <w:rPr>
          <w:rFonts w:ascii="Arial" w:hAnsi="Arial" w:cs="Arial"/>
          <w:szCs w:val="18"/>
        </w:rPr>
        <w:t>.</w:t>
      </w:r>
      <w:r w:rsidR="008724F9">
        <w:rPr>
          <w:rFonts w:ascii="Arial" w:hAnsi="Arial" w:cs="Arial"/>
          <w:szCs w:val="18"/>
        </w:rPr>
        <w:t xml:space="preserve"> </w:t>
      </w:r>
      <w:r w:rsidR="00D005A0" w:rsidRPr="0004724C">
        <w:rPr>
          <w:rFonts w:ascii="Arial" w:hAnsi="Arial" w:cs="Arial"/>
          <w:szCs w:val="18"/>
        </w:rPr>
        <w:t xml:space="preserve">Under this law’s vague language, an </w:t>
      </w:r>
      <w:r w:rsidRPr="0004724C">
        <w:rPr>
          <w:rFonts w:ascii="Arial" w:hAnsi="Arial" w:cs="Arial"/>
          <w:szCs w:val="18"/>
        </w:rPr>
        <w:t xml:space="preserve">organisation </w:t>
      </w:r>
      <w:r w:rsidR="00D005A0" w:rsidRPr="0004724C">
        <w:rPr>
          <w:rFonts w:ascii="Arial" w:hAnsi="Arial" w:cs="Arial"/>
          <w:szCs w:val="18"/>
        </w:rPr>
        <w:t>can be arbitrarily designated “undesirable” if it “</w:t>
      </w:r>
      <w:r w:rsidRPr="0004724C">
        <w:rPr>
          <w:rFonts w:ascii="Arial" w:hAnsi="Arial" w:cs="Arial"/>
          <w:szCs w:val="18"/>
        </w:rPr>
        <w:t>poses a threat</w:t>
      </w:r>
      <w:r w:rsidR="00D005A0" w:rsidRPr="0004724C">
        <w:rPr>
          <w:rFonts w:ascii="Arial" w:hAnsi="Arial" w:cs="Arial"/>
          <w:szCs w:val="18"/>
        </w:rPr>
        <w:t>”</w:t>
      </w:r>
      <w:r w:rsidRPr="0004724C">
        <w:rPr>
          <w:rFonts w:ascii="Arial" w:hAnsi="Arial" w:cs="Arial"/>
          <w:szCs w:val="18"/>
        </w:rPr>
        <w:t xml:space="preserve"> to the country’s “constitutional order, defence potential or state security”. </w:t>
      </w:r>
    </w:p>
    <w:p w14:paraId="0B168034" w14:textId="63283526" w:rsidR="00073D8F" w:rsidRPr="0004724C" w:rsidRDefault="00A12434">
      <w:pPr>
        <w:jc w:val="both"/>
        <w:rPr>
          <w:rFonts w:ascii="Arial" w:hAnsi="Arial" w:cs="Arial"/>
          <w:szCs w:val="18"/>
        </w:rPr>
      </w:pPr>
      <w:r w:rsidRPr="0004724C">
        <w:rPr>
          <w:rFonts w:ascii="Arial" w:hAnsi="Arial" w:cs="Arial"/>
          <w:szCs w:val="18"/>
        </w:rPr>
        <w:t>Such</w:t>
      </w:r>
      <w:r w:rsidR="00073D8F" w:rsidRPr="0004724C">
        <w:rPr>
          <w:rFonts w:ascii="Arial" w:hAnsi="Arial" w:cs="Arial"/>
          <w:szCs w:val="18"/>
        </w:rPr>
        <w:t xml:space="preserve"> </w:t>
      </w:r>
      <w:r w:rsidR="00D005A0" w:rsidRPr="0004724C">
        <w:rPr>
          <w:rFonts w:ascii="Arial" w:hAnsi="Arial" w:cs="Arial"/>
          <w:szCs w:val="18"/>
        </w:rPr>
        <w:t xml:space="preserve">a </w:t>
      </w:r>
      <w:r w:rsidR="00073D8F" w:rsidRPr="0004724C">
        <w:rPr>
          <w:rFonts w:ascii="Arial" w:hAnsi="Arial" w:cs="Arial"/>
          <w:szCs w:val="18"/>
        </w:rPr>
        <w:t>decision</w:t>
      </w:r>
      <w:r w:rsidR="008724F9">
        <w:rPr>
          <w:rFonts w:ascii="Arial" w:hAnsi="Arial" w:cs="Arial"/>
          <w:szCs w:val="18"/>
        </w:rPr>
        <w:t xml:space="preserve"> </w:t>
      </w:r>
      <w:r w:rsidR="00073D8F" w:rsidRPr="0004724C">
        <w:rPr>
          <w:rFonts w:ascii="Arial" w:hAnsi="Arial" w:cs="Arial"/>
          <w:szCs w:val="18"/>
        </w:rPr>
        <w:t xml:space="preserve">effectively outlaws any activities by, or any cooperation with, </w:t>
      </w:r>
      <w:r w:rsidRPr="0004724C">
        <w:rPr>
          <w:rFonts w:ascii="Arial" w:hAnsi="Arial" w:cs="Arial"/>
          <w:szCs w:val="18"/>
        </w:rPr>
        <w:t>the “undesirable”</w:t>
      </w:r>
      <w:r w:rsidR="00073D8F" w:rsidRPr="0004724C">
        <w:rPr>
          <w:rFonts w:ascii="Arial" w:hAnsi="Arial" w:cs="Arial"/>
          <w:szCs w:val="18"/>
        </w:rPr>
        <w:t xml:space="preserve"> organisation in Russia. The law, adopted in May 2015, is part of the Russian authorities’ ongoing crackdown on freedom of association and expression (see details here: https://www.amnesty.org/en/documents/eur46/2223/2015/en/). It has been used arbitrarily to banish </w:t>
      </w:r>
      <w:proofErr w:type="gramStart"/>
      <w:r w:rsidR="00073D8F" w:rsidRPr="0004724C">
        <w:rPr>
          <w:rFonts w:ascii="Arial" w:hAnsi="Arial" w:cs="Arial"/>
          <w:szCs w:val="18"/>
        </w:rPr>
        <w:t>a number of</w:t>
      </w:r>
      <w:proofErr w:type="gramEnd"/>
      <w:r w:rsidR="00073D8F" w:rsidRPr="0004724C">
        <w:rPr>
          <w:rFonts w:ascii="Arial" w:hAnsi="Arial" w:cs="Arial"/>
          <w:szCs w:val="18"/>
        </w:rPr>
        <w:t xml:space="preserve"> foreign organisations</w:t>
      </w:r>
      <w:r w:rsidR="0004724C">
        <w:rPr>
          <w:rFonts w:ascii="Arial" w:hAnsi="Arial" w:cs="Arial"/>
          <w:szCs w:val="18"/>
        </w:rPr>
        <w:t xml:space="preserve"> from Russia</w:t>
      </w:r>
      <w:r w:rsidR="00073D8F" w:rsidRPr="0004724C">
        <w:rPr>
          <w:rFonts w:ascii="Arial" w:hAnsi="Arial" w:cs="Arial"/>
          <w:szCs w:val="18"/>
        </w:rPr>
        <w:t>, most of them ci</w:t>
      </w:r>
      <w:r w:rsidR="0004724C">
        <w:rPr>
          <w:rFonts w:ascii="Arial" w:hAnsi="Arial" w:cs="Arial"/>
          <w:szCs w:val="18"/>
        </w:rPr>
        <w:t>vil society funders</w:t>
      </w:r>
      <w:r w:rsidR="00073D8F" w:rsidRPr="0004724C">
        <w:rPr>
          <w:rFonts w:ascii="Arial" w:hAnsi="Arial" w:cs="Arial"/>
          <w:szCs w:val="18"/>
        </w:rPr>
        <w:t>.</w:t>
      </w:r>
    </w:p>
    <w:p w14:paraId="15C267DD" w14:textId="77777777" w:rsidR="001E06AA" w:rsidRDefault="001332F9" w:rsidP="00171D1B">
      <w:pPr>
        <w:jc w:val="both"/>
        <w:rPr>
          <w:rFonts w:ascii="Arial" w:hAnsi="Arial" w:cs="Arial"/>
          <w:szCs w:val="18"/>
        </w:rPr>
      </w:pPr>
      <w:r w:rsidRPr="0004724C">
        <w:rPr>
          <w:rFonts w:ascii="Arial" w:hAnsi="Arial" w:cs="Arial"/>
          <w:szCs w:val="18"/>
        </w:rPr>
        <w:t xml:space="preserve">On </w:t>
      </w:r>
      <w:hyperlink r:id="rId10" w:history="1">
        <w:r w:rsidRPr="0004724C">
          <w:rPr>
            <w:rStyle w:val="Hyperlink"/>
            <w:rFonts w:ascii="Arial" w:hAnsi="Arial" w:cs="Arial"/>
            <w:szCs w:val="18"/>
          </w:rPr>
          <w:t>26 April 2017,</w:t>
        </w:r>
      </w:hyperlink>
      <w:r w:rsidRPr="0004724C">
        <w:rPr>
          <w:rFonts w:ascii="Arial" w:hAnsi="Arial" w:cs="Arial"/>
          <w:szCs w:val="18"/>
        </w:rPr>
        <w:t xml:space="preserve"> the Prosecutor General’s </w:t>
      </w:r>
      <w:r w:rsidR="00D005A0" w:rsidRPr="0004724C">
        <w:rPr>
          <w:rFonts w:ascii="Arial" w:hAnsi="Arial" w:cs="Arial"/>
          <w:szCs w:val="18"/>
        </w:rPr>
        <w:t>O</w:t>
      </w:r>
      <w:r w:rsidRPr="0004724C">
        <w:rPr>
          <w:rFonts w:ascii="Arial" w:hAnsi="Arial" w:cs="Arial"/>
          <w:szCs w:val="18"/>
        </w:rPr>
        <w:t>ffice dec</w:t>
      </w:r>
      <w:r w:rsidR="00D005A0" w:rsidRPr="0004724C">
        <w:rPr>
          <w:rFonts w:ascii="Arial" w:hAnsi="Arial" w:cs="Arial"/>
          <w:szCs w:val="18"/>
        </w:rPr>
        <w:t>lared t</w:t>
      </w:r>
      <w:r w:rsidR="00D90A68" w:rsidRPr="0004724C">
        <w:rPr>
          <w:rFonts w:ascii="Arial" w:hAnsi="Arial" w:cs="Arial"/>
          <w:szCs w:val="18"/>
        </w:rPr>
        <w:t>hree</w:t>
      </w:r>
      <w:r w:rsidR="00D005A0" w:rsidRPr="0004724C">
        <w:rPr>
          <w:rFonts w:ascii="Arial" w:hAnsi="Arial" w:cs="Arial"/>
          <w:szCs w:val="18"/>
        </w:rPr>
        <w:t xml:space="preserve"> organisations</w:t>
      </w:r>
      <w:r w:rsidR="001E06AA">
        <w:rPr>
          <w:rFonts w:ascii="Arial" w:hAnsi="Arial" w:cs="Arial"/>
          <w:szCs w:val="18"/>
        </w:rPr>
        <w:t xml:space="preserve"> as “undesirable”</w:t>
      </w:r>
      <w:r w:rsidR="00D005A0" w:rsidRPr="0004724C">
        <w:rPr>
          <w:rFonts w:ascii="Arial" w:hAnsi="Arial" w:cs="Arial"/>
          <w:szCs w:val="18"/>
        </w:rPr>
        <w:t xml:space="preserve">, the </w:t>
      </w:r>
      <w:r w:rsidRPr="0004724C">
        <w:rPr>
          <w:rFonts w:ascii="Arial" w:hAnsi="Arial" w:cs="Arial"/>
          <w:szCs w:val="18"/>
        </w:rPr>
        <w:t>UK-</w:t>
      </w:r>
      <w:r w:rsidR="00D005A0" w:rsidRPr="0004724C">
        <w:rPr>
          <w:rFonts w:ascii="Arial" w:hAnsi="Arial" w:cs="Arial"/>
          <w:szCs w:val="18"/>
        </w:rPr>
        <w:t>based</w:t>
      </w:r>
      <w:r w:rsidRPr="0004724C">
        <w:rPr>
          <w:rFonts w:ascii="Arial" w:hAnsi="Arial" w:cs="Arial"/>
          <w:szCs w:val="18"/>
        </w:rPr>
        <w:t xml:space="preserve"> Open Russia and Open Russia Civic Movement</w:t>
      </w:r>
      <w:r w:rsidR="00D90A68" w:rsidRPr="0004724C">
        <w:rPr>
          <w:rFonts w:ascii="Arial" w:hAnsi="Arial" w:cs="Arial"/>
          <w:szCs w:val="18"/>
        </w:rPr>
        <w:t xml:space="preserve">, and the US-based Institute of Modern Russia, which was followed by the authorities’ crackdown against activists of the Russia-based, unregistered Open Russia movement. </w:t>
      </w:r>
    </w:p>
    <w:p w14:paraId="6094CD09" w14:textId="3C2F7A43" w:rsidR="000B35F2" w:rsidRPr="0004724C" w:rsidRDefault="00AB4B40" w:rsidP="00171D1B">
      <w:pPr>
        <w:jc w:val="both"/>
        <w:rPr>
          <w:rFonts w:ascii="Arial" w:hAnsi="Arial" w:cs="Arial"/>
          <w:szCs w:val="18"/>
        </w:rPr>
      </w:pPr>
      <w:r w:rsidRPr="0004724C">
        <w:rPr>
          <w:rFonts w:ascii="Arial" w:hAnsi="Arial" w:cs="Arial"/>
          <w:szCs w:val="18"/>
        </w:rPr>
        <w:t>On 18 January</w:t>
      </w:r>
      <w:r w:rsidR="001332F9" w:rsidRPr="0004724C">
        <w:rPr>
          <w:rFonts w:ascii="Arial" w:hAnsi="Arial" w:cs="Arial"/>
          <w:szCs w:val="18"/>
        </w:rPr>
        <w:t xml:space="preserve"> 2019</w:t>
      </w:r>
      <w:r w:rsidRPr="0004724C">
        <w:rPr>
          <w:rFonts w:ascii="Arial" w:hAnsi="Arial" w:cs="Arial"/>
          <w:szCs w:val="18"/>
        </w:rPr>
        <w:t xml:space="preserve">, police filed a case against </w:t>
      </w:r>
      <w:r w:rsidR="00D90A68" w:rsidRPr="0004724C">
        <w:rPr>
          <w:rFonts w:ascii="Arial" w:hAnsi="Arial" w:cs="Arial"/>
          <w:szCs w:val="18"/>
        </w:rPr>
        <w:t>the</w:t>
      </w:r>
      <w:r w:rsidR="001E06AA">
        <w:rPr>
          <w:rFonts w:ascii="Arial" w:hAnsi="Arial" w:cs="Arial"/>
          <w:szCs w:val="18"/>
        </w:rPr>
        <w:t xml:space="preserve">, </w:t>
      </w:r>
      <w:r w:rsidR="00C92F28" w:rsidRPr="0004724C">
        <w:rPr>
          <w:rFonts w:ascii="Arial" w:hAnsi="Arial" w:cs="Arial"/>
          <w:szCs w:val="18"/>
        </w:rPr>
        <w:t xml:space="preserve">then </w:t>
      </w:r>
      <w:r w:rsidRPr="0004724C">
        <w:rPr>
          <w:rFonts w:ascii="Arial" w:hAnsi="Arial" w:cs="Arial"/>
          <w:szCs w:val="18"/>
        </w:rPr>
        <w:t xml:space="preserve">Open Russia </w:t>
      </w:r>
      <w:r w:rsidR="00D90A68" w:rsidRPr="0004724C">
        <w:rPr>
          <w:rFonts w:ascii="Arial" w:hAnsi="Arial" w:cs="Arial"/>
          <w:szCs w:val="18"/>
        </w:rPr>
        <w:t>local c</w:t>
      </w:r>
      <w:r w:rsidRPr="0004724C">
        <w:rPr>
          <w:rFonts w:ascii="Arial" w:hAnsi="Arial" w:cs="Arial"/>
          <w:szCs w:val="18"/>
        </w:rPr>
        <w:t>oordinator in Krasnodar</w:t>
      </w:r>
      <w:r w:rsidR="00D90A68" w:rsidRPr="0004724C">
        <w:rPr>
          <w:rFonts w:ascii="Arial" w:hAnsi="Arial" w:cs="Arial"/>
          <w:szCs w:val="18"/>
        </w:rPr>
        <w:t>,</w:t>
      </w:r>
      <w:r w:rsidRPr="0004724C">
        <w:rPr>
          <w:rFonts w:ascii="Arial" w:hAnsi="Arial" w:cs="Arial"/>
          <w:szCs w:val="18"/>
        </w:rPr>
        <w:t xml:space="preserve"> Yana Antonova</w:t>
      </w:r>
      <w:r w:rsidR="00D90A68" w:rsidRPr="0004724C">
        <w:rPr>
          <w:rFonts w:ascii="Arial" w:hAnsi="Arial" w:cs="Arial"/>
          <w:szCs w:val="18"/>
        </w:rPr>
        <w:t>,</w:t>
      </w:r>
      <w:r w:rsidRPr="0004724C">
        <w:rPr>
          <w:rFonts w:ascii="Arial" w:hAnsi="Arial" w:cs="Arial"/>
          <w:szCs w:val="18"/>
        </w:rPr>
        <w:t xml:space="preserve"> for posting a video about the shortage of schools in the region.</w:t>
      </w:r>
      <w:r w:rsidR="00C92F28" w:rsidRPr="0004724C">
        <w:rPr>
          <w:rFonts w:ascii="Arial" w:hAnsi="Arial" w:cs="Arial"/>
          <w:szCs w:val="18"/>
        </w:rPr>
        <w:t xml:space="preserve"> </w:t>
      </w:r>
      <w:r w:rsidR="008D400F" w:rsidRPr="0004724C">
        <w:rPr>
          <w:rFonts w:ascii="Arial" w:hAnsi="Arial" w:cs="Arial"/>
          <w:szCs w:val="18"/>
        </w:rPr>
        <w:t xml:space="preserve">The video </w:t>
      </w:r>
      <w:r w:rsidR="00AB4862" w:rsidRPr="0004724C">
        <w:rPr>
          <w:rFonts w:ascii="Arial" w:hAnsi="Arial" w:cs="Arial"/>
          <w:szCs w:val="18"/>
        </w:rPr>
        <w:t>bore Open Russia</w:t>
      </w:r>
      <w:r w:rsidR="00D90A68" w:rsidRPr="0004724C">
        <w:rPr>
          <w:rFonts w:ascii="Arial" w:hAnsi="Arial" w:cs="Arial"/>
          <w:szCs w:val="18"/>
        </w:rPr>
        <w:t>’s</w:t>
      </w:r>
      <w:r w:rsidR="00AB4862" w:rsidRPr="0004724C">
        <w:rPr>
          <w:rFonts w:ascii="Arial" w:hAnsi="Arial" w:cs="Arial"/>
          <w:szCs w:val="18"/>
        </w:rPr>
        <w:t xml:space="preserve"> logo</w:t>
      </w:r>
      <w:r w:rsidR="00D90A68" w:rsidRPr="0004724C">
        <w:rPr>
          <w:rFonts w:ascii="Arial" w:hAnsi="Arial" w:cs="Arial"/>
          <w:szCs w:val="18"/>
        </w:rPr>
        <w:t>,</w:t>
      </w:r>
      <w:r w:rsidR="00AB4862" w:rsidRPr="0004724C">
        <w:rPr>
          <w:rFonts w:ascii="Arial" w:hAnsi="Arial" w:cs="Arial"/>
          <w:szCs w:val="18"/>
        </w:rPr>
        <w:t xml:space="preserve"> which </w:t>
      </w:r>
      <w:r w:rsidR="00D90A68" w:rsidRPr="0004724C">
        <w:rPr>
          <w:rFonts w:ascii="Arial" w:hAnsi="Arial" w:cs="Arial"/>
          <w:szCs w:val="18"/>
        </w:rPr>
        <w:t xml:space="preserve">became the grounds for </w:t>
      </w:r>
      <w:r w:rsidR="00AB4862" w:rsidRPr="0004724C">
        <w:rPr>
          <w:rFonts w:ascii="Arial" w:hAnsi="Arial" w:cs="Arial"/>
          <w:szCs w:val="18"/>
        </w:rPr>
        <w:t xml:space="preserve">her </w:t>
      </w:r>
      <w:r w:rsidR="00D90A68" w:rsidRPr="0004724C">
        <w:rPr>
          <w:rFonts w:ascii="Arial" w:hAnsi="Arial" w:cs="Arial"/>
          <w:szCs w:val="18"/>
        </w:rPr>
        <w:t xml:space="preserve">being accused of </w:t>
      </w:r>
      <w:r w:rsidRPr="0004724C">
        <w:rPr>
          <w:rFonts w:ascii="Arial" w:hAnsi="Arial" w:cs="Arial"/>
          <w:szCs w:val="18"/>
        </w:rPr>
        <w:t>“participation in the activities of an undesirable organi</w:t>
      </w:r>
      <w:r w:rsidR="001E06AA">
        <w:rPr>
          <w:rFonts w:ascii="Arial" w:hAnsi="Arial" w:cs="Arial"/>
          <w:szCs w:val="18"/>
        </w:rPr>
        <w:t>s</w:t>
      </w:r>
      <w:r w:rsidRPr="0004724C">
        <w:rPr>
          <w:rFonts w:ascii="Arial" w:hAnsi="Arial" w:cs="Arial"/>
          <w:szCs w:val="18"/>
        </w:rPr>
        <w:t>ation”</w:t>
      </w:r>
      <w:r w:rsidR="00D90A68" w:rsidRPr="0004724C">
        <w:rPr>
          <w:rFonts w:ascii="Arial" w:hAnsi="Arial" w:cs="Arial"/>
          <w:szCs w:val="18"/>
        </w:rPr>
        <w:t>. By law, in the first instance</w:t>
      </w:r>
      <w:r w:rsidRPr="0004724C">
        <w:rPr>
          <w:rFonts w:ascii="Arial" w:hAnsi="Arial" w:cs="Arial"/>
          <w:szCs w:val="18"/>
        </w:rPr>
        <w:t xml:space="preserve">, </w:t>
      </w:r>
      <w:r w:rsidR="00D90A68" w:rsidRPr="0004724C">
        <w:rPr>
          <w:rFonts w:ascii="Arial" w:hAnsi="Arial" w:cs="Arial"/>
          <w:szCs w:val="18"/>
        </w:rPr>
        <w:t xml:space="preserve">association with an “undesirable organisation” is </w:t>
      </w:r>
      <w:r w:rsidRPr="0004724C">
        <w:rPr>
          <w:rFonts w:ascii="Arial" w:hAnsi="Arial" w:cs="Arial"/>
          <w:szCs w:val="18"/>
        </w:rPr>
        <w:t>an administrative offence</w:t>
      </w:r>
      <w:r w:rsidR="00D90A68" w:rsidRPr="0004724C">
        <w:rPr>
          <w:rFonts w:ascii="Arial" w:hAnsi="Arial" w:cs="Arial"/>
          <w:szCs w:val="18"/>
        </w:rPr>
        <w:t>. W</w:t>
      </w:r>
      <w:r w:rsidRPr="0004724C">
        <w:rPr>
          <w:rFonts w:ascii="Arial" w:hAnsi="Arial" w:cs="Arial"/>
          <w:szCs w:val="18"/>
        </w:rPr>
        <w:t xml:space="preserve">hen “committed” for the </w:t>
      </w:r>
      <w:r w:rsidR="00D90A68" w:rsidRPr="0004724C">
        <w:rPr>
          <w:rFonts w:ascii="Arial" w:hAnsi="Arial" w:cs="Arial"/>
          <w:szCs w:val="18"/>
        </w:rPr>
        <w:t xml:space="preserve">second </w:t>
      </w:r>
      <w:r w:rsidRPr="0004724C">
        <w:rPr>
          <w:rFonts w:ascii="Arial" w:hAnsi="Arial" w:cs="Arial"/>
          <w:szCs w:val="18"/>
        </w:rPr>
        <w:t>time</w:t>
      </w:r>
      <w:r w:rsidR="00D90A68" w:rsidRPr="0004724C">
        <w:rPr>
          <w:rFonts w:ascii="Arial" w:hAnsi="Arial" w:cs="Arial"/>
          <w:szCs w:val="18"/>
        </w:rPr>
        <w:t>, this is a criminal offence punishable by up to six years of imprisonment</w:t>
      </w:r>
      <w:r w:rsidRPr="0004724C">
        <w:rPr>
          <w:rFonts w:ascii="Arial" w:hAnsi="Arial" w:cs="Arial"/>
          <w:szCs w:val="18"/>
        </w:rPr>
        <w:t>.</w:t>
      </w:r>
      <w:r w:rsidR="00CD7E9D" w:rsidRPr="0004724C">
        <w:rPr>
          <w:rFonts w:ascii="Arial" w:hAnsi="Arial" w:cs="Arial"/>
          <w:szCs w:val="18"/>
        </w:rPr>
        <w:t xml:space="preserve"> </w:t>
      </w:r>
    </w:p>
    <w:p w14:paraId="179DC3D3" w14:textId="69189802" w:rsidR="00D90A68" w:rsidRPr="001E06AA" w:rsidRDefault="001332F9" w:rsidP="00D90A68">
      <w:pPr>
        <w:jc w:val="both"/>
        <w:rPr>
          <w:rFonts w:ascii="Arial" w:hAnsi="Arial" w:cs="Arial"/>
        </w:rPr>
      </w:pPr>
      <w:r w:rsidRPr="0004724C">
        <w:rPr>
          <w:rFonts w:ascii="Arial" w:hAnsi="Arial" w:cs="Arial"/>
        </w:rPr>
        <w:t xml:space="preserve">In May </w:t>
      </w:r>
      <w:r w:rsidR="00D90A68" w:rsidRPr="0004724C">
        <w:rPr>
          <w:rFonts w:ascii="Arial" w:hAnsi="Arial" w:cs="Arial"/>
        </w:rPr>
        <w:t xml:space="preserve">2019, </w:t>
      </w:r>
      <w:r w:rsidRPr="0004724C">
        <w:rPr>
          <w:rFonts w:ascii="Arial" w:hAnsi="Arial" w:cs="Arial"/>
        </w:rPr>
        <w:t xml:space="preserve">a criminal case was opened against </w:t>
      </w:r>
      <w:r w:rsidR="00D90A68" w:rsidRPr="0004724C">
        <w:rPr>
          <w:rFonts w:ascii="Arial" w:hAnsi="Arial" w:cs="Arial"/>
          <w:szCs w:val="18"/>
        </w:rPr>
        <w:t>Yana Antonova</w:t>
      </w:r>
      <w:r w:rsidRPr="0004724C">
        <w:rPr>
          <w:rFonts w:ascii="Arial" w:hAnsi="Arial" w:cs="Arial"/>
        </w:rPr>
        <w:t xml:space="preserve">. </w:t>
      </w:r>
      <w:r w:rsidR="00C40330" w:rsidRPr="0004724C">
        <w:rPr>
          <w:rFonts w:ascii="Arial" w:hAnsi="Arial" w:cs="Arial"/>
        </w:rPr>
        <w:t xml:space="preserve">This </w:t>
      </w:r>
      <w:r w:rsidR="00D90A68" w:rsidRPr="0004724C">
        <w:rPr>
          <w:rFonts w:ascii="Arial" w:hAnsi="Arial" w:cs="Arial"/>
        </w:rPr>
        <w:t>wa</w:t>
      </w:r>
      <w:r w:rsidR="00C40330" w:rsidRPr="0004724C">
        <w:rPr>
          <w:rFonts w:ascii="Arial" w:hAnsi="Arial" w:cs="Arial"/>
        </w:rPr>
        <w:t xml:space="preserve">s </w:t>
      </w:r>
      <w:r w:rsidR="00D90A68" w:rsidRPr="0004724C">
        <w:rPr>
          <w:rFonts w:ascii="Arial" w:hAnsi="Arial" w:cs="Arial"/>
        </w:rPr>
        <w:t>the</w:t>
      </w:r>
      <w:r w:rsidR="00C40330" w:rsidRPr="0004724C">
        <w:rPr>
          <w:rFonts w:ascii="Arial" w:hAnsi="Arial" w:cs="Arial"/>
        </w:rPr>
        <w:t xml:space="preserve"> third </w:t>
      </w:r>
      <w:r w:rsidR="00D90A68" w:rsidRPr="0004724C">
        <w:rPr>
          <w:rFonts w:ascii="Arial" w:hAnsi="Arial" w:cs="Arial"/>
        </w:rPr>
        <w:t xml:space="preserve">instance </w:t>
      </w:r>
      <w:r w:rsidR="001E06AA">
        <w:rPr>
          <w:rFonts w:ascii="Arial" w:hAnsi="Arial" w:cs="Arial"/>
        </w:rPr>
        <w:t>in which</w:t>
      </w:r>
      <w:r w:rsidR="00C40330" w:rsidRPr="0004724C">
        <w:rPr>
          <w:rFonts w:ascii="Arial" w:hAnsi="Arial" w:cs="Arial"/>
        </w:rPr>
        <w:t xml:space="preserve"> Russian authorities have opened a criminal case </w:t>
      </w:r>
      <w:r w:rsidR="00D90A68" w:rsidRPr="0004724C">
        <w:rPr>
          <w:rFonts w:ascii="Arial" w:hAnsi="Arial" w:cs="Arial"/>
        </w:rPr>
        <w:t xml:space="preserve">against an individual </w:t>
      </w:r>
      <w:r w:rsidR="00C40330" w:rsidRPr="0004724C">
        <w:rPr>
          <w:rFonts w:ascii="Arial" w:hAnsi="Arial" w:cs="Arial"/>
        </w:rPr>
        <w:t>under the “undesirable organi</w:t>
      </w:r>
      <w:r w:rsidR="001E06AA">
        <w:rPr>
          <w:rFonts w:ascii="Arial" w:hAnsi="Arial" w:cs="Arial"/>
        </w:rPr>
        <w:t>s</w:t>
      </w:r>
      <w:r w:rsidR="00C40330" w:rsidRPr="0004724C">
        <w:rPr>
          <w:rFonts w:ascii="Arial" w:hAnsi="Arial" w:cs="Arial"/>
        </w:rPr>
        <w:t xml:space="preserve">ations” law. </w:t>
      </w:r>
      <w:hyperlink r:id="rId11">
        <w:r w:rsidR="2F1E854B" w:rsidRPr="0004724C">
          <w:rPr>
            <w:rStyle w:val="Hyperlink"/>
            <w:rFonts w:ascii="Arial" w:hAnsi="Arial" w:cs="Arial"/>
            <w:lang w:eastAsia="zh-CN"/>
          </w:rPr>
          <w:t>In January 2019</w:t>
        </w:r>
      </w:hyperlink>
      <w:r w:rsidR="006A6EBF" w:rsidRPr="0004724C">
        <w:rPr>
          <w:rFonts w:ascii="Arial" w:hAnsi="Arial" w:cs="Arial"/>
          <w:color w:val="auto"/>
          <w:lang w:eastAsia="zh-CN"/>
        </w:rPr>
        <w:t xml:space="preserve">, </w:t>
      </w:r>
      <w:r w:rsidR="00C40330" w:rsidRPr="0004724C">
        <w:rPr>
          <w:rFonts w:ascii="Arial" w:hAnsi="Arial" w:cs="Arial"/>
          <w:color w:val="auto"/>
          <w:lang w:eastAsia="zh-CN"/>
        </w:rPr>
        <w:t xml:space="preserve">the first-ever criminal </w:t>
      </w:r>
      <w:r w:rsidR="00D90A68" w:rsidRPr="0004724C">
        <w:rPr>
          <w:rFonts w:ascii="Arial" w:hAnsi="Arial" w:cs="Arial"/>
          <w:color w:val="auto"/>
          <w:lang w:eastAsia="zh-CN"/>
        </w:rPr>
        <w:t>case,</w:t>
      </w:r>
      <w:r w:rsidR="00C40330" w:rsidRPr="0004724C">
        <w:rPr>
          <w:rFonts w:ascii="Arial" w:hAnsi="Arial" w:cs="Arial"/>
          <w:color w:val="auto"/>
          <w:lang w:eastAsia="zh-CN"/>
        </w:rPr>
        <w:t xml:space="preserve"> under </w:t>
      </w:r>
      <w:r w:rsidR="00D90A68" w:rsidRPr="0004724C">
        <w:rPr>
          <w:rFonts w:ascii="Arial" w:hAnsi="Arial" w:cs="Arial"/>
          <w:color w:val="auto"/>
          <w:lang w:eastAsia="zh-CN"/>
        </w:rPr>
        <w:t xml:space="preserve">the respective </w:t>
      </w:r>
      <w:r w:rsidR="00C40330" w:rsidRPr="0004724C">
        <w:rPr>
          <w:rFonts w:ascii="Arial" w:hAnsi="Arial" w:cs="Arial"/>
          <w:color w:val="auto"/>
          <w:lang w:eastAsia="zh-CN"/>
        </w:rPr>
        <w:t>Article 284.1 of the Criminal Code</w:t>
      </w:r>
      <w:r w:rsidRPr="0004724C">
        <w:rPr>
          <w:rFonts w:ascii="Arial" w:hAnsi="Arial" w:cs="Arial"/>
          <w:color w:val="auto"/>
          <w:lang w:eastAsia="zh-CN"/>
        </w:rPr>
        <w:t xml:space="preserve">, </w:t>
      </w:r>
      <w:r w:rsidR="00C40330" w:rsidRPr="0004724C">
        <w:rPr>
          <w:rFonts w:ascii="Arial" w:hAnsi="Arial" w:cs="Arial"/>
          <w:color w:val="auto"/>
          <w:lang w:eastAsia="zh-CN"/>
        </w:rPr>
        <w:t xml:space="preserve">was opened against </w:t>
      </w:r>
      <w:r w:rsidR="006A6EBF" w:rsidRPr="0004724C">
        <w:rPr>
          <w:rFonts w:ascii="Arial" w:hAnsi="Arial" w:cs="Arial"/>
          <w:color w:val="auto"/>
          <w:lang w:eastAsia="zh-CN"/>
        </w:rPr>
        <w:t>Anastasia Shevchenko</w:t>
      </w:r>
      <w:r w:rsidR="00D90A68" w:rsidRPr="0004724C">
        <w:rPr>
          <w:rFonts w:ascii="Arial" w:hAnsi="Arial" w:cs="Arial"/>
          <w:color w:val="auto"/>
          <w:lang w:eastAsia="zh-CN"/>
        </w:rPr>
        <w:t>, also on account of her association with the Open Russia movement</w:t>
      </w:r>
      <w:r w:rsidR="00C40330" w:rsidRPr="0004724C">
        <w:rPr>
          <w:rFonts w:ascii="Arial" w:hAnsi="Arial" w:cs="Arial"/>
          <w:color w:val="auto"/>
          <w:lang w:eastAsia="zh-CN"/>
        </w:rPr>
        <w:t xml:space="preserve">. </w:t>
      </w:r>
      <w:r w:rsidR="00D90A68" w:rsidRPr="0004724C">
        <w:rPr>
          <w:rFonts w:ascii="Arial" w:hAnsi="Arial" w:cs="Arial"/>
          <w:color w:val="auto"/>
          <w:lang w:eastAsia="zh-CN"/>
        </w:rPr>
        <w:t>The criminal case against Anastasia Shevchenko is still being investigated</w:t>
      </w:r>
      <w:r w:rsidR="001E06AA">
        <w:rPr>
          <w:rFonts w:ascii="Arial" w:hAnsi="Arial" w:cs="Arial"/>
          <w:color w:val="auto"/>
          <w:lang w:eastAsia="zh-CN"/>
        </w:rPr>
        <w:t>;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in the </w:t>
      </w:r>
      <w:r w:rsidR="001E06AA" w:rsidRPr="0004724C">
        <w:rPr>
          <w:rFonts w:ascii="Arial" w:hAnsi="Arial" w:cs="Arial"/>
          <w:color w:val="auto"/>
          <w:lang w:eastAsia="zh-CN"/>
        </w:rPr>
        <w:t>meantime,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</w:t>
      </w:r>
      <w:r w:rsidR="00D90A68" w:rsidRPr="0004724C">
        <w:rPr>
          <w:rFonts w:ascii="Arial" w:hAnsi="Arial" w:cs="Arial"/>
          <w:color w:val="auto"/>
          <w:lang w:eastAsia="zh-CN"/>
        </w:rPr>
        <w:t xml:space="preserve">she remains under house arrest. Anastasia Shevchenko is a prisoner of conscience prosecuted solely for attempting to exercise her rights to freedom of expression and association. </w:t>
      </w:r>
    </w:p>
    <w:p w14:paraId="0A6B3D0B" w14:textId="077175F3" w:rsidR="00D23D90" w:rsidRPr="0004724C" w:rsidRDefault="008D400F" w:rsidP="00D534B6">
      <w:pPr>
        <w:jc w:val="both"/>
        <w:rPr>
          <w:rFonts w:ascii="Arial" w:hAnsi="Arial" w:cs="Arial"/>
          <w:color w:val="auto"/>
          <w:lang w:eastAsia="zh-CN"/>
        </w:rPr>
      </w:pPr>
      <w:r w:rsidRPr="0004724C">
        <w:rPr>
          <w:rFonts w:ascii="Arial" w:hAnsi="Arial" w:cs="Arial"/>
          <w:color w:val="auto"/>
          <w:lang w:eastAsia="zh-CN"/>
        </w:rPr>
        <w:t xml:space="preserve">Yana Antonova </w:t>
      </w:r>
      <w:r w:rsidR="00D534B6" w:rsidRPr="0004724C">
        <w:rPr>
          <w:rFonts w:ascii="Arial" w:hAnsi="Arial" w:cs="Arial"/>
          <w:color w:val="auto"/>
          <w:lang w:eastAsia="zh-CN"/>
        </w:rPr>
        <w:t xml:space="preserve">in not under arrest, but the investigation against her has been concluded and the trial in her case began </w:t>
      </w:r>
      <w:r w:rsidRPr="0004724C">
        <w:rPr>
          <w:rFonts w:ascii="Arial" w:hAnsi="Arial" w:cs="Arial"/>
          <w:color w:val="auto"/>
          <w:lang w:eastAsia="zh-CN"/>
        </w:rPr>
        <w:t>on 7 November</w:t>
      </w:r>
      <w:r w:rsidR="2F1E854B" w:rsidRPr="0004724C">
        <w:rPr>
          <w:rFonts w:ascii="Arial" w:hAnsi="Arial" w:cs="Arial"/>
          <w:color w:val="auto"/>
          <w:lang w:eastAsia="zh-CN"/>
        </w:rPr>
        <w:t>.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The verdict in her case may be delivered within several days or weeks. </w:t>
      </w:r>
    </w:p>
    <w:p w14:paraId="26C69012" w14:textId="77777777" w:rsidR="00D534B6" w:rsidRPr="0004724C" w:rsidRDefault="00D534B6" w:rsidP="00D534B6">
      <w:pPr>
        <w:jc w:val="both"/>
        <w:rPr>
          <w:rFonts w:ascii="Arial" w:hAnsi="Arial" w:cs="Arial"/>
          <w:szCs w:val="20"/>
          <w:lang w:eastAsia="en-US"/>
        </w:rPr>
      </w:pPr>
    </w:p>
    <w:p w14:paraId="4F117C7A" w14:textId="2ABC2FAB" w:rsidR="005D2C37" w:rsidRPr="0004724C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724C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04724C">
        <w:rPr>
          <w:rFonts w:ascii="Arial" w:hAnsi="Arial" w:cs="Arial"/>
          <w:b/>
          <w:sz w:val="20"/>
          <w:szCs w:val="20"/>
        </w:rPr>
        <w:t xml:space="preserve"> </w:t>
      </w:r>
      <w:r w:rsidR="00130828" w:rsidRPr="0004724C">
        <w:rPr>
          <w:rFonts w:ascii="Arial" w:hAnsi="Arial" w:cs="Arial"/>
          <w:sz w:val="20"/>
          <w:szCs w:val="20"/>
        </w:rPr>
        <w:t>Russian, English</w:t>
      </w:r>
      <w:r w:rsidR="009A7955" w:rsidRPr="0004724C">
        <w:rPr>
          <w:rFonts w:ascii="Arial" w:hAnsi="Arial" w:cs="Arial"/>
          <w:sz w:val="20"/>
          <w:szCs w:val="20"/>
        </w:rPr>
        <w:t>.</w:t>
      </w:r>
    </w:p>
    <w:p w14:paraId="6CE137F9" w14:textId="77777777" w:rsidR="005D2C37" w:rsidRPr="0004724C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04724C">
        <w:rPr>
          <w:rFonts w:ascii="Arial" w:hAnsi="Arial" w:cs="Arial"/>
          <w:sz w:val="20"/>
          <w:szCs w:val="20"/>
        </w:rPr>
        <w:t>You can also write in your own language.</w:t>
      </w:r>
    </w:p>
    <w:p w14:paraId="172D3BA1" w14:textId="77777777" w:rsidR="005D2C37" w:rsidRPr="0004724C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D553FD1" w14:textId="6CF9484F" w:rsidR="005D2C37" w:rsidRPr="0004724C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24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E66ABC" w:rsidRPr="0004724C">
        <w:rPr>
          <w:rFonts w:ascii="Arial" w:hAnsi="Arial" w:cs="Arial"/>
          <w:sz w:val="20"/>
          <w:szCs w:val="20"/>
        </w:rPr>
        <w:t>23 December 2019</w:t>
      </w:r>
    </w:p>
    <w:p w14:paraId="0A7E14D6" w14:textId="77777777" w:rsidR="005D2C37" w:rsidRPr="0004724C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24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1F21C67" w14:textId="77777777" w:rsidR="005D2C37" w:rsidRPr="0004724C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3859E8" w14:textId="6F8C67EE" w:rsidR="005D2C37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24C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130828" w:rsidRPr="0004724C">
        <w:rPr>
          <w:rFonts w:ascii="Arial" w:hAnsi="Arial" w:cs="Arial"/>
          <w:b/>
          <w:sz w:val="20"/>
          <w:szCs w:val="20"/>
        </w:rPr>
        <w:t>Yana Antonova</w:t>
      </w:r>
      <w:r w:rsidRPr="0004724C">
        <w:rPr>
          <w:rFonts w:ascii="Arial" w:hAnsi="Arial" w:cs="Arial"/>
          <w:b/>
          <w:sz w:val="20"/>
          <w:szCs w:val="20"/>
        </w:rPr>
        <w:t xml:space="preserve"> </w:t>
      </w:r>
      <w:r w:rsidR="00130828" w:rsidRPr="0004724C">
        <w:rPr>
          <w:rFonts w:ascii="Arial" w:hAnsi="Arial" w:cs="Arial"/>
          <w:sz w:val="20"/>
          <w:szCs w:val="20"/>
        </w:rPr>
        <w:t>(she</w:t>
      </w:r>
      <w:r w:rsidR="009A7955" w:rsidRPr="0004724C">
        <w:rPr>
          <w:rFonts w:ascii="Arial" w:hAnsi="Arial" w:cs="Arial"/>
          <w:sz w:val="20"/>
          <w:szCs w:val="20"/>
        </w:rPr>
        <w:t>/her</w:t>
      </w:r>
      <w:r w:rsidRPr="0004724C">
        <w:rPr>
          <w:rFonts w:ascii="Arial" w:hAnsi="Arial" w:cs="Arial"/>
          <w:sz w:val="20"/>
          <w:szCs w:val="20"/>
        </w:rPr>
        <w:t>)</w:t>
      </w:r>
    </w:p>
    <w:p w14:paraId="787C022E" w14:textId="486C8E21" w:rsidR="001E06AA" w:rsidRDefault="001E06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565BA" w14:textId="4145BC1C" w:rsidR="001E06AA" w:rsidRPr="0004724C" w:rsidRDefault="001E06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06AA">
        <w:rPr>
          <w:rFonts w:ascii="Arial" w:hAnsi="Arial" w:cs="Arial"/>
          <w:b/>
          <w:bCs/>
          <w:sz w:val="20"/>
          <w:szCs w:val="20"/>
        </w:rPr>
        <w:t xml:space="preserve">ADDITIONAL TARGETS: </w:t>
      </w:r>
      <w:r>
        <w:rPr>
          <w:rFonts w:ascii="Arial" w:hAnsi="Arial" w:cs="Arial"/>
          <w:sz w:val="20"/>
          <w:szCs w:val="20"/>
        </w:rPr>
        <w:t xml:space="preserve">Embassy of Russia, </w:t>
      </w:r>
      <w:r w:rsidRPr="001E06AA">
        <w:rPr>
          <w:rFonts w:ascii="Arial" w:hAnsi="Arial" w:cs="Arial"/>
          <w:sz w:val="20"/>
          <w:szCs w:val="20"/>
        </w:rPr>
        <w:t>6/7 Kensington Palace Gardens, Kensington, London W8 4QP</w:t>
      </w:r>
    </w:p>
    <w:p w14:paraId="586A7CC2" w14:textId="77777777" w:rsidR="005D2C37" w:rsidRPr="008F0446" w:rsidRDefault="005D2C37" w:rsidP="00211018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840F89E" w14:textId="3FEB76A1" w:rsidR="00B92AEC" w:rsidRPr="003904F0" w:rsidRDefault="000C6196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2110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6CBE" w14:textId="77777777" w:rsidR="00631469" w:rsidRDefault="00631469">
      <w:r>
        <w:separator/>
      </w:r>
    </w:p>
  </w:endnote>
  <w:endnote w:type="continuationSeparator" w:id="0">
    <w:p w14:paraId="3497D1B6" w14:textId="77777777" w:rsidR="00631469" w:rsidRDefault="00631469">
      <w:r>
        <w:continuationSeparator/>
      </w:r>
    </w:p>
  </w:endnote>
  <w:endnote w:type="continuationNotice" w:id="1">
    <w:p w14:paraId="3A833FD6" w14:textId="77777777" w:rsidR="00631469" w:rsidRDefault="00631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AB55" w14:textId="77777777" w:rsidR="001E06AA" w:rsidRDefault="001E0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87DB" w14:textId="77777777" w:rsidR="001E06AA" w:rsidRDefault="001E0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D02E" w14:textId="77777777" w:rsidR="001E06AA" w:rsidRDefault="001E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A219" w14:textId="77777777" w:rsidR="00631469" w:rsidRDefault="00631469">
      <w:r>
        <w:separator/>
      </w:r>
    </w:p>
  </w:footnote>
  <w:footnote w:type="continuationSeparator" w:id="0">
    <w:p w14:paraId="37870A59" w14:textId="77777777" w:rsidR="00631469" w:rsidRDefault="00631469">
      <w:r>
        <w:continuationSeparator/>
      </w:r>
    </w:p>
  </w:footnote>
  <w:footnote w:type="continuationNotice" w:id="1">
    <w:p w14:paraId="1878CFA6" w14:textId="77777777" w:rsidR="00631469" w:rsidRDefault="00631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7D04" w14:textId="77777777" w:rsidR="001E06AA" w:rsidRDefault="001E0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1507" w14:textId="68EC97B0" w:rsidR="00B06F2C" w:rsidRPr="0078364D" w:rsidRDefault="0078364D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bookmarkStart w:id="0" w:name="_GoBack"/>
    <w:r w:rsidRPr="0078364D">
      <w:rPr>
        <w:rFonts w:ascii="Arial" w:hAnsi="Arial" w:cs="Arial"/>
        <w:sz w:val="16"/>
        <w:szCs w:val="16"/>
      </w:rPr>
      <w:t xml:space="preserve">First </w:t>
    </w:r>
    <w:r w:rsidR="00B06F2C" w:rsidRPr="0078364D">
      <w:rPr>
        <w:rFonts w:ascii="Arial" w:hAnsi="Arial" w:cs="Arial"/>
        <w:sz w:val="16"/>
        <w:szCs w:val="16"/>
      </w:rPr>
      <w:t xml:space="preserve">UA: </w:t>
    </w:r>
    <w:r w:rsidRPr="0078364D">
      <w:rPr>
        <w:rFonts w:ascii="Arial" w:hAnsi="Arial" w:cs="Arial"/>
        <w:sz w:val="16"/>
        <w:szCs w:val="16"/>
      </w:rPr>
      <w:t>154/19</w:t>
    </w:r>
    <w:r w:rsidR="00B06F2C" w:rsidRPr="0078364D">
      <w:rPr>
        <w:rFonts w:ascii="Arial" w:hAnsi="Arial" w:cs="Arial"/>
        <w:sz w:val="16"/>
        <w:szCs w:val="16"/>
      </w:rPr>
      <w:t xml:space="preserve"> </w:t>
    </w:r>
    <w:bookmarkEnd w:id="0"/>
    <w:r w:rsidR="00B06F2C" w:rsidRPr="0078364D">
      <w:rPr>
        <w:rFonts w:ascii="Arial" w:hAnsi="Arial" w:cs="Arial"/>
        <w:sz w:val="16"/>
        <w:szCs w:val="16"/>
      </w:rPr>
      <w:t xml:space="preserve">Index: </w:t>
    </w:r>
    <w:r w:rsidRPr="0078364D">
      <w:rPr>
        <w:rFonts w:ascii="Arial" w:hAnsi="Arial" w:cs="Arial"/>
        <w:sz w:val="16"/>
        <w:szCs w:val="16"/>
      </w:rPr>
      <w:t>EUR 46/1376/2019</w:t>
    </w:r>
    <w:r w:rsidR="00B06F2C" w:rsidRPr="0078364D">
      <w:rPr>
        <w:rFonts w:ascii="Arial" w:hAnsi="Arial" w:cs="Arial"/>
        <w:sz w:val="16"/>
        <w:szCs w:val="16"/>
      </w:rPr>
      <w:t xml:space="preserve"> </w:t>
    </w:r>
    <w:r w:rsidRPr="0078364D">
      <w:rPr>
        <w:rFonts w:ascii="Arial" w:hAnsi="Arial" w:cs="Arial"/>
        <w:sz w:val="16"/>
        <w:szCs w:val="16"/>
      </w:rPr>
      <w:t>Russian Federation</w:t>
    </w:r>
    <w:r w:rsidR="00B06F2C" w:rsidRPr="0078364D">
      <w:rPr>
        <w:rFonts w:ascii="Arial" w:hAnsi="Arial" w:cs="Arial"/>
        <w:sz w:val="16"/>
        <w:szCs w:val="16"/>
      </w:rPr>
      <w:tab/>
    </w:r>
    <w:r w:rsidR="00B06F2C" w:rsidRPr="0078364D">
      <w:rPr>
        <w:rFonts w:ascii="Arial" w:hAnsi="Arial" w:cs="Arial"/>
        <w:sz w:val="16"/>
        <w:szCs w:val="16"/>
      </w:rPr>
      <w:tab/>
      <w:t xml:space="preserve">Date: </w:t>
    </w:r>
    <w:r w:rsidRPr="0078364D">
      <w:rPr>
        <w:rFonts w:ascii="Arial" w:hAnsi="Arial" w:cs="Arial"/>
        <w:sz w:val="16"/>
        <w:szCs w:val="16"/>
      </w:rPr>
      <w:t>11 November 2019</w:t>
    </w:r>
  </w:p>
  <w:p w14:paraId="73309384" w14:textId="77777777" w:rsidR="00B06F2C" w:rsidRPr="0078364D" w:rsidRDefault="00B06F2C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351B" w14:textId="77777777" w:rsidR="00B06F2C" w:rsidRDefault="00B06F2C" w:rsidP="00D35879">
    <w:pPr>
      <w:pStyle w:val="Header"/>
    </w:pPr>
  </w:p>
  <w:p w14:paraId="43F5315D" w14:textId="77777777" w:rsidR="00B06F2C" w:rsidRDefault="00B06F2C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D4"/>
    <w:rsid w:val="00001383"/>
    <w:rsid w:val="00004D79"/>
    <w:rsid w:val="000058B2"/>
    <w:rsid w:val="0000638D"/>
    <w:rsid w:val="00006629"/>
    <w:rsid w:val="00006852"/>
    <w:rsid w:val="0002386F"/>
    <w:rsid w:val="0004724C"/>
    <w:rsid w:val="00057A7E"/>
    <w:rsid w:val="00073D8F"/>
    <w:rsid w:val="00076037"/>
    <w:rsid w:val="00083462"/>
    <w:rsid w:val="00087E2B"/>
    <w:rsid w:val="0009130D"/>
    <w:rsid w:val="00092DFA"/>
    <w:rsid w:val="000957C5"/>
    <w:rsid w:val="000A1F14"/>
    <w:rsid w:val="000B02B4"/>
    <w:rsid w:val="000B35F2"/>
    <w:rsid w:val="000B3CAF"/>
    <w:rsid w:val="000B4A38"/>
    <w:rsid w:val="000C2A0D"/>
    <w:rsid w:val="000C6196"/>
    <w:rsid w:val="000D0ABB"/>
    <w:rsid w:val="000D2438"/>
    <w:rsid w:val="000D70C1"/>
    <w:rsid w:val="000E0D61"/>
    <w:rsid w:val="000E57D4"/>
    <w:rsid w:val="000F3012"/>
    <w:rsid w:val="000F7CCE"/>
    <w:rsid w:val="00100FE4"/>
    <w:rsid w:val="00103C0B"/>
    <w:rsid w:val="0010425E"/>
    <w:rsid w:val="00106837"/>
    <w:rsid w:val="00106D61"/>
    <w:rsid w:val="00114556"/>
    <w:rsid w:val="0012544D"/>
    <w:rsid w:val="00127EB0"/>
    <w:rsid w:val="001300C3"/>
    <w:rsid w:val="00130828"/>
    <w:rsid w:val="00130B8A"/>
    <w:rsid w:val="001332F9"/>
    <w:rsid w:val="0014617E"/>
    <w:rsid w:val="00150750"/>
    <w:rsid w:val="001526C3"/>
    <w:rsid w:val="001561F4"/>
    <w:rsid w:val="0016118D"/>
    <w:rsid w:val="001648DB"/>
    <w:rsid w:val="00171D1B"/>
    <w:rsid w:val="00174398"/>
    <w:rsid w:val="00176678"/>
    <w:rsid w:val="001773D1"/>
    <w:rsid w:val="00177779"/>
    <w:rsid w:val="0019118D"/>
    <w:rsid w:val="00194CD5"/>
    <w:rsid w:val="001A635D"/>
    <w:rsid w:val="001A6AC9"/>
    <w:rsid w:val="001B0133"/>
    <w:rsid w:val="001C35FE"/>
    <w:rsid w:val="001D10A2"/>
    <w:rsid w:val="001D52A5"/>
    <w:rsid w:val="001E06AA"/>
    <w:rsid w:val="001E2045"/>
    <w:rsid w:val="001E2834"/>
    <w:rsid w:val="00201189"/>
    <w:rsid w:val="002036C0"/>
    <w:rsid w:val="00205AC2"/>
    <w:rsid w:val="00211018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28C3"/>
    <w:rsid w:val="002A2F36"/>
    <w:rsid w:val="002B2E9B"/>
    <w:rsid w:val="002B6E80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7FE7"/>
    <w:rsid w:val="00376EF4"/>
    <w:rsid w:val="00384B4C"/>
    <w:rsid w:val="00384C82"/>
    <w:rsid w:val="0038749B"/>
    <w:rsid w:val="003904F0"/>
    <w:rsid w:val="00391E09"/>
    <w:rsid w:val="003975C9"/>
    <w:rsid w:val="003B294A"/>
    <w:rsid w:val="003B449A"/>
    <w:rsid w:val="003B5483"/>
    <w:rsid w:val="003C3210"/>
    <w:rsid w:val="003C4D0D"/>
    <w:rsid w:val="003C5EEA"/>
    <w:rsid w:val="003C7CB6"/>
    <w:rsid w:val="003F3D5D"/>
    <w:rsid w:val="00411098"/>
    <w:rsid w:val="0041676B"/>
    <w:rsid w:val="0042210F"/>
    <w:rsid w:val="004334BF"/>
    <w:rsid w:val="004408A1"/>
    <w:rsid w:val="00442E5B"/>
    <w:rsid w:val="0044379B"/>
    <w:rsid w:val="00443C7C"/>
    <w:rsid w:val="00445D50"/>
    <w:rsid w:val="00451D70"/>
    <w:rsid w:val="004523CF"/>
    <w:rsid w:val="00453538"/>
    <w:rsid w:val="004603A2"/>
    <w:rsid w:val="0047444B"/>
    <w:rsid w:val="00486088"/>
    <w:rsid w:val="00492FA8"/>
    <w:rsid w:val="00495FF8"/>
    <w:rsid w:val="004A1BDD"/>
    <w:rsid w:val="004B1E15"/>
    <w:rsid w:val="004B2367"/>
    <w:rsid w:val="004B381D"/>
    <w:rsid w:val="004B56C5"/>
    <w:rsid w:val="004C265C"/>
    <w:rsid w:val="004C5BBE"/>
    <w:rsid w:val="004C71F5"/>
    <w:rsid w:val="004D41DC"/>
    <w:rsid w:val="004E6F6F"/>
    <w:rsid w:val="00504FBC"/>
    <w:rsid w:val="0051461A"/>
    <w:rsid w:val="00517E88"/>
    <w:rsid w:val="005363CA"/>
    <w:rsid w:val="00542F58"/>
    <w:rsid w:val="00545423"/>
    <w:rsid w:val="00547E71"/>
    <w:rsid w:val="00561EF8"/>
    <w:rsid w:val="00565462"/>
    <w:rsid w:val="005668D0"/>
    <w:rsid w:val="00572CCD"/>
    <w:rsid w:val="0057440A"/>
    <w:rsid w:val="00581A12"/>
    <w:rsid w:val="00592C3E"/>
    <w:rsid w:val="00596449"/>
    <w:rsid w:val="005A3E28"/>
    <w:rsid w:val="005A4D80"/>
    <w:rsid w:val="005A71AD"/>
    <w:rsid w:val="005A7F1B"/>
    <w:rsid w:val="005B227F"/>
    <w:rsid w:val="005B59ED"/>
    <w:rsid w:val="005B5C5A"/>
    <w:rsid w:val="005C0B7F"/>
    <w:rsid w:val="005C751F"/>
    <w:rsid w:val="005D14AA"/>
    <w:rsid w:val="005D2C37"/>
    <w:rsid w:val="005D7287"/>
    <w:rsid w:val="005D7D1C"/>
    <w:rsid w:val="005F0355"/>
    <w:rsid w:val="005F4060"/>
    <w:rsid w:val="005F5E43"/>
    <w:rsid w:val="00602B55"/>
    <w:rsid w:val="00606108"/>
    <w:rsid w:val="006201FC"/>
    <w:rsid w:val="00620ADD"/>
    <w:rsid w:val="006216C9"/>
    <w:rsid w:val="006258C1"/>
    <w:rsid w:val="00631469"/>
    <w:rsid w:val="00640EF2"/>
    <w:rsid w:val="0064718C"/>
    <w:rsid w:val="0065049B"/>
    <w:rsid w:val="00650D73"/>
    <w:rsid w:val="006558EE"/>
    <w:rsid w:val="00657231"/>
    <w:rsid w:val="00666694"/>
    <w:rsid w:val="00667FBC"/>
    <w:rsid w:val="00671311"/>
    <w:rsid w:val="00674B60"/>
    <w:rsid w:val="00686344"/>
    <w:rsid w:val="0069571A"/>
    <w:rsid w:val="00695EA4"/>
    <w:rsid w:val="00697994"/>
    <w:rsid w:val="006A051D"/>
    <w:rsid w:val="006A0BB9"/>
    <w:rsid w:val="006A6EBF"/>
    <w:rsid w:val="006B12FA"/>
    <w:rsid w:val="006B461E"/>
    <w:rsid w:val="006C3C21"/>
    <w:rsid w:val="006C7A31"/>
    <w:rsid w:val="006D65FF"/>
    <w:rsid w:val="006E6B26"/>
    <w:rsid w:val="006F4C28"/>
    <w:rsid w:val="00700CD2"/>
    <w:rsid w:val="0070364E"/>
    <w:rsid w:val="007104E8"/>
    <w:rsid w:val="007156FC"/>
    <w:rsid w:val="00716942"/>
    <w:rsid w:val="007173E9"/>
    <w:rsid w:val="00727519"/>
    <w:rsid w:val="00727CA7"/>
    <w:rsid w:val="0073431C"/>
    <w:rsid w:val="00764B4B"/>
    <w:rsid w:val="007656E7"/>
    <w:rsid w:val="00766472"/>
    <w:rsid w:val="007666A4"/>
    <w:rsid w:val="00773365"/>
    <w:rsid w:val="00781624"/>
    <w:rsid w:val="00781E3C"/>
    <w:rsid w:val="0078364D"/>
    <w:rsid w:val="007858BA"/>
    <w:rsid w:val="007A2ABA"/>
    <w:rsid w:val="007A3AEA"/>
    <w:rsid w:val="007A6402"/>
    <w:rsid w:val="007A7F97"/>
    <w:rsid w:val="007B4F3E"/>
    <w:rsid w:val="007B7197"/>
    <w:rsid w:val="007C6CD0"/>
    <w:rsid w:val="007F25D5"/>
    <w:rsid w:val="007F72FF"/>
    <w:rsid w:val="007F7B5E"/>
    <w:rsid w:val="00803391"/>
    <w:rsid w:val="008056E9"/>
    <w:rsid w:val="0081049F"/>
    <w:rsid w:val="00814632"/>
    <w:rsid w:val="0081553F"/>
    <w:rsid w:val="0082127B"/>
    <w:rsid w:val="00827A40"/>
    <w:rsid w:val="00844F48"/>
    <w:rsid w:val="008455C2"/>
    <w:rsid w:val="00846E45"/>
    <w:rsid w:val="00864035"/>
    <w:rsid w:val="008648C0"/>
    <w:rsid w:val="00866873"/>
    <w:rsid w:val="008724F9"/>
    <w:rsid w:val="008763F4"/>
    <w:rsid w:val="008849EA"/>
    <w:rsid w:val="008900AE"/>
    <w:rsid w:val="00890F14"/>
    <w:rsid w:val="00891FE8"/>
    <w:rsid w:val="008D16ED"/>
    <w:rsid w:val="008D2A6B"/>
    <w:rsid w:val="008D400F"/>
    <w:rsid w:val="008D462F"/>
    <w:rsid w:val="008D49A5"/>
    <w:rsid w:val="008E0B66"/>
    <w:rsid w:val="008E172D"/>
    <w:rsid w:val="009022B1"/>
    <w:rsid w:val="00902730"/>
    <w:rsid w:val="00906C9F"/>
    <w:rsid w:val="00921577"/>
    <w:rsid w:val="009259E1"/>
    <w:rsid w:val="00943711"/>
    <w:rsid w:val="0095188F"/>
    <w:rsid w:val="009550A0"/>
    <w:rsid w:val="00960C64"/>
    <w:rsid w:val="00963D4F"/>
    <w:rsid w:val="0097218E"/>
    <w:rsid w:val="00973EB7"/>
    <w:rsid w:val="00980425"/>
    <w:rsid w:val="00991C69"/>
    <w:rsid w:val="009923C0"/>
    <w:rsid w:val="009A7955"/>
    <w:rsid w:val="009B78FE"/>
    <w:rsid w:val="009C3521"/>
    <w:rsid w:val="009C4461"/>
    <w:rsid w:val="009C6B5A"/>
    <w:rsid w:val="009E097D"/>
    <w:rsid w:val="009E7E6E"/>
    <w:rsid w:val="00A07E67"/>
    <w:rsid w:val="00A12434"/>
    <w:rsid w:val="00A21661"/>
    <w:rsid w:val="00A31F72"/>
    <w:rsid w:val="00A41FC6"/>
    <w:rsid w:val="00A44B1B"/>
    <w:rsid w:val="00A4583A"/>
    <w:rsid w:val="00A609FA"/>
    <w:rsid w:val="00A70D9D"/>
    <w:rsid w:val="00A729D0"/>
    <w:rsid w:val="00A7548F"/>
    <w:rsid w:val="00A8073A"/>
    <w:rsid w:val="00A81673"/>
    <w:rsid w:val="00A90EA6"/>
    <w:rsid w:val="00A91CC6"/>
    <w:rsid w:val="00AB4862"/>
    <w:rsid w:val="00AB4B40"/>
    <w:rsid w:val="00AB5744"/>
    <w:rsid w:val="00AB5C6E"/>
    <w:rsid w:val="00AB7E5D"/>
    <w:rsid w:val="00AC15B7"/>
    <w:rsid w:val="00AC25D9"/>
    <w:rsid w:val="00AC367F"/>
    <w:rsid w:val="00AD06CF"/>
    <w:rsid w:val="00AD4AD4"/>
    <w:rsid w:val="00AE4214"/>
    <w:rsid w:val="00AF0FCD"/>
    <w:rsid w:val="00AF5FF0"/>
    <w:rsid w:val="00B051FE"/>
    <w:rsid w:val="00B05BF1"/>
    <w:rsid w:val="00B06F2C"/>
    <w:rsid w:val="00B168DD"/>
    <w:rsid w:val="00B206A8"/>
    <w:rsid w:val="00B27341"/>
    <w:rsid w:val="00B408D4"/>
    <w:rsid w:val="00B52B01"/>
    <w:rsid w:val="00B6655F"/>
    <w:rsid w:val="00B6690B"/>
    <w:rsid w:val="00B7545C"/>
    <w:rsid w:val="00B92AEC"/>
    <w:rsid w:val="00B957E6"/>
    <w:rsid w:val="00B97626"/>
    <w:rsid w:val="00BA0E81"/>
    <w:rsid w:val="00BA6913"/>
    <w:rsid w:val="00BB0B3B"/>
    <w:rsid w:val="00BB6473"/>
    <w:rsid w:val="00BC7111"/>
    <w:rsid w:val="00BD0B43"/>
    <w:rsid w:val="00BD159B"/>
    <w:rsid w:val="00BE0D92"/>
    <w:rsid w:val="00BE4685"/>
    <w:rsid w:val="00BE6035"/>
    <w:rsid w:val="00BF4778"/>
    <w:rsid w:val="00BF6E3F"/>
    <w:rsid w:val="00BF7136"/>
    <w:rsid w:val="00C162AD"/>
    <w:rsid w:val="00C17D6F"/>
    <w:rsid w:val="00C20804"/>
    <w:rsid w:val="00C22255"/>
    <w:rsid w:val="00C359CF"/>
    <w:rsid w:val="00C368EE"/>
    <w:rsid w:val="00C370BB"/>
    <w:rsid w:val="00C40330"/>
    <w:rsid w:val="00C415B8"/>
    <w:rsid w:val="00C460DB"/>
    <w:rsid w:val="00C50CEC"/>
    <w:rsid w:val="00C538D1"/>
    <w:rsid w:val="00C607FB"/>
    <w:rsid w:val="00C64750"/>
    <w:rsid w:val="00C76EE0"/>
    <w:rsid w:val="00C8330C"/>
    <w:rsid w:val="00C85BFA"/>
    <w:rsid w:val="00C85EFE"/>
    <w:rsid w:val="00C87BB4"/>
    <w:rsid w:val="00C92F28"/>
    <w:rsid w:val="00C934DE"/>
    <w:rsid w:val="00C93CB2"/>
    <w:rsid w:val="00CA13A3"/>
    <w:rsid w:val="00CA51AF"/>
    <w:rsid w:val="00CA5CB1"/>
    <w:rsid w:val="00CA744A"/>
    <w:rsid w:val="00CB3B72"/>
    <w:rsid w:val="00CB6824"/>
    <w:rsid w:val="00CD2995"/>
    <w:rsid w:val="00CD7E9D"/>
    <w:rsid w:val="00CE03E7"/>
    <w:rsid w:val="00CF7805"/>
    <w:rsid w:val="00D005A0"/>
    <w:rsid w:val="00D007F8"/>
    <w:rsid w:val="00D030C9"/>
    <w:rsid w:val="00D05A52"/>
    <w:rsid w:val="00D1093D"/>
    <w:rsid w:val="00D114C6"/>
    <w:rsid w:val="00D142D0"/>
    <w:rsid w:val="00D23D90"/>
    <w:rsid w:val="00D26BF9"/>
    <w:rsid w:val="00D33D2C"/>
    <w:rsid w:val="00D35879"/>
    <w:rsid w:val="00D47210"/>
    <w:rsid w:val="00D534B6"/>
    <w:rsid w:val="00D54217"/>
    <w:rsid w:val="00D62977"/>
    <w:rsid w:val="00D635A1"/>
    <w:rsid w:val="00D6411A"/>
    <w:rsid w:val="00D67ABF"/>
    <w:rsid w:val="00D749E6"/>
    <w:rsid w:val="00D801D5"/>
    <w:rsid w:val="00D834E2"/>
    <w:rsid w:val="00D839E9"/>
    <w:rsid w:val="00D844EE"/>
    <w:rsid w:val="00D847F8"/>
    <w:rsid w:val="00D90465"/>
    <w:rsid w:val="00D90A68"/>
    <w:rsid w:val="00DB5580"/>
    <w:rsid w:val="00DB7D74"/>
    <w:rsid w:val="00DC65A4"/>
    <w:rsid w:val="00DD346F"/>
    <w:rsid w:val="00DF1141"/>
    <w:rsid w:val="00DF30DF"/>
    <w:rsid w:val="00DF3644"/>
    <w:rsid w:val="00DF3DF5"/>
    <w:rsid w:val="00DF63A6"/>
    <w:rsid w:val="00DF7F9C"/>
    <w:rsid w:val="00E04AF0"/>
    <w:rsid w:val="00E12FD3"/>
    <w:rsid w:val="00E13FE3"/>
    <w:rsid w:val="00E22AAE"/>
    <w:rsid w:val="00E37B98"/>
    <w:rsid w:val="00E406B4"/>
    <w:rsid w:val="00E40EAA"/>
    <w:rsid w:val="00E43F3A"/>
    <w:rsid w:val="00E45B15"/>
    <w:rsid w:val="00E5374E"/>
    <w:rsid w:val="00E63CEF"/>
    <w:rsid w:val="00E65D5E"/>
    <w:rsid w:val="00E66ABC"/>
    <w:rsid w:val="00E67C6B"/>
    <w:rsid w:val="00E707D9"/>
    <w:rsid w:val="00E72AF8"/>
    <w:rsid w:val="00E7569C"/>
    <w:rsid w:val="00E76516"/>
    <w:rsid w:val="00E778FE"/>
    <w:rsid w:val="00EA1562"/>
    <w:rsid w:val="00EA68CE"/>
    <w:rsid w:val="00EB1C45"/>
    <w:rsid w:val="00EB51EB"/>
    <w:rsid w:val="00EC677A"/>
    <w:rsid w:val="00EE34DC"/>
    <w:rsid w:val="00EF284E"/>
    <w:rsid w:val="00F25445"/>
    <w:rsid w:val="00F322A8"/>
    <w:rsid w:val="00F32B91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94419"/>
    <w:rsid w:val="00F97EC7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  <w:rsid w:val="2F1E8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299DF3FD"/>
  <w15:docId w15:val="{E54515DC-8A1B-4C56-A945-60931CF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051D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nesty.org/en/documents/eur46/9737/2019/en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amnesty.org/en/latest/news/2017/04/russian-authorities-ban-khodorkovskys-organization-open-russia-as-undesirabl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3B553-7899-4D0C-BCA2-AD5706C86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F4-4AB4-42B7-AF4C-F5D32D85F7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662b33-729f-46d2-b9de-146977950530"/>
    <ds:schemaRef ds:uri="77ce1fb1-d9ca-4f07-8b5b-199254fe0c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A4081F-385A-448C-80C9-CFF6C62F3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839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Mariat Imaeva</dc:creator>
  <cp:lastModifiedBy>Linsey McFadden</cp:lastModifiedBy>
  <cp:revision>2</cp:revision>
  <cp:lastPrinted>2019-11-06T15:46:00Z</cp:lastPrinted>
  <dcterms:created xsi:type="dcterms:W3CDTF">2019-11-12T16:22:00Z</dcterms:created>
  <dcterms:modified xsi:type="dcterms:W3CDTF">2019-11-12T16:22:00Z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