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39501A" w14:textId="77777777" w:rsidR="0034128A" w:rsidRPr="00203A02" w:rsidRDefault="0034128A" w:rsidP="00F87E3F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2C2CC4A" w14:textId="77777777" w:rsidR="005D2C37" w:rsidRDefault="005D2C37" w:rsidP="00F87E3F">
      <w:pPr>
        <w:pStyle w:val="Default"/>
        <w:rPr>
          <w:b/>
          <w:sz w:val="28"/>
          <w:szCs w:val="28"/>
        </w:rPr>
      </w:pPr>
    </w:p>
    <w:p w14:paraId="2623FA5E" w14:textId="15B35537" w:rsidR="0034128A" w:rsidRDefault="008D2A61" w:rsidP="00F87E3F">
      <w:pPr>
        <w:spacing w:after="0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G</w:t>
      </w:r>
      <w:bookmarkStart w:id="0" w:name="_GoBack"/>
      <w:bookmarkEnd w:id="0"/>
      <w:r>
        <w:rPr>
          <w:rFonts w:ascii="Arial" w:hAnsi="Arial" w:cs="Arial"/>
          <w:b/>
          <w:sz w:val="36"/>
          <w:lang w:eastAsia="es-MX"/>
        </w:rPr>
        <w:t xml:space="preserve">AY </w:t>
      </w:r>
      <w:r w:rsidR="00763DA2" w:rsidRPr="008D2A61">
        <w:rPr>
          <w:rFonts w:ascii="Arial" w:hAnsi="Arial" w:cs="Arial"/>
          <w:b/>
          <w:sz w:val="36"/>
          <w:lang w:eastAsia="es-MX"/>
        </w:rPr>
        <w:t>M</w:t>
      </w:r>
      <w:r>
        <w:rPr>
          <w:rFonts w:ascii="Arial" w:hAnsi="Arial" w:cs="Arial"/>
          <w:b/>
          <w:sz w:val="36"/>
          <w:lang w:eastAsia="es-MX"/>
        </w:rPr>
        <w:t>A</w:t>
      </w:r>
      <w:r w:rsidR="00763DA2" w:rsidRPr="008D2A61">
        <w:rPr>
          <w:rFonts w:ascii="Arial" w:hAnsi="Arial" w:cs="Arial"/>
          <w:b/>
          <w:sz w:val="36"/>
          <w:lang w:eastAsia="es-MX"/>
        </w:rPr>
        <w:t xml:space="preserve">N </w:t>
      </w:r>
      <w:r>
        <w:rPr>
          <w:rFonts w:ascii="Arial" w:hAnsi="Arial" w:cs="Arial"/>
          <w:b/>
          <w:sz w:val="36"/>
          <w:lang w:eastAsia="es-MX"/>
        </w:rPr>
        <w:t xml:space="preserve">SUMMONED BY </w:t>
      </w:r>
      <w:r w:rsidR="00763DA2" w:rsidRPr="008D2A61">
        <w:rPr>
          <w:rFonts w:ascii="Arial" w:hAnsi="Arial" w:cs="Arial"/>
          <w:b/>
          <w:sz w:val="36"/>
          <w:lang w:eastAsia="es-MX"/>
        </w:rPr>
        <w:t xml:space="preserve">POLICE </w:t>
      </w:r>
      <w:r>
        <w:rPr>
          <w:rFonts w:ascii="Arial" w:hAnsi="Arial" w:cs="Arial"/>
          <w:b/>
          <w:sz w:val="36"/>
          <w:lang w:eastAsia="es-MX"/>
        </w:rPr>
        <w:t>AND DISAPPEARED</w:t>
      </w:r>
    </w:p>
    <w:p w14:paraId="5E84D85C" w14:textId="5F0FF9CA" w:rsidR="42E3194A" w:rsidRPr="00ED027E" w:rsidRDefault="42E3194A" w:rsidP="00F87E3F">
      <w:pPr>
        <w:spacing w:after="0"/>
        <w:jc w:val="both"/>
        <w:rPr>
          <w:rFonts w:ascii="Arial" w:hAnsi="Arial" w:cs="Arial"/>
          <w:b/>
          <w:bCs/>
          <w:sz w:val="24"/>
          <w:lang w:eastAsia="es-MX"/>
        </w:rPr>
      </w:pPr>
      <w:proofErr w:type="spellStart"/>
      <w:r w:rsidRPr="00ED027E">
        <w:rPr>
          <w:rFonts w:ascii="Arial" w:hAnsi="Arial" w:cs="Arial"/>
          <w:b/>
          <w:bCs/>
          <w:sz w:val="24"/>
          <w:lang w:eastAsia="es-MX"/>
        </w:rPr>
        <w:t>Kasymberdi</w:t>
      </w:r>
      <w:proofErr w:type="spellEnd"/>
      <w:r w:rsidRPr="00ED027E">
        <w:rPr>
          <w:rFonts w:ascii="Arial" w:hAnsi="Arial" w:cs="Arial"/>
          <w:b/>
          <w:bCs/>
          <w:sz w:val="24"/>
          <w:lang w:eastAsia="es-MX"/>
        </w:rPr>
        <w:t xml:space="preserve"> </w:t>
      </w:r>
      <w:proofErr w:type="spellStart"/>
      <w:r w:rsidRPr="00ED027E">
        <w:rPr>
          <w:rFonts w:ascii="Arial" w:hAnsi="Arial" w:cs="Arial"/>
          <w:b/>
          <w:bCs/>
          <w:sz w:val="24"/>
          <w:lang w:eastAsia="es-MX"/>
        </w:rPr>
        <w:t>Garaev</w:t>
      </w:r>
      <w:proofErr w:type="spellEnd"/>
      <w:r w:rsidRPr="00ED027E">
        <w:rPr>
          <w:rFonts w:ascii="Arial" w:hAnsi="Arial" w:cs="Arial"/>
          <w:b/>
          <w:bCs/>
          <w:sz w:val="24"/>
          <w:lang w:eastAsia="es-MX"/>
        </w:rPr>
        <w:t>, a 24</w:t>
      </w:r>
      <w:r w:rsidR="00534A8D">
        <w:rPr>
          <w:rFonts w:ascii="Arial" w:hAnsi="Arial" w:cs="Arial"/>
          <w:b/>
          <w:bCs/>
          <w:sz w:val="24"/>
          <w:lang w:eastAsia="es-MX"/>
        </w:rPr>
        <w:t>-</w:t>
      </w:r>
      <w:r w:rsidRPr="00ED027E">
        <w:rPr>
          <w:rFonts w:ascii="Arial" w:hAnsi="Arial" w:cs="Arial"/>
          <w:b/>
          <w:bCs/>
          <w:sz w:val="24"/>
          <w:lang w:eastAsia="es-MX"/>
        </w:rPr>
        <w:t xml:space="preserve">year-old doctor, came out as gay </w:t>
      </w:r>
      <w:r w:rsidR="009641A1">
        <w:rPr>
          <w:rFonts w:ascii="Arial" w:hAnsi="Arial" w:cs="Arial"/>
          <w:b/>
          <w:bCs/>
          <w:sz w:val="24"/>
          <w:lang w:eastAsia="es-MX"/>
        </w:rPr>
        <w:t xml:space="preserve">in an online article published by </w:t>
      </w:r>
      <w:r w:rsidR="00534A8D">
        <w:rPr>
          <w:rFonts w:ascii="Arial" w:hAnsi="Arial" w:cs="Arial"/>
          <w:b/>
          <w:bCs/>
          <w:sz w:val="24"/>
          <w:lang w:eastAsia="es-MX"/>
        </w:rPr>
        <w:t>Radio Free Europe</w:t>
      </w:r>
      <w:r w:rsidR="009641A1" w:rsidRPr="009641A1">
        <w:rPr>
          <w:rFonts w:ascii="Arial" w:hAnsi="Arial" w:cs="Arial"/>
          <w:b/>
          <w:bCs/>
          <w:sz w:val="24"/>
          <w:lang w:eastAsia="es-MX"/>
        </w:rPr>
        <w:t>/Radio Liberty</w:t>
      </w:r>
      <w:r w:rsidR="00F87E3F">
        <w:rPr>
          <w:rFonts w:ascii="Arial" w:hAnsi="Arial" w:cs="Arial"/>
          <w:b/>
          <w:bCs/>
          <w:sz w:val="24"/>
          <w:lang w:eastAsia="es-MX"/>
        </w:rPr>
        <w:t>’s</w:t>
      </w:r>
      <w:r w:rsidR="009641A1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Pr="00ED027E">
        <w:rPr>
          <w:rFonts w:ascii="Arial" w:hAnsi="Arial" w:cs="Arial"/>
          <w:b/>
          <w:bCs/>
          <w:sz w:val="24"/>
          <w:lang w:eastAsia="es-MX"/>
        </w:rPr>
        <w:t>Turkmen Service on 21 October</w:t>
      </w:r>
      <w:r w:rsidR="009641A1">
        <w:rPr>
          <w:rFonts w:ascii="Arial" w:hAnsi="Arial" w:cs="Arial"/>
          <w:b/>
          <w:bCs/>
          <w:sz w:val="24"/>
          <w:lang w:eastAsia="es-MX"/>
        </w:rPr>
        <w:t>. He</w:t>
      </w:r>
      <w:r w:rsidRPr="00ED027E">
        <w:rPr>
          <w:rFonts w:ascii="Arial" w:hAnsi="Arial" w:cs="Arial"/>
          <w:b/>
          <w:bCs/>
          <w:sz w:val="24"/>
          <w:lang w:eastAsia="es-MX"/>
        </w:rPr>
        <w:t xml:space="preserve"> spoke of his despair</w:t>
      </w:r>
      <w:r w:rsidR="00F33764">
        <w:rPr>
          <w:rFonts w:ascii="Arial" w:hAnsi="Arial" w:cs="Arial"/>
          <w:b/>
          <w:bCs/>
          <w:sz w:val="24"/>
          <w:lang w:eastAsia="es-MX"/>
        </w:rPr>
        <w:t>, because</w:t>
      </w:r>
      <w:r w:rsidR="008D2A61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Pr="00ED027E">
        <w:rPr>
          <w:rFonts w:ascii="Arial" w:hAnsi="Arial" w:cs="Arial"/>
          <w:b/>
          <w:bCs/>
          <w:sz w:val="24"/>
          <w:lang w:eastAsia="es-MX"/>
        </w:rPr>
        <w:t xml:space="preserve">same sex relations </w:t>
      </w:r>
      <w:r w:rsidR="009641A1">
        <w:rPr>
          <w:rFonts w:ascii="Arial" w:hAnsi="Arial" w:cs="Arial"/>
          <w:b/>
          <w:bCs/>
          <w:sz w:val="24"/>
          <w:lang w:eastAsia="es-MX"/>
        </w:rPr>
        <w:t>between</w:t>
      </w:r>
      <w:r w:rsidR="009641A1" w:rsidRPr="00ED027E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Pr="00ED027E">
        <w:rPr>
          <w:rFonts w:ascii="Arial" w:hAnsi="Arial" w:cs="Arial"/>
          <w:b/>
          <w:bCs/>
          <w:sz w:val="24"/>
          <w:lang w:eastAsia="es-MX"/>
        </w:rPr>
        <w:t xml:space="preserve">men are </w:t>
      </w:r>
      <w:r w:rsidR="00F33764">
        <w:rPr>
          <w:rFonts w:ascii="Arial" w:hAnsi="Arial" w:cs="Arial"/>
          <w:b/>
          <w:bCs/>
          <w:sz w:val="24"/>
          <w:lang w:eastAsia="es-MX"/>
        </w:rPr>
        <w:t>criminalised</w:t>
      </w:r>
      <w:r w:rsidR="00F87E3F">
        <w:rPr>
          <w:rFonts w:ascii="Arial" w:hAnsi="Arial" w:cs="Arial"/>
          <w:b/>
          <w:bCs/>
          <w:sz w:val="24"/>
          <w:lang w:eastAsia="es-MX"/>
        </w:rPr>
        <w:t xml:space="preserve"> in</w:t>
      </w:r>
      <w:r w:rsidR="00F87E3F" w:rsidRPr="00F87E3F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00F87E3F" w:rsidRPr="00ED027E">
        <w:rPr>
          <w:rFonts w:ascii="Arial" w:hAnsi="Arial" w:cs="Arial"/>
          <w:b/>
          <w:bCs/>
          <w:sz w:val="24"/>
          <w:lang w:eastAsia="es-MX"/>
        </w:rPr>
        <w:t>Turkmenistan</w:t>
      </w:r>
      <w:r w:rsidRPr="00ED027E">
        <w:rPr>
          <w:rFonts w:ascii="Arial" w:hAnsi="Arial" w:cs="Arial"/>
          <w:b/>
          <w:bCs/>
          <w:sz w:val="24"/>
          <w:lang w:eastAsia="es-MX"/>
        </w:rPr>
        <w:t xml:space="preserve">. He </w:t>
      </w:r>
      <w:r w:rsidR="00534A8D" w:rsidRPr="00ED027E">
        <w:rPr>
          <w:rFonts w:ascii="Arial" w:hAnsi="Arial" w:cs="Arial"/>
          <w:b/>
          <w:bCs/>
          <w:sz w:val="24"/>
          <w:lang w:eastAsia="es-MX"/>
        </w:rPr>
        <w:t xml:space="preserve">was summoned to a police station </w:t>
      </w:r>
      <w:r w:rsidR="00534A8D">
        <w:rPr>
          <w:rFonts w:ascii="Arial" w:hAnsi="Arial" w:cs="Arial"/>
          <w:b/>
          <w:bCs/>
          <w:sz w:val="24"/>
          <w:lang w:eastAsia="es-MX"/>
        </w:rPr>
        <w:t xml:space="preserve">on </w:t>
      </w:r>
      <w:r w:rsidRPr="00ED027E">
        <w:rPr>
          <w:rFonts w:ascii="Arial" w:hAnsi="Arial" w:cs="Arial"/>
          <w:b/>
          <w:bCs/>
          <w:sz w:val="24"/>
          <w:lang w:eastAsia="es-MX"/>
        </w:rPr>
        <w:t>24 October</w:t>
      </w:r>
      <w:r w:rsidR="008D2A61">
        <w:rPr>
          <w:rFonts w:ascii="Arial" w:hAnsi="Arial" w:cs="Arial"/>
          <w:b/>
          <w:bCs/>
          <w:sz w:val="24"/>
          <w:lang w:eastAsia="es-MX"/>
        </w:rPr>
        <w:t xml:space="preserve"> and has </w:t>
      </w:r>
      <w:r w:rsidR="00184F06">
        <w:rPr>
          <w:rFonts w:ascii="Arial" w:hAnsi="Arial" w:cs="Arial"/>
          <w:b/>
          <w:bCs/>
          <w:sz w:val="24"/>
          <w:lang w:eastAsia="es-MX"/>
        </w:rPr>
        <w:t xml:space="preserve">not been heard </w:t>
      </w:r>
      <w:r w:rsidR="00F33764">
        <w:rPr>
          <w:rFonts w:ascii="Arial" w:hAnsi="Arial" w:cs="Arial"/>
          <w:b/>
          <w:bCs/>
          <w:sz w:val="24"/>
          <w:lang w:eastAsia="es-MX"/>
        </w:rPr>
        <w:t>from</w:t>
      </w:r>
      <w:r w:rsidR="008D2A61">
        <w:rPr>
          <w:rFonts w:ascii="Arial" w:hAnsi="Arial" w:cs="Arial"/>
          <w:b/>
          <w:bCs/>
          <w:sz w:val="24"/>
          <w:lang w:eastAsia="es-MX"/>
        </w:rPr>
        <w:t xml:space="preserve"> since</w:t>
      </w:r>
      <w:r w:rsidRPr="00ED027E">
        <w:rPr>
          <w:rFonts w:ascii="Arial" w:hAnsi="Arial" w:cs="Arial"/>
          <w:b/>
          <w:bCs/>
          <w:sz w:val="24"/>
          <w:lang w:eastAsia="es-MX"/>
        </w:rPr>
        <w:t xml:space="preserve">. </w:t>
      </w:r>
      <w:r w:rsidR="008D2A61">
        <w:rPr>
          <w:rFonts w:ascii="Arial" w:hAnsi="Arial" w:cs="Arial"/>
          <w:b/>
          <w:bCs/>
          <w:sz w:val="24"/>
          <w:lang w:eastAsia="es-MX"/>
        </w:rPr>
        <w:t>Meanwhile</w:t>
      </w:r>
      <w:r w:rsidR="00F87E3F">
        <w:rPr>
          <w:rFonts w:ascii="Arial" w:hAnsi="Arial" w:cs="Arial"/>
          <w:b/>
          <w:bCs/>
          <w:sz w:val="24"/>
          <w:lang w:eastAsia="es-MX"/>
        </w:rPr>
        <w:t>,</w:t>
      </w:r>
      <w:r w:rsidRPr="00ED027E">
        <w:rPr>
          <w:rFonts w:ascii="Arial" w:hAnsi="Arial" w:cs="Arial"/>
          <w:b/>
          <w:bCs/>
          <w:sz w:val="24"/>
          <w:lang w:eastAsia="es-MX"/>
        </w:rPr>
        <w:t xml:space="preserve"> the authorities have started a campaign to </w:t>
      </w:r>
      <w:r w:rsidR="00551D4A">
        <w:rPr>
          <w:rFonts w:ascii="Arial" w:hAnsi="Arial" w:cs="Arial"/>
          <w:b/>
          <w:bCs/>
          <w:sz w:val="24"/>
          <w:lang w:eastAsia="es-MX"/>
        </w:rPr>
        <w:t>identify supposed LGBTI people.</w:t>
      </w:r>
    </w:p>
    <w:p w14:paraId="4EB7BDC1" w14:textId="26ACA1E9" w:rsidR="42E3194A" w:rsidRDefault="42E3194A" w:rsidP="00F87E3F">
      <w:pPr>
        <w:spacing w:after="0"/>
        <w:rPr>
          <w:rFonts w:ascii="Arial" w:hAnsi="Arial" w:cs="Arial"/>
          <w:b/>
          <w:bCs/>
          <w:lang w:eastAsia="es-MX"/>
        </w:rPr>
      </w:pPr>
    </w:p>
    <w:p w14:paraId="3F444189" w14:textId="77777777" w:rsidR="005D2C37" w:rsidRPr="0009123A" w:rsidRDefault="005D2C37" w:rsidP="00F87E3F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8930368" w14:textId="0EEFE1FB" w:rsidR="005D2C37" w:rsidRDefault="005D2C37" w:rsidP="00F87E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B361A5C" w14:textId="7AE5148C" w:rsidR="005D2C37" w:rsidRPr="00534A8D" w:rsidRDefault="0011068F" w:rsidP="00F87E3F">
      <w:pPr>
        <w:spacing w:after="0" w:line="240" w:lineRule="auto"/>
        <w:jc w:val="right"/>
        <w:rPr>
          <w:rFonts w:cs="Arial"/>
          <w:b/>
          <w:i/>
          <w:sz w:val="20"/>
          <w:szCs w:val="20"/>
        </w:rPr>
      </w:pPr>
      <w:proofErr w:type="spellStart"/>
      <w:r w:rsidRPr="008D2A61">
        <w:rPr>
          <w:rFonts w:ascii="Arial" w:hAnsi="Arial" w:cs="Arial"/>
          <w:b/>
          <w:bCs/>
          <w:i/>
          <w:shd w:val="clear" w:color="auto" w:fill="F8F9FA"/>
        </w:rPr>
        <w:t>Raşit</w:t>
      </w:r>
      <w:proofErr w:type="spellEnd"/>
      <w:r w:rsidRPr="008D2A61">
        <w:rPr>
          <w:rFonts w:ascii="Arial" w:hAnsi="Arial" w:cs="Arial"/>
          <w:b/>
          <w:bCs/>
          <w:i/>
          <w:shd w:val="clear" w:color="auto" w:fill="F8F9FA"/>
        </w:rPr>
        <w:t xml:space="preserve"> </w:t>
      </w:r>
      <w:proofErr w:type="spellStart"/>
      <w:r w:rsidRPr="008D2A61">
        <w:rPr>
          <w:rFonts w:ascii="Arial" w:hAnsi="Arial" w:cs="Arial"/>
          <w:b/>
          <w:bCs/>
          <w:i/>
          <w:shd w:val="clear" w:color="auto" w:fill="F8F9FA"/>
        </w:rPr>
        <w:t>Meredow</w:t>
      </w:r>
      <w:proofErr w:type="spellEnd"/>
      <w:r w:rsidRPr="008D2A61">
        <w:rPr>
          <w:rFonts w:ascii="Arial" w:hAnsi="Arial" w:cs="Arial"/>
          <w:b/>
          <w:bCs/>
          <w:i/>
          <w:shd w:val="clear" w:color="auto" w:fill="F8F9FA"/>
        </w:rPr>
        <w:t>, Minister of Foreign Affairs</w:t>
      </w:r>
    </w:p>
    <w:p w14:paraId="7039C67D" w14:textId="0A2856D8" w:rsidR="0011068F" w:rsidRPr="008D2A61" w:rsidRDefault="0011068F" w:rsidP="00F87E3F">
      <w:pPr>
        <w:spacing w:after="0" w:line="240" w:lineRule="auto"/>
        <w:jc w:val="right"/>
        <w:rPr>
          <w:rFonts w:ascii="DINPro" w:hAnsi="DINPro" w:cs="Helvetica" w:hint="eastAsia"/>
          <w:i/>
          <w:color w:val="333333"/>
          <w:sz w:val="21"/>
          <w:szCs w:val="21"/>
        </w:rPr>
      </w:pPr>
      <w:proofErr w:type="spellStart"/>
      <w:r w:rsidRPr="008D2A61">
        <w:rPr>
          <w:rFonts w:ascii="DINPro" w:hAnsi="DINPro" w:cs="Helvetica" w:hint="eastAsia"/>
          <w:i/>
          <w:color w:val="333333"/>
          <w:sz w:val="21"/>
          <w:szCs w:val="21"/>
        </w:rPr>
        <w:t>Archabil</w:t>
      </w:r>
      <w:proofErr w:type="spellEnd"/>
      <w:r w:rsidRPr="008D2A61">
        <w:rPr>
          <w:rFonts w:ascii="DINPro" w:hAnsi="DINPro" w:cs="Helvetica" w:hint="eastAsia"/>
          <w:i/>
          <w:color w:val="333333"/>
          <w:sz w:val="21"/>
          <w:szCs w:val="21"/>
        </w:rPr>
        <w:t xml:space="preserve"> av., 108744000 Ashgabat</w:t>
      </w:r>
    </w:p>
    <w:p w14:paraId="5E7FA78B" w14:textId="271F20CB" w:rsidR="005D2C37" w:rsidRPr="00534A8D" w:rsidRDefault="0011068F" w:rsidP="00F87E3F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8D2A61">
        <w:rPr>
          <w:rFonts w:ascii="DINPro" w:hAnsi="DINPro" w:cs="Helvetica" w:hint="eastAsia"/>
          <w:i/>
          <w:color w:val="333333"/>
          <w:sz w:val="21"/>
          <w:szCs w:val="21"/>
        </w:rPr>
        <w:t>Turkmenistan</w:t>
      </w:r>
    </w:p>
    <w:p w14:paraId="6F1D46A6" w14:textId="5A27905E" w:rsidR="00EA68CE" w:rsidRPr="00534A8D" w:rsidRDefault="00EA68CE" w:rsidP="00F87E3F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34A8D">
        <w:rPr>
          <w:rFonts w:cs="Arial"/>
          <w:i/>
          <w:sz w:val="20"/>
          <w:szCs w:val="20"/>
        </w:rPr>
        <w:t>Fax:</w:t>
      </w:r>
      <w:r w:rsidR="0011068F" w:rsidRPr="008D2A61">
        <w:rPr>
          <w:rFonts w:ascii="DINPro" w:hAnsi="DINPro" w:cs="Helvetica" w:hint="eastAsia"/>
          <w:i/>
          <w:color w:val="333333"/>
          <w:sz w:val="21"/>
          <w:szCs w:val="21"/>
        </w:rPr>
        <w:t xml:space="preserve"> </w:t>
      </w:r>
      <w:r w:rsidR="0011068F" w:rsidRPr="008D2A61">
        <w:rPr>
          <w:rStyle w:val="baec5a81-e4d6-4674-97f3-e9220f0136c1"/>
          <w:rFonts w:ascii="DINPro" w:hAnsi="DINPro" w:cs="Helvetica" w:hint="eastAsia"/>
          <w:i/>
          <w:color w:val="333333"/>
          <w:sz w:val="21"/>
          <w:szCs w:val="21"/>
        </w:rPr>
        <w:t>+993 (12) 44-58-12</w:t>
      </w:r>
    </w:p>
    <w:p w14:paraId="512C3A80" w14:textId="1767DB45" w:rsidR="005D2C37" w:rsidRPr="0009123A" w:rsidRDefault="005D2C37" w:rsidP="00F87E3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34A8D">
        <w:rPr>
          <w:rFonts w:cs="Arial"/>
          <w:i/>
          <w:sz w:val="20"/>
          <w:szCs w:val="20"/>
        </w:rPr>
        <w:t>Email</w:t>
      </w:r>
      <w:r w:rsidR="00534A8D">
        <w:rPr>
          <w:rFonts w:cs="Arial"/>
          <w:i/>
          <w:sz w:val="20"/>
          <w:szCs w:val="20"/>
        </w:rPr>
        <w:t>:</w:t>
      </w:r>
      <w:r w:rsidR="0011068F" w:rsidRPr="008D2A61">
        <w:rPr>
          <w:rFonts w:ascii="DINPro" w:hAnsi="DINPro" w:cs="Helvetica" w:hint="eastAsia"/>
          <w:i/>
          <w:color w:val="333333"/>
          <w:sz w:val="21"/>
          <w:szCs w:val="21"/>
        </w:rPr>
        <w:t xml:space="preserve"> info@mfa.gov.tm</w:t>
      </w:r>
    </w:p>
    <w:p w14:paraId="28CD30F8" w14:textId="5C2EC0B4" w:rsidR="005D2C37" w:rsidRPr="00203A02" w:rsidRDefault="005D2C37" w:rsidP="00F87E3F">
      <w:pPr>
        <w:spacing w:after="0" w:line="240" w:lineRule="auto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r w:rsidR="007C2AF0">
        <w:rPr>
          <w:rFonts w:cs="Arial"/>
          <w:i/>
          <w:sz w:val="20"/>
          <w:szCs w:val="20"/>
        </w:rPr>
        <w:t>Minister</w:t>
      </w:r>
      <w:r w:rsidRPr="00203A02">
        <w:rPr>
          <w:rFonts w:cs="Arial"/>
          <w:i/>
          <w:sz w:val="20"/>
          <w:szCs w:val="20"/>
        </w:rPr>
        <w:t>,</w:t>
      </w:r>
    </w:p>
    <w:p w14:paraId="62DC6638" w14:textId="77777777" w:rsidR="005D2C37" w:rsidRPr="00203A02" w:rsidRDefault="005D2C37" w:rsidP="00F87E3F">
      <w:pPr>
        <w:spacing w:after="0" w:line="240" w:lineRule="auto"/>
        <w:rPr>
          <w:rFonts w:cs="Arial"/>
          <w:i/>
          <w:sz w:val="20"/>
          <w:szCs w:val="20"/>
        </w:rPr>
      </w:pPr>
    </w:p>
    <w:p w14:paraId="763A6218" w14:textId="64E0BC68" w:rsidR="008D2A61" w:rsidRDefault="007C2AF0" w:rsidP="008D2A6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 am deeply concerned about the fate</w:t>
      </w:r>
      <w:r w:rsidR="00184F06">
        <w:rPr>
          <w:rFonts w:cs="Arial"/>
          <w:i/>
          <w:sz w:val="20"/>
          <w:szCs w:val="20"/>
        </w:rPr>
        <w:t xml:space="preserve"> and whereabouts</w:t>
      </w:r>
      <w:r>
        <w:rPr>
          <w:rFonts w:cs="Arial"/>
          <w:i/>
          <w:sz w:val="20"/>
          <w:szCs w:val="20"/>
        </w:rPr>
        <w:t xml:space="preserve"> of </w:t>
      </w:r>
      <w:proofErr w:type="spellStart"/>
      <w:r w:rsidRPr="008D2A61">
        <w:rPr>
          <w:rFonts w:cs="Arial"/>
          <w:b/>
          <w:i/>
          <w:sz w:val="20"/>
          <w:szCs w:val="20"/>
        </w:rPr>
        <w:t>Kasymberdi</w:t>
      </w:r>
      <w:proofErr w:type="spellEnd"/>
      <w:r w:rsidRPr="008D2A61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8D2A61">
        <w:rPr>
          <w:rFonts w:cs="Arial"/>
          <w:b/>
          <w:i/>
          <w:sz w:val="20"/>
          <w:szCs w:val="20"/>
        </w:rPr>
        <w:t>Garaev</w:t>
      </w:r>
      <w:proofErr w:type="spellEnd"/>
      <w:r>
        <w:rPr>
          <w:rFonts w:cs="Arial"/>
          <w:i/>
          <w:sz w:val="20"/>
          <w:szCs w:val="20"/>
        </w:rPr>
        <w:t>, a 24</w:t>
      </w:r>
      <w:r w:rsidR="00534A8D">
        <w:rPr>
          <w:rFonts w:cs="Arial"/>
          <w:i/>
          <w:sz w:val="20"/>
          <w:szCs w:val="20"/>
        </w:rPr>
        <w:t>-</w:t>
      </w:r>
      <w:r>
        <w:rPr>
          <w:rFonts w:cs="Arial"/>
          <w:i/>
          <w:sz w:val="20"/>
          <w:szCs w:val="20"/>
        </w:rPr>
        <w:t xml:space="preserve">year-old doctor, who has not been heard </w:t>
      </w:r>
      <w:r w:rsidR="00F33764">
        <w:rPr>
          <w:rFonts w:cs="Arial"/>
          <w:i/>
          <w:sz w:val="20"/>
          <w:szCs w:val="20"/>
        </w:rPr>
        <w:t>from</w:t>
      </w:r>
      <w:r>
        <w:rPr>
          <w:rFonts w:cs="Arial"/>
          <w:i/>
          <w:sz w:val="20"/>
          <w:szCs w:val="20"/>
        </w:rPr>
        <w:t xml:space="preserve"> since 24 October</w:t>
      </w:r>
      <w:r w:rsidR="00F33764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when he </w:t>
      </w:r>
      <w:r w:rsidR="008D2A61">
        <w:rPr>
          <w:rFonts w:cs="Arial"/>
          <w:i/>
          <w:sz w:val="20"/>
          <w:szCs w:val="20"/>
        </w:rPr>
        <w:t xml:space="preserve">went </w:t>
      </w:r>
      <w:r>
        <w:rPr>
          <w:rFonts w:cs="Arial"/>
          <w:i/>
          <w:sz w:val="20"/>
          <w:szCs w:val="20"/>
        </w:rPr>
        <w:t>to a police station</w:t>
      </w:r>
      <w:r w:rsidR="00A41367">
        <w:rPr>
          <w:rFonts w:cs="Arial"/>
          <w:i/>
          <w:sz w:val="20"/>
          <w:szCs w:val="20"/>
        </w:rPr>
        <w:t xml:space="preserve"> in the capital </w:t>
      </w:r>
      <w:r w:rsidR="00F33764">
        <w:rPr>
          <w:rFonts w:cs="Arial"/>
          <w:i/>
          <w:sz w:val="20"/>
          <w:szCs w:val="20"/>
        </w:rPr>
        <w:t xml:space="preserve">city, </w:t>
      </w:r>
      <w:r w:rsidR="00A41367">
        <w:rPr>
          <w:rFonts w:cs="Arial"/>
          <w:i/>
          <w:sz w:val="20"/>
          <w:szCs w:val="20"/>
        </w:rPr>
        <w:t>Ashgabat</w:t>
      </w:r>
      <w:r w:rsidR="00F33764">
        <w:rPr>
          <w:rFonts w:cs="Arial"/>
          <w:i/>
          <w:sz w:val="20"/>
          <w:szCs w:val="20"/>
        </w:rPr>
        <w:t>,</w:t>
      </w:r>
      <w:r w:rsidR="008D2A61">
        <w:rPr>
          <w:rFonts w:cs="Arial"/>
          <w:i/>
          <w:sz w:val="20"/>
          <w:szCs w:val="20"/>
        </w:rPr>
        <w:t xml:space="preserve"> following police</w:t>
      </w:r>
      <w:r w:rsidR="008D2A61" w:rsidRPr="008D2A61">
        <w:rPr>
          <w:rFonts w:cs="Arial"/>
          <w:i/>
          <w:sz w:val="20"/>
          <w:szCs w:val="20"/>
        </w:rPr>
        <w:t xml:space="preserve"> </w:t>
      </w:r>
      <w:r w:rsidR="008D2A61">
        <w:rPr>
          <w:rFonts w:cs="Arial"/>
          <w:i/>
          <w:sz w:val="20"/>
          <w:szCs w:val="20"/>
        </w:rPr>
        <w:t>summons</w:t>
      </w:r>
      <w:r>
        <w:rPr>
          <w:rFonts w:cs="Arial"/>
          <w:i/>
          <w:sz w:val="20"/>
          <w:szCs w:val="20"/>
        </w:rPr>
        <w:t>. On 21 October</w:t>
      </w:r>
      <w:r w:rsidR="0011068F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B56A24">
        <w:rPr>
          <w:rFonts w:cs="Arial"/>
          <w:i/>
          <w:sz w:val="20"/>
          <w:szCs w:val="20"/>
        </w:rPr>
        <w:t xml:space="preserve">in </w:t>
      </w:r>
      <w:r>
        <w:rPr>
          <w:rFonts w:cs="Arial"/>
          <w:i/>
          <w:sz w:val="20"/>
          <w:szCs w:val="20"/>
        </w:rPr>
        <w:t xml:space="preserve">an interview with </w:t>
      </w:r>
      <w:r w:rsidR="00534A8D" w:rsidRPr="00534A8D">
        <w:rPr>
          <w:rFonts w:cs="Arial"/>
          <w:i/>
          <w:sz w:val="20"/>
          <w:szCs w:val="20"/>
        </w:rPr>
        <w:t>Radio Free Europe/Radio Liberty</w:t>
      </w:r>
      <w:r w:rsidR="008D2A61">
        <w:rPr>
          <w:rFonts w:cs="Arial"/>
          <w:i/>
          <w:sz w:val="20"/>
          <w:szCs w:val="20"/>
        </w:rPr>
        <w:t>’s</w:t>
      </w:r>
      <w:r w:rsidR="00534A8D" w:rsidRPr="00534A8D">
        <w:rPr>
          <w:rFonts w:cs="Arial"/>
          <w:i/>
          <w:sz w:val="20"/>
          <w:szCs w:val="20"/>
        </w:rPr>
        <w:t xml:space="preserve"> </w:t>
      </w:r>
      <w:r w:rsidR="0011068F">
        <w:rPr>
          <w:rFonts w:cs="Arial"/>
          <w:i/>
          <w:sz w:val="20"/>
          <w:szCs w:val="20"/>
        </w:rPr>
        <w:t>Turkmen Service</w:t>
      </w:r>
      <w:r w:rsidR="008D2A61">
        <w:rPr>
          <w:rFonts w:cs="Arial"/>
          <w:i/>
          <w:sz w:val="20"/>
          <w:szCs w:val="20"/>
        </w:rPr>
        <w:t>,</w:t>
      </w:r>
      <w:r w:rsidR="00B56A24"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Kazymberdi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Garaev</w:t>
      </w:r>
      <w:proofErr w:type="spellEnd"/>
      <w:r>
        <w:rPr>
          <w:rFonts w:cs="Arial"/>
          <w:i/>
          <w:sz w:val="20"/>
          <w:szCs w:val="20"/>
        </w:rPr>
        <w:t xml:space="preserve"> </w:t>
      </w:r>
      <w:r w:rsidR="008D2A61">
        <w:rPr>
          <w:rFonts w:cs="Arial"/>
          <w:i/>
          <w:sz w:val="20"/>
          <w:szCs w:val="20"/>
        </w:rPr>
        <w:t>came out as a gay man,</w:t>
      </w:r>
      <w:r w:rsidR="00B56A24">
        <w:rPr>
          <w:rFonts w:cs="Arial"/>
          <w:i/>
          <w:sz w:val="20"/>
          <w:szCs w:val="20"/>
        </w:rPr>
        <w:t xml:space="preserve"> and </w:t>
      </w:r>
      <w:r w:rsidR="008D2A61">
        <w:rPr>
          <w:rFonts w:cs="Arial"/>
          <w:i/>
          <w:sz w:val="20"/>
          <w:szCs w:val="20"/>
        </w:rPr>
        <w:t>spoke of his experience</w:t>
      </w:r>
      <w:r w:rsidR="00F33764">
        <w:rPr>
          <w:rFonts w:cs="Arial"/>
          <w:i/>
          <w:sz w:val="20"/>
          <w:szCs w:val="20"/>
        </w:rPr>
        <w:t>s</w:t>
      </w:r>
      <w:r w:rsidR="008D2A61">
        <w:rPr>
          <w:rFonts w:cs="Arial"/>
          <w:i/>
          <w:sz w:val="20"/>
          <w:szCs w:val="20"/>
        </w:rPr>
        <w:t xml:space="preserve"> of </w:t>
      </w:r>
      <w:r w:rsidR="00B56A24">
        <w:rPr>
          <w:rFonts w:cs="Arial"/>
          <w:i/>
          <w:sz w:val="20"/>
          <w:szCs w:val="20"/>
        </w:rPr>
        <w:t>arrest</w:t>
      </w:r>
      <w:r w:rsidR="00F33764">
        <w:rPr>
          <w:rFonts w:cs="Arial"/>
          <w:i/>
          <w:sz w:val="20"/>
          <w:szCs w:val="20"/>
        </w:rPr>
        <w:t>,</w:t>
      </w:r>
      <w:r w:rsidR="00B56A24">
        <w:rPr>
          <w:rFonts w:cs="Arial"/>
          <w:i/>
          <w:sz w:val="20"/>
          <w:szCs w:val="20"/>
        </w:rPr>
        <w:t xml:space="preserve"> torture</w:t>
      </w:r>
      <w:r w:rsidR="008D2A61">
        <w:rPr>
          <w:rFonts w:cs="Arial"/>
          <w:i/>
          <w:sz w:val="20"/>
          <w:szCs w:val="20"/>
        </w:rPr>
        <w:t xml:space="preserve"> and other ill-treatment</w:t>
      </w:r>
      <w:r w:rsidR="00B56A24">
        <w:rPr>
          <w:rFonts w:cs="Arial"/>
          <w:i/>
          <w:sz w:val="20"/>
          <w:szCs w:val="20"/>
        </w:rPr>
        <w:t xml:space="preserve"> by police officers</w:t>
      </w:r>
      <w:r w:rsidR="008D2A61">
        <w:rPr>
          <w:rFonts w:cs="Arial"/>
          <w:i/>
          <w:sz w:val="20"/>
          <w:szCs w:val="20"/>
        </w:rPr>
        <w:t xml:space="preserve"> in 2018</w:t>
      </w:r>
      <w:r w:rsidR="00B56A24">
        <w:rPr>
          <w:rFonts w:cs="Arial"/>
          <w:i/>
          <w:sz w:val="20"/>
          <w:szCs w:val="20"/>
        </w:rPr>
        <w:t xml:space="preserve">. </w:t>
      </w:r>
    </w:p>
    <w:p w14:paraId="5BCFB007" w14:textId="49A0F40E" w:rsidR="00213956" w:rsidRDefault="00213956" w:rsidP="008D2A6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EA40790" w14:textId="3589A2A5" w:rsidR="00213956" w:rsidRDefault="00213956" w:rsidP="008D2A6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In the absence of any further information about </w:t>
      </w:r>
      <w:proofErr w:type="spellStart"/>
      <w:r>
        <w:rPr>
          <w:rFonts w:cs="Arial"/>
          <w:i/>
          <w:sz w:val="20"/>
          <w:szCs w:val="20"/>
        </w:rPr>
        <w:t>Kazymberdi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Garaev’s</w:t>
      </w:r>
      <w:proofErr w:type="spellEnd"/>
      <w:r>
        <w:rPr>
          <w:rFonts w:cs="Arial"/>
          <w:i/>
          <w:sz w:val="20"/>
          <w:szCs w:val="20"/>
        </w:rPr>
        <w:t xml:space="preserve"> fate and whereabouts, </w:t>
      </w:r>
      <w:r w:rsidR="00F33764">
        <w:rPr>
          <w:rFonts w:cs="Arial"/>
          <w:i/>
          <w:sz w:val="20"/>
          <w:szCs w:val="20"/>
        </w:rPr>
        <w:t xml:space="preserve">as well as the criminalisation of gay men in </w:t>
      </w:r>
      <w:r>
        <w:rPr>
          <w:rFonts w:cs="Arial"/>
          <w:i/>
          <w:sz w:val="20"/>
          <w:szCs w:val="20"/>
        </w:rPr>
        <w:t>Turkmenistan</w:t>
      </w:r>
      <w:r w:rsidR="00F33764">
        <w:rPr>
          <w:rFonts w:cs="Arial"/>
          <w:i/>
          <w:sz w:val="20"/>
          <w:szCs w:val="20"/>
        </w:rPr>
        <w:t xml:space="preserve">, and </w:t>
      </w:r>
      <w:r w:rsidR="00F33764">
        <w:rPr>
          <w:rFonts w:cs="Arial"/>
          <w:i/>
          <w:sz w:val="20"/>
          <w:szCs w:val="20"/>
        </w:rPr>
        <w:t xml:space="preserve">considering his allegations of arbitrary arrest and torture in 2018, </w:t>
      </w:r>
      <w:r>
        <w:rPr>
          <w:rFonts w:cs="Arial"/>
          <w:i/>
          <w:sz w:val="20"/>
          <w:szCs w:val="20"/>
        </w:rPr>
        <w:t xml:space="preserve">I am concerned </w:t>
      </w:r>
      <w:r w:rsidR="00F33764">
        <w:rPr>
          <w:rFonts w:cs="Arial"/>
          <w:i/>
          <w:sz w:val="20"/>
          <w:szCs w:val="20"/>
        </w:rPr>
        <w:t>for</w:t>
      </w:r>
      <w:r>
        <w:rPr>
          <w:rFonts w:cs="Arial"/>
          <w:i/>
          <w:sz w:val="20"/>
          <w:szCs w:val="20"/>
        </w:rPr>
        <w:t xml:space="preserve"> his life</w:t>
      </w:r>
      <w:r w:rsidR="00F33764">
        <w:rPr>
          <w:rFonts w:cs="Arial"/>
          <w:i/>
          <w:sz w:val="20"/>
          <w:szCs w:val="20"/>
        </w:rPr>
        <w:t xml:space="preserve"> and well-being</w:t>
      </w:r>
      <w:r>
        <w:rPr>
          <w:rFonts w:cs="Arial"/>
          <w:i/>
          <w:sz w:val="20"/>
          <w:szCs w:val="20"/>
        </w:rPr>
        <w:t>.</w:t>
      </w:r>
    </w:p>
    <w:p w14:paraId="6EC269E7" w14:textId="77777777" w:rsidR="008D2A61" w:rsidRDefault="008D2A61" w:rsidP="008D2A6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2201E51" w14:textId="406F9387" w:rsidR="0011068F" w:rsidRDefault="0011068F" w:rsidP="008D2A6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Turkmenistan </w:t>
      </w:r>
      <w:r w:rsidRPr="006A2A04">
        <w:rPr>
          <w:rFonts w:cs="Arial"/>
          <w:i/>
          <w:sz w:val="20"/>
          <w:szCs w:val="20"/>
        </w:rPr>
        <w:t>has obligation</w:t>
      </w:r>
      <w:r w:rsidR="00213956">
        <w:rPr>
          <w:rFonts w:cs="Arial"/>
          <w:i/>
          <w:sz w:val="20"/>
          <w:szCs w:val="20"/>
        </w:rPr>
        <w:t>s</w:t>
      </w:r>
      <w:r w:rsidRPr="006A2A04">
        <w:rPr>
          <w:rFonts w:cs="Arial"/>
          <w:i/>
          <w:sz w:val="20"/>
          <w:szCs w:val="20"/>
        </w:rPr>
        <w:t xml:space="preserve"> under international human rights law </w:t>
      </w:r>
      <w:r w:rsidR="00A41367">
        <w:rPr>
          <w:rFonts w:cs="Arial"/>
          <w:i/>
          <w:sz w:val="20"/>
          <w:szCs w:val="20"/>
        </w:rPr>
        <w:t xml:space="preserve">not to </w:t>
      </w:r>
      <w:r w:rsidR="00213956">
        <w:rPr>
          <w:rFonts w:cs="Arial"/>
          <w:i/>
          <w:sz w:val="20"/>
          <w:szCs w:val="20"/>
        </w:rPr>
        <w:t>arbitrar</w:t>
      </w:r>
      <w:r w:rsidR="00A41367">
        <w:rPr>
          <w:rFonts w:cs="Arial"/>
          <w:i/>
          <w:sz w:val="20"/>
          <w:szCs w:val="20"/>
        </w:rPr>
        <w:t>il</w:t>
      </w:r>
      <w:r w:rsidR="00213956">
        <w:rPr>
          <w:rFonts w:cs="Arial"/>
          <w:i/>
          <w:sz w:val="20"/>
          <w:szCs w:val="20"/>
        </w:rPr>
        <w:t>y deprive</w:t>
      </w:r>
      <w:r w:rsidR="00A41367">
        <w:rPr>
          <w:rFonts w:cs="Arial"/>
          <w:i/>
          <w:sz w:val="20"/>
          <w:szCs w:val="20"/>
        </w:rPr>
        <w:t xml:space="preserve"> anyone</w:t>
      </w:r>
      <w:r w:rsidR="00213956">
        <w:rPr>
          <w:rFonts w:cs="Arial"/>
          <w:i/>
          <w:sz w:val="20"/>
          <w:szCs w:val="20"/>
        </w:rPr>
        <w:t xml:space="preserve"> of their </w:t>
      </w:r>
      <w:r w:rsidR="000411AB">
        <w:rPr>
          <w:rFonts w:cs="Arial"/>
          <w:i/>
          <w:sz w:val="20"/>
          <w:szCs w:val="20"/>
        </w:rPr>
        <w:t>liberty</w:t>
      </w:r>
      <w:r w:rsidR="00213956">
        <w:rPr>
          <w:rFonts w:cs="Arial"/>
          <w:i/>
          <w:sz w:val="20"/>
          <w:szCs w:val="20"/>
        </w:rPr>
        <w:t xml:space="preserve">, or under any circumstances </w:t>
      </w:r>
      <w:r w:rsidR="00A41367">
        <w:rPr>
          <w:rFonts w:cs="Arial"/>
          <w:i/>
          <w:sz w:val="20"/>
          <w:szCs w:val="20"/>
        </w:rPr>
        <w:t xml:space="preserve">to </w:t>
      </w:r>
      <w:r w:rsidR="00213956">
        <w:rPr>
          <w:rFonts w:cs="Arial"/>
          <w:i/>
          <w:sz w:val="20"/>
          <w:szCs w:val="20"/>
        </w:rPr>
        <w:t>subject</w:t>
      </w:r>
      <w:r w:rsidR="00A41367">
        <w:rPr>
          <w:rFonts w:cs="Arial"/>
          <w:i/>
          <w:sz w:val="20"/>
          <w:szCs w:val="20"/>
        </w:rPr>
        <w:t xml:space="preserve"> them</w:t>
      </w:r>
      <w:r w:rsidR="00213956">
        <w:rPr>
          <w:rFonts w:cs="Arial"/>
          <w:i/>
          <w:sz w:val="20"/>
          <w:szCs w:val="20"/>
        </w:rPr>
        <w:t xml:space="preserve"> to torture and other ill-treatment. </w:t>
      </w:r>
      <w:r w:rsidR="00A41367">
        <w:rPr>
          <w:rFonts w:cs="Arial"/>
          <w:i/>
          <w:sz w:val="20"/>
          <w:szCs w:val="20"/>
        </w:rPr>
        <w:t>In addition, n</w:t>
      </w:r>
      <w:r w:rsidR="00213956">
        <w:rPr>
          <w:rFonts w:cs="Arial"/>
          <w:i/>
          <w:sz w:val="20"/>
          <w:szCs w:val="20"/>
        </w:rPr>
        <w:t>o</w:t>
      </w:r>
      <w:r w:rsidR="00F33764">
        <w:rPr>
          <w:rFonts w:cs="Arial"/>
          <w:i/>
          <w:sz w:val="20"/>
          <w:szCs w:val="20"/>
        </w:rPr>
        <w:t xml:space="preserve"> </w:t>
      </w:r>
      <w:r w:rsidR="00213956">
        <w:rPr>
          <w:rFonts w:cs="Arial"/>
          <w:i/>
          <w:sz w:val="20"/>
          <w:szCs w:val="20"/>
        </w:rPr>
        <w:t xml:space="preserve">one should be </w:t>
      </w:r>
      <w:r w:rsidRPr="006A2A04">
        <w:rPr>
          <w:rFonts w:cs="Arial"/>
          <w:i/>
          <w:sz w:val="20"/>
          <w:szCs w:val="20"/>
        </w:rPr>
        <w:t>discriminat</w:t>
      </w:r>
      <w:r w:rsidR="00213956">
        <w:rPr>
          <w:rFonts w:cs="Arial"/>
          <w:i/>
          <w:sz w:val="20"/>
          <w:szCs w:val="20"/>
        </w:rPr>
        <w:t xml:space="preserve">ed </w:t>
      </w:r>
      <w:r w:rsidR="00184F06">
        <w:rPr>
          <w:rFonts w:cs="Arial"/>
          <w:i/>
          <w:sz w:val="20"/>
          <w:szCs w:val="20"/>
        </w:rPr>
        <w:t xml:space="preserve">against </w:t>
      </w:r>
      <w:r w:rsidR="00213956">
        <w:rPr>
          <w:rFonts w:cs="Arial"/>
          <w:i/>
          <w:sz w:val="20"/>
          <w:szCs w:val="20"/>
        </w:rPr>
        <w:t>on the basis of their sexual orientation, real or perceived</w:t>
      </w:r>
      <w:r w:rsidR="00F33764">
        <w:rPr>
          <w:rFonts w:cs="Arial"/>
          <w:i/>
          <w:sz w:val="20"/>
          <w:szCs w:val="20"/>
        </w:rPr>
        <w:t>.</w:t>
      </w:r>
      <w:r w:rsidR="00A41367">
        <w:rPr>
          <w:rFonts w:cs="Arial"/>
          <w:i/>
          <w:sz w:val="20"/>
          <w:szCs w:val="20"/>
        </w:rPr>
        <w:t xml:space="preserve"> </w:t>
      </w:r>
      <w:r w:rsidR="00F33764">
        <w:rPr>
          <w:rFonts w:cs="Arial"/>
          <w:i/>
          <w:sz w:val="20"/>
          <w:szCs w:val="20"/>
        </w:rPr>
        <w:t>C</w:t>
      </w:r>
      <w:r>
        <w:rPr>
          <w:rFonts w:cs="Arial"/>
          <w:i/>
          <w:sz w:val="20"/>
          <w:szCs w:val="20"/>
        </w:rPr>
        <w:t>onsensual same-sex relations</w:t>
      </w:r>
      <w:r w:rsidR="00A41367">
        <w:rPr>
          <w:rFonts w:cs="Arial"/>
          <w:i/>
          <w:sz w:val="20"/>
          <w:szCs w:val="20"/>
        </w:rPr>
        <w:t xml:space="preserve">hips should </w:t>
      </w:r>
      <w:r w:rsidR="000411AB">
        <w:rPr>
          <w:rFonts w:cs="Arial"/>
          <w:i/>
          <w:sz w:val="20"/>
          <w:szCs w:val="20"/>
        </w:rPr>
        <w:t xml:space="preserve">not be considered a </w:t>
      </w:r>
      <w:r w:rsidR="00A41367">
        <w:rPr>
          <w:rFonts w:cs="Arial"/>
          <w:i/>
          <w:sz w:val="20"/>
          <w:szCs w:val="20"/>
        </w:rPr>
        <w:t>criminal</w:t>
      </w:r>
      <w:r w:rsidR="000411AB">
        <w:rPr>
          <w:rFonts w:cs="Arial"/>
          <w:i/>
          <w:sz w:val="20"/>
          <w:szCs w:val="20"/>
        </w:rPr>
        <w:t xml:space="preserve"> offence</w:t>
      </w:r>
      <w:r>
        <w:rPr>
          <w:rFonts w:cs="Arial"/>
          <w:i/>
          <w:sz w:val="20"/>
          <w:szCs w:val="20"/>
        </w:rPr>
        <w:t xml:space="preserve">. </w:t>
      </w:r>
    </w:p>
    <w:p w14:paraId="2B984DCE" w14:textId="206B047A" w:rsidR="00B56A24" w:rsidRDefault="00B56A24" w:rsidP="008D2A61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64FC2BF8" w14:textId="77777777" w:rsidR="00A41367" w:rsidRPr="00F33764" w:rsidRDefault="007C2AF0" w:rsidP="008D2A61">
      <w:pPr>
        <w:spacing w:after="0" w:line="240" w:lineRule="auto"/>
        <w:jc w:val="both"/>
        <w:rPr>
          <w:rFonts w:cs="Arial"/>
          <w:b/>
          <w:bCs/>
          <w:i/>
          <w:sz w:val="20"/>
          <w:szCs w:val="20"/>
        </w:rPr>
      </w:pPr>
      <w:r w:rsidRPr="00F33764">
        <w:rPr>
          <w:rFonts w:cs="Arial"/>
          <w:b/>
          <w:bCs/>
          <w:i/>
          <w:sz w:val="20"/>
          <w:szCs w:val="20"/>
        </w:rPr>
        <w:t>I urge you to</w:t>
      </w:r>
      <w:r w:rsidR="00B56A24" w:rsidRPr="00F33764">
        <w:rPr>
          <w:rFonts w:cs="Arial"/>
          <w:b/>
          <w:bCs/>
          <w:i/>
          <w:sz w:val="20"/>
          <w:szCs w:val="20"/>
        </w:rPr>
        <w:t xml:space="preserve"> raise this case with the Prosecutor General and </w:t>
      </w:r>
      <w:r w:rsidRPr="00F33764">
        <w:rPr>
          <w:rFonts w:cs="Arial"/>
          <w:b/>
          <w:bCs/>
          <w:i/>
          <w:sz w:val="20"/>
          <w:szCs w:val="20"/>
        </w:rPr>
        <w:t>ensure that</w:t>
      </w:r>
      <w:r w:rsidR="00A41367" w:rsidRPr="00F33764">
        <w:rPr>
          <w:rFonts w:cs="Arial"/>
          <w:b/>
          <w:bCs/>
          <w:i/>
          <w:sz w:val="20"/>
          <w:szCs w:val="20"/>
        </w:rPr>
        <w:t>:</w:t>
      </w:r>
    </w:p>
    <w:p w14:paraId="5CB09247" w14:textId="1FB052EC" w:rsidR="00A337D7" w:rsidRDefault="00A41367" w:rsidP="008D2A6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-</w:t>
      </w:r>
      <w:r w:rsidR="007C2AF0" w:rsidRPr="001D63DE">
        <w:rPr>
          <w:rFonts w:cs="Arial"/>
          <w:i/>
          <w:sz w:val="20"/>
          <w:szCs w:val="20"/>
        </w:rPr>
        <w:t xml:space="preserve"> </w:t>
      </w:r>
      <w:r w:rsidR="00184F06">
        <w:rPr>
          <w:rFonts w:cs="Arial"/>
          <w:i/>
          <w:sz w:val="20"/>
          <w:szCs w:val="20"/>
        </w:rPr>
        <w:t xml:space="preserve">The fate and whereabouts of </w:t>
      </w:r>
      <w:proofErr w:type="spellStart"/>
      <w:r w:rsidR="007C2AF0" w:rsidRPr="001D63DE">
        <w:rPr>
          <w:rFonts w:cs="Arial"/>
          <w:bCs/>
          <w:i/>
          <w:sz w:val="20"/>
          <w:szCs w:val="20"/>
          <w:lang w:eastAsia="es-MX"/>
        </w:rPr>
        <w:t>Kasymberdi</w:t>
      </w:r>
      <w:proofErr w:type="spellEnd"/>
      <w:r w:rsidR="007C2AF0" w:rsidRPr="001D63DE">
        <w:rPr>
          <w:rFonts w:cs="Arial"/>
          <w:bCs/>
          <w:i/>
          <w:sz w:val="20"/>
          <w:szCs w:val="20"/>
          <w:lang w:eastAsia="es-MX"/>
        </w:rPr>
        <w:t xml:space="preserve"> </w:t>
      </w:r>
      <w:proofErr w:type="spellStart"/>
      <w:r w:rsidR="007C2AF0" w:rsidRPr="001D63DE">
        <w:rPr>
          <w:rFonts w:cs="Arial"/>
          <w:bCs/>
          <w:i/>
          <w:sz w:val="20"/>
          <w:szCs w:val="20"/>
          <w:lang w:eastAsia="es-MX"/>
        </w:rPr>
        <w:t>Garaev</w:t>
      </w:r>
      <w:proofErr w:type="spellEnd"/>
      <w:r w:rsidR="007C2AF0" w:rsidRPr="006A2A04">
        <w:rPr>
          <w:rFonts w:cs="Arial"/>
          <w:i/>
          <w:sz w:val="20"/>
          <w:szCs w:val="20"/>
        </w:rPr>
        <w:t xml:space="preserve"> </w:t>
      </w:r>
      <w:r w:rsidR="00184F06">
        <w:rPr>
          <w:rFonts w:cs="Arial"/>
          <w:i/>
          <w:sz w:val="20"/>
          <w:szCs w:val="20"/>
        </w:rPr>
        <w:t xml:space="preserve">are urgently disclosed, and that if he is under state custody, he </w:t>
      </w:r>
      <w:r w:rsidR="007C2AF0">
        <w:rPr>
          <w:rFonts w:cs="Arial"/>
          <w:i/>
          <w:sz w:val="20"/>
          <w:szCs w:val="20"/>
        </w:rPr>
        <w:t>is immediately</w:t>
      </w:r>
      <w:r w:rsidR="00A337D7">
        <w:rPr>
          <w:rFonts w:cs="Arial"/>
          <w:i/>
          <w:sz w:val="20"/>
          <w:szCs w:val="20"/>
        </w:rPr>
        <w:t xml:space="preserve"> and unconditionally released and protected from torture </w:t>
      </w:r>
      <w:r w:rsidR="00184F06">
        <w:rPr>
          <w:rFonts w:cs="Arial"/>
          <w:i/>
          <w:sz w:val="20"/>
          <w:szCs w:val="20"/>
        </w:rPr>
        <w:t xml:space="preserve">and </w:t>
      </w:r>
      <w:r w:rsidR="00A337D7">
        <w:rPr>
          <w:rFonts w:cs="Arial"/>
          <w:i/>
          <w:sz w:val="20"/>
          <w:szCs w:val="20"/>
        </w:rPr>
        <w:t>other ill-treatment;</w:t>
      </w:r>
      <w:r w:rsidR="007C2AF0">
        <w:rPr>
          <w:rFonts w:cs="Arial"/>
          <w:i/>
          <w:sz w:val="20"/>
          <w:szCs w:val="20"/>
        </w:rPr>
        <w:t xml:space="preserve"> </w:t>
      </w:r>
    </w:p>
    <w:p w14:paraId="431E8B2E" w14:textId="1CB72831" w:rsidR="00A337D7" w:rsidRDefault="00A337D7" w:rsidP="008D2A6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- A</w:t>
      </w:r>
      <w:r w:rsidR="007C2AF0">
        <w:rPr>
          <w:rFonts w:cs="Arial"/>
          <w:i/>
          <w:sz w:val="20"/>
          <w:szCs w:val="20"/>
        </w:rPr>
        <w:t>ny allegations of torture and other ill-treatment are promptly, effectively and thoroughly investigated</w:t>
      </w:r>
      <w:r>
        <w:rPr>
          <w:rFonts w:cs="Arial"/>
          <w:i/>
          <w:sz w:val="20"/>
          <w:szCs w:val="20"/>
        </w:rPr>
        <w:t>;</w:t>
      </w:r>
    </w:p>
    <w:p w14:paraId="78CE8799" w14:textId="613C1715" w:rsidR="007C2AF0" w:rsidRDefault="00A337D7" w:rsidP="00A337D7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- A</w:t>
      </w:r>
      <w:r w:rsidR="007C2AF0" w:rsidRPr="006A2A04">
        <w:rPr>
          <w:rFonts w:cs="Arial"/>
          <w:i/>
          <w:sz w:val="20"/>
          <w:szCs w:val="20"/>
        </w:rPr>
        <w:t xml:space="preserve">ll necessary steps </w:t>
      </w:r>
      <w:r>
        <w:rPr>
          <w:rFonts w:cs="Arial"/>
          <w:i/>
          <w:sz w:val="20"/>
          <w:szCs w:val="20"/>
        </w:rPr>
        <w:t xml:space="preserve">are taken </w:t>
      </w:r>
      <w:r w:rsidR="007C2AF0" w:rsidRPr="006A2A04">
        <w:rPr>
          <w:rFonts w:cs="Arial"/>
          <w:i/>
          <w:sz w:val="20"/>
          <w:szCs w:val="20"/>
        </w:rPr>
        <w:t xml:space="preserve">to ensure the safety of those who may be at risk in </w:t>
      </w:r>
      <w:r w:rsidR="007C2AF0">
        <w:rPr>
          <w:rFonts w:cs="Arial"/>
          <w:i/>
          <w:sz w:val="20"/>
          <w:szCs w:val="20"/>
        </w:rPr>
        <w:t>Turkmenistan</w:t>
      </w:r>
      <w:r w:rsidR="00F33764">
        <w:rPr>
          <w:rFonts w:cs="Arial"/>
          <w:i/>
          <w:sz w:val="20"/>
          <w:szCs w:val="20"/>
        </w:rPr>
        <w:t>,</w:t>
      </w:r>
      <w:r w:rsidR="007C2AF0" w:rsidRPr="006A2A04">
        <w:rPr>
          <w:rFonts w:cs="Arial"/>
          <w:i/>
          <w:sz w:val="20"/>
          <w:szCs w:val="20"/>
        </w:rPr>
        <w:t xml:space="preserve"> because of their real or perceived sexual orientation</w:t>
      </w:r>
      <w:r w:rsidR="00F33764">
        <w:rPr>
          <w:rFonts w:cs="Arial"/>
          <w:i/>
          <w:sz w:val="20"/>
          <w:szCs w:val="20"/>
        </w:rPr>
        <w:t>,</w:t>
      </w:r>
      <w:r w:rsidR="007C2AF0" w:rsidRPr="006A2A04">
        <w:rPr>
          <w:rFonts w:cs="Arial"/>
          <w:i/>
          <w:sz w:val="20"/>
          <w:szCs w:val="20"/>
        </w:rPr>
        <w:t xml:space="preserve"> and </w:t>
      </w:r>
      <w:r w:rsidR="007C2AF0">
        <w:rPr>
          <w:rFonts w:cs="Arial"/>
          <w:i/>
          <w:sz w:val="20"/>
          <w:szCs w:val="20"/>
        </w:rPr>
        <w:t xml:space="preserve">to </w:t>
      </w:r>
      <w:r w:rsidR="007C2AF0" w:rsidRPr="006A2A04">
        <w:rPr>
          <w:rFonts w:cs="Arial"/>
          <w:i/>
          <w:sz w:val="20"/>
          <w:szCs w:val="20"/>
        </w:rPr>
        <w:t>condemn</w:t>
      </w:r>
      <w:r w:rsidR="00F33764">
        <w:rPr>
          <w:rFonts w:cs="Arial"/>
          <w:i/>
          <w:sz w:val="20"/>
          <w:szCs w:val="20"/>
        </w:rPr>
        <w:t>,</w:t>
      </w:r>
      <w:r w:rsidR="007C2AF0" w:rsidRPr="006A2A04">
        <w:rPr>
          <w:rFonts w:cs="Arial"/>
          <w:i/>
          <w:sz w:val="20"/>
          <w:szCs w:val="20"/>
        </w:rPr>
        <w:t xml:space="preserve"> in the strongest terms possible</w:t>
      </w:r>
      <w:r w:rsidR="00F33764">
        <w:rPr>
          <w:rFonts w:cs="Arial"/>
          <w:i/>
          <w:sz w:val="20"/>
          <w:szCs w:val="20"/>
        </w:rPr>
        <w:t>,</w:t>
      </w:r>
      <w:r w:rsidR="007C2AF0" w:rsidRPr="006A2A04">
        <w:rPr>
          <w:rFonts w:cs="Arial"/>
          <w:i/>
          <w:sz w:val="20"/>
          <w:szCs w:val="20"/>
        </w:rPr>
        <w:t xml:space="preserve"> any </w:t>
      </w:r>
      <w:r w:rsidR="007C2AF0">
        <w:rPr>
          <w:rFonts w:cs="Arial"/>
          <w:i/>
          <w:sz w:val="20"/>
          <w:szCs w:val="20"/>
        </w:rPr>
        <w:t>threats</w:t>
      </w:r>
      <w:r w:rsidR="007C2AF0" w:rsidRPr="006A2A04">
        <w:rPr>
          <w:rFonts w:cs="Arial"/>
          <w:i/>
          <w:sz w:val="20"/>
          <w:szCs w:val="20"/>
        </w:rPr>
        <w:t xml:space="preserve"> made by officials against individuals due to their real or perceived sexual orientation.</w:t>
      </w:r>
    </w:p>
    <w:p w14:paraId="49B84A15" w14:textId="77777777" w:rsidR="00A337D7" w:rsidRDefault="00A337D7" w:rsidP="00A337D7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A9E6568" w14:textId="09CDEA81" w:rsidR="001D63DE" w:rsidRPr="00203A02" w:rsidRDefault="001D63DE" w:rsidP="00A337D7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5F7125AC" w14:textId="77777777" w:rsidR="0082127B" w:rsidRDefault="0082127B" w:rsidP="007E4855">
      <w:pPr>
        <w:spacing w:after="0" w:line="240" w:lineRule="auto"/>
        <w:rPr>
          <w:rFonts w:cs="Arial"/>
          <w:b/>
          <w:i/>
          <w:sz w:val="20"/>
          <w:szCs w:val="20"/>
        </w:rPr>
      </w:pPr>
    </w:p>
    <w:p w14:paraId="0778041F" w14:textId="77777777" w:rsidR="00534A8D" w:rsidRDefault="00534A8D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3BA1B04" w14:textId="3417933B" w:rsidR="0082127B" w:rsidRPr="0082127B" w:rsidRDefault="00B56A24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</w:t>
      </w:r>
      <w:r w:rsidR="0082127B" w:rsidRPr="0082127B">
        <w:rPr>
          <w:rFonts w:ascii="Arial" w:hAnsi="Arial" w:cs="Arial"/>
          <w:b/>
          <w:sz w:val="32"/>
          <w:szCs w:val="32"/>
        </w:rPr>
        <w:t>dditional information</w:t>
      </w:r>
    </w:p>
    <w:p w14:paraId="45AB5ADE" w14:textId="77777777" w:rsidR="005D2C37" w:rsidRPr="00763DA2" w:rsidRDefault="005D2C37">
      <w:pPr>
        <w:spacing w:line="240" w:lineRule="auto"/>
        <w:jc w:val="both"/>
        <w:rPr>
          <w:rFonts w:ascii="Arial" w:hAnsi="Arial" w:cs="Arial"/>
          <w:szCs w:val="18"/>
        </w:rPr>
      </w:pPr>
    </w:p>
    <w:p w14:paraId="13AD3F74" w14:textId="24732FD4" w:rsidR="00696242" w:rsidRPr="00696242" w:rsidRDefault="00696242" w:rsidP="00696242">
      <w:pPr>
        <w:spacing w:after="0"/>
        <w:jc w:val="both"/>
        <w:rPr>
          <w:rFonts w:ascii="Arial" w:hAnsi="Arial" w:cs="Arial"/>
          <w:szCs w:val="18"/>
        </w:rPr>
      </w:pPr>
      <w:r w:rsidRPr="00696242">
        <w:rPr>
          <w:rFonts w:ascii="Arial" w:hAnsi="Arial" w:cs="Arial"/>
          <w:szCs w:val="18"/>
        </w:rPr>
        <w:t xml:space="preserve">People in Turkmenistan live in an environment in which human rights violations are severe and routine. The right to freedom of expression is harshly restricted and all media </w:t>
      </w:r>
      <w:r w:rsidR="00D507CA">
        <w:rPr>
          <w:rFonts w:ascii="Arial" w:hAnsi="Arial" w:cs="Arial"/>
          <w:szCs w:val="18"/>
        </w:rPr>
        <w:t>is</w:t>
      </w:r>
      <w:r w:rsidRPr="00696242">
        <w:rPr>
          <w:rFonts w:ascii="Arial" w:hAnsi="Arial" w:cs="Arial"/>
          <w:szCs w:val="18"/>
        </w:rPr>
        <w:t xml:space="preserve"> controlled by the state. Torture and other ill-treatment </w:t>
      </w:r>
      <w:proofErr w:type="gramStart"/>
      <w:r w:rsidRPr="00696242">
        <w:rPr>
          <w:rFonts w:ascii="Arial" w:hAnsi="Arial" w:cs="Arial"/>
          <w:szCs w:val="18"/>
        </w:rPr>
        <w:t>is</w:t>
      </w:r>
      <w:proofErr w:type="gramEnd"/>
      <w:r w:rsidRPr="00696242">
        <w:rPr>
          <w:rFonts w:ascii="Arial" w:hAnsi="Arial" w:cs="Arial"/>
          <w:szCs w:val="18"/>
        </w:rPr>
        <w:t xml:space="preserve"> believed to be widespread</w:t>
      </w:r>
      <w:r w:rsidR="00D507CA">
        <w:rPr>
          <w:rFonts w:ascii="Arial" w:hAnsi="Arial" w:cs="Arial"/>
          <w:szCs w:val="18"/>
        </w:rPr>
        <w:t>. P</w:t>
      </w:r>
      <w:r w:rsidRPr="00696242">
        <w:rPr>
          <w:rFonts w:ascii="Arial" w:hAnsi="Arial" w:cs="Arial"/>
          <w:szCs w:val="18"/>
        </w:rPr>
        <w:t>risoners are held in conditions amounting to inhuman and degrading treatment, and in some cases subjected to enforced disappearances. Deaths in custody are commonplace and not subject to investigation.</w:t>
      </w:r>
    </w:p>
    <w:p w14:paraId="3A260CC4" w14:textId="77777777" w:rsidR="00893D6C" w:rsidRPr="00903F6B" w:rsidRDefault="00893D6C" w:rsidP="00696242">
      <w:pPr>
        <w:pStyle w:val="BodyText"/>
        <w:spacing w:after="0" w:line="240" w:lineRule="auto"/>
        <w:jc w:val="both"/>
        <w:rPr>
          <w:rFonts w:ascii="Arial" w:hAnsi="Arial" w:cs="Arial"/>
          <w:color w:val="auto"/>
          <w:szCs w:val="18"/>
        </w:rPr>
      </w:pPr>
    </w:p>
    <w:p w14:paraId="4C0BB7C3" w14:textId="710E66D6" w:rsidR="00B56A24" w:rsidRDefault="00B56A24" w:rsidP="00696242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color w:val="auto"/>
          <w:szCs w:val="18"/>
        </w:rPr>
      </w:pPr>
      <w:r w:rsidRPr="00903F6B">
        <w:rPr>
          <w:rFonts w:ascii="Arial" w:hAnsi="Arial" w:cs="Arial"/>
          <w:szCs w:val="18"/>
        </w:rPr>
        <w:t>Consensual same-sex relations between men are a criminal offence in Turkmenistan</w:t>
      </w:r>
      <w:r w:rsidR="00D507CA">
        <w:rPr>
          <w:rFonts w:ascii="Arial" w:hAnsi="Arial" w:cs="Arial"/>
          <w:szCs w:val="18"/>
        </w:rPr>
        <w:t>,</w:t>
      </w:r>
      <w:r w:rsidRPr="00903F6B">
        <w:rPr>
          <w:rFonts w:ascii="Arial" w:hAnsi="Arial" w:cs="Arial"/>
          <w:szCs w:val="18"/>
        </w:rPr>
        <w:t xml:space="preserve"> punishable by up to two years imprisonment. </w:t>
      </w:r>
      <w:r w:rsidRPr="00903F6B">
        <w:rPr>
          <w:rFonts w:ascii="Arial" w:hAnsi="Arial" w:cs="Arial"/>
          <w:bCs/>
          <w:iCs/>
          <w:color w:val="auto"/>
          <w:szCs w:val="18"/>
        </w:rPr>
        <w:t xml:space="preserve">Widespread societal homophobia and transphobia means that </w:t>
      </w:r>
      <w:r w:rsidR="00903F6B">
        <w:rPr>
          <w:rFonts w:ascii="Arial" w:hAnsi="Arial" w:cs="Arial"/>
          <w:bCs/>
          <w:iCs/>
          <w:color w:val="auto"/>
          <w:szCs w:val="18"/>
        </w:rPr>
        <w:t>lesbian, gay, bisexual, transgender and intersex (</w:t>
      </w:r>
      <w:r w:rsidRPr="00903F6B">
        <w:rPr>
          <w:rFonts w:ascii="Arial" w:hAnsi="Arial" w:cs="Arial"/>
          <w:bCs/>
          <w:iCs/>
          <w:color w:val="auto"/>
          <w:szCs w:val="18"/>
        </w:rPr>
        <w:t>LGBTI</w:t>
      </w:r>
      <w:r w:rsidR="00903F6B">
        <w:rPr>
          <w:rFonts w:ascii="Arial" w:hAnsi="Arial" w:cs="Arial"/>
          <w:bCs/>
          <w:iCs/>
          <w:color w:val="auto"/>
          <w:szCs w:val="18"/>
        </w:rPr>
        <w:t>)</w:t>
      </w:r>
      <w:r w:rsidRPr="00903F6B">
        <w:rPr>
          <w:rFonts w:ascii="Arial" w:hAnsi="Arial" w:cs="Arial"/>
          <w:bCs/>
          <w:iCs/>
          <w:color w:val="auto"/>
          <w:szCs w:val="18"/>
        </w:rPr>
        <w:t xml:space="preserve"> persons are </w:t>
      </w:r>
      <w:r w:rsidR="00184F06">
        <w:rPr>
          <w:rFonts w:ascii="Arial" w:hAnsi="Arial" w:cs="Arial"/>
          <w:bCs/>
          <w:iCs/>
          <w:color w:val="auto"/>
          <w:szCs w:val="18"/>
        </w:rPr>
        <w:t xml:space="preserve">at </w:t>
      </w:r>
      <w:r w:rsidRPr="00903F6B">
        <w:rPr>
          <w:rFonts w:ascii="Arial" w:hAnsi="Arial" w:cs="Arial"/>
          <w:bCs/>
          <w:iCs/>
          <w:color w:val="auto"/>
          <w:szCs w:val="18"/>
        </w:rPr>
        <w:t xml:space="preserve">high </w:t>
      </w:r>
      <w:r w:rsidR="00184F06">
        <w:rPr>
          <w:rFonts w:ascii="Arial" w:hAnsi="Arial" w:cs="Arial"/>
          <w:bCs/>
          <w:iCs/>
          <w:color w:val="auto"/>
          <w:szCs w:val="18"/>
        </w:rPr>
        <w:t xml:space="preserve">risk of </w:t>
      </w:r>
      <w:r w:rsidRPr="00903F6B">
        <w:rPr>
          <w:rFonts w:ascii="Arial" w:hAnsi="Arial" w:cs="Arial"/>
          <w:bCs/>
          <w:iCs/>
          <w:color w:val="auto"/>
          <w:szCs w:val="18"/>
        </w:rPr>
        <w:t xml:space="preserve">torture or other ill-treatment, </w:t>
      </w:r>
      <w:r w:rsidR="00184F06">
        <w:rPr>
          <w:rFonts w:ascii="Arial" w:hAnsi="Arial" w:cs="Arial"/>
          <w:bCs/>
          <w:iCs/>
          <w:color w:val="auto"/>
          <w:szCs w:val="18"/>
        </w:rPr>
        <w:t xml:space="preserve">including </w:t>
      </w:r>
      <w:r w:rsidRPr="00903F6B">
        <w:rPr>
          <w:rFonts w:ascii="Arial" w:hAnsi="Arial" w:cs="Arial"/>
          <w:bCs/>
          <w:iCs/>
          <w:color w:val="auto"/>
          <w:szCs w:val="18"/>
        </w:rPr>
        <w:t xml:space="preserve">sexual </w:t>
      </w:r>
      <w:r w:rsidR="00184F06">
        <w:rPr>
          <w:rFonts w:ascii="Arial" w:hAnsi="Arial" w:cs="Arial"/>
          <w:bCs/>
          <w:iCs/>
          <w:color w:val="auto"/>
          <w:szCs w:val="18"/>
        </w:rPr>
        <w:t>violence</w:t>
      </w:r>
      <w:r w:rsidRPr="00903F6B">
        <w:rPr>
          <w:rFonts w:ascii="Arial" w:hAnsi="Arial" w:cs="Arial"/>
          <w:bCs/>
          <w:iCs/>
          <w:color w:val="auto"/>
          <w:szCs w:val="18"/>
        </w:rPr>
        <w:t xml:space="preserve"> and extortion</w:t>
      </w:r>
      <w:r w:rsidR="00D507CA">
        <w:rPr>
          <w:rFonts w:ascii="Arial" w:hAnsi="Arial" w:cs="Arial"/>
          <w:bCs/>
          <w:iCs/>
          <w:color w:val="auto"/>
          <w:szCs w:val="18"/>
        </w:rPr>
        <w:t>,</w:t>
      </w:r>
      <w:r w:rsidRPr="00903F6B">
        <w:rPr>
          <w:rFonts w:ascii="Arial" w:hAnsi="Arial" w:cs="Arial"/>
          <w:bCs/>
          <w:iCs/>
          <w:color w:val="auto"/>
          <w:szCs w:val="18"/>
        </w:rPr>
        <w:t xml:space="preserve"> at the hands of the police. They also come under severe pressure from </w:t>
      </w:r>
      <w:r w:rsidR="00D507CA">
        <w:rPr>
          <w:rFonts w:ascii="Arial" w:hAnsi="Arial" w:cs="Arial"/>
          <w:bCs/>
          <w:iCs/>
          <w:color w:val="auto"/>
          <w:szCs w:val="18"/>
        </w:rPr>
        <w:t>members of their families seeking</w:t>
      </w:r>
      <w:r w:rsidRPr="00903F6B">
        <w:rPr>
          <w:rFonts w:ascii="Arial" w:hAnsi="Arial" w:cs="Arial"/>
          <w:bCs/>
          <w:iCs/>
          <w:color w:val="auto"/>
          <w:szCs w:val="18"/>
        </w:rPr>
        <w:t xml:space="preserve"> to protect the </w:t>
      </w:r>
      <w:r w:rsidR="00903F6B">
        <w:rPr>
          <w:rFonts w:ascii="Arial" w:hAnsi="Arial" w:cs="Arial"/>
          <w:bCs/>
          <w:iCs/>
          <w:color w:val="auto"/>
          <w:szCs w:val="18"/>
        </w:rPr>
        <w:t>“</w:t>
      </w:r>
      <w:r w:rsidRPr="00903F6B">
        <w:rPr>
          <w:rFonts w:ascii="Arial" w:hAnsi="Arial" w:cs="Arial"/>
          <w:bCs/>
          <w:iCs/>
          <w:color w:val="auto"/>
          <w:szCs w:val="18"/>
        </w:rPr>
        <w:t>family honour</w:t>
      </w:r>
      <w:r w:rsidR="00903F6B">
        <w:rPr>
          <w:rFonts w:ascii="Arial" w:hAnsi="Arial" w:cs="Arial"/>
          <w:bCs/>
          <w:iCs/>
          <w:color w:val="auto"/>
          <w:szCs w:val="18"/>
        </w:rPr>
        <w:t>”</w:t>
      </w:r>
      <w:r w:rsidRPr="00903F6B">
        <w:rPr>
          <w:rFonts w:ascii="Arial" w:hAnsi="Arial" w:cs="Arial"/>
          <w:bCs/>
          <w:iCs/>
          <w:color w:val="auto"/>
          <w:szCs w:val="18"/>
        </w:rPr>
        <w:t xml:space="preserve"> by imposing forced marriages. </w:t>
      </w:r>
    </w:p>
    <w:p w14:paraId="24567E8B" w14:textId="25415E88" w:rsidR="00C965DC" w:rsidRDefault="00C965DC" w:rsidP="00696242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color w:val="auto"/>
          <w:szCs w:val="18"/>
        </w:rPr>
      </w:pPr>
    </w:p>
    <w:p w14:paraId="57D45E8C" w14:textId="5C5F6164" w:rsidR="00C965DC" w:rsidRPr="00903F6B" w:rsidRDefault="00C965DC" w:rsidP="00696242">
      <w:pPr>
        <w:pStyle w:val="BodyText"/>
        <w:spacing w:after="0" w:line="240" w:lineRule="auto"/>
        <w:jc w:val="both"/>
        <w:rPr>
          <w:rFonts w:ascii="Arial" w:hAnsi="Arial" w:cs="Arial"/>
          <w:bCs/>
          <w:iCs/>
          <w:color w:val="auto"/>
          <w:szCs w:val="18"/>
        </w:rPr>
      </w:pPr>
      <w:r w:rsidRPr="00C965DC">
        <w:rPr>
          <w:rFonts w:ascii="Arial" w:hAnsi="Arial" w:cs="Arial"/>
          <w:bCs/>
          <w:iCs/>
          <w:color w:val="auto"/>
          <w:szCs w:val="18"/>
        </w:rPr>
        <w:t xml:space="preserve">Since </w:t>
      </w:r>
      <w:proofErr w:type="spellStart"/>
      <w:r w:rsidRPr="00C965DC">
        <w:rPr>
          <w:rFonts w:ascii="Arial" w:hAnsi="Arial" w:cs="Arial"/>
          <w:bCs/>
          <w:iCs/>
          <w:color w:val="auto"/>
          <w:szCs w:val="18"/>
        </w:rPr>
        <w:t>Kasymberdi</w:t>
      </w:r>
      <w:proofErr w:type="spellEnd"/>
      <w:r w:rsidRPr="00C965DC">
        <w:rPr>
          <w:rFonts w:ascii="Arial" w:hAnsi="Arial" w:cs="Arial"/>
          <w:bCs/>
          <w:iCs/>
          <w:color w:val="auto"/>
          <w:szCs w:val="18"/>
        </w:rPr>
        <w:t xml:space="preserve"> </w:t>
      </w:r>
      <w:proofErr w:type="spellStart"/>
      <w:r w:rsidRPr="00C965DC">
        <w:rPr>
          <w:rFonts w:ascii="Arial" w:hAnsi="Arial" w:cs="Arial"/>
          <w:bCs/>
          <w:iCs/>
          <w:color w:val="auto"/>
          <w:szCs w:val="18"/>
        </w:rPr>
        <w:t>Garaev’s</w:t>
      </w:r>
      <w:proofErr w:type="spellEnd"/>
      <w:r w:rsidRPr="00C965DC">
        <w:rPr>
          <w:rFonts w:ascii="Arial" w:hAnsi="Arial" w:cs="Arial"/>
          <w:bCs/>
          <w:iCs/>
          <w:color w:val="auto"/>
          <w:szCs w:val="18"/>
        </w:rPr>
        <w:t xml:space="preserve"> story was made public the Turkmen authorities have started </w:t>
      </w:r>
      <w:r w:rsidR="00D507CA">
        <w:rPr>
          <w:rFonts w:ascii="Arial" w:hAnsi="Arial" w:cs="Arial"/>
          <w:bCs/>
          <w:iCs/>
          <w:color w:val="auto"/>
          <w:szCs w:val="18"/>
        </w:rPr>
        <w:t>trying</w:t>
      </w:r>
      <w:r w:rsidRPr="00C965DC">
        <w:rPr>
          <w:rFonts w:ascii="Arial" w:hAnsi="Arial" w:cs="Arial"/>
          <w:bCs/>
          <w:iCs/>
          <w:color w:val="auto"/>
          <w:szCs w:val="18"/>
        </w:rPr>
        <w:t xml:space="preserve"> to identify LGBTI people working in public institutions. There are reports that health officials have been ordered to identify LGBTI people by testing for sexually transmitted diseases.</w:t>
      </w:r>
    </w:p>
    <w:p w14:paraId="78958FA0" w14:textId="77777777" w:rsidR="00B56A24" w:rsidRPr="00903F6B" w:rsidRDefault="00B56A24" w:rsidP="00696242">
      <w:pPr>
        <w:pStyle w:val="PSBodyText"/>
        <w:spacing w:after="0"/>
        <w:jc w:val="both"/>
        <w:rPr>
          <w:rFonts w:ascii="Arial" w:hAnsi="Arial"/>
          <w:sz w:val="18"/>
          <w:szCs w:val="18"/>
        </w:rPr>
      </w:pPr>
    </w:p>
    <w:p w14:paraId="303DD243" w14:textId="7FCA2D3C" w:rsidR="00D23D90" w:rsidRDefault="00B56A24" w:rsidP="00696242">
      <w:pPr>
        <w:spacing w:after="0" w:line="240" w:lineRule="auto"/>
        <w:jc w:val="both"/>
        <w:rPr>
          <w:rFonts w:ascii="Arial" w:hAnsi="Arial" w:cs="Arial"/>
          <w:szCs w:val="18"/>
          <w:lang w:val="en-US" w:eastAsia="en-US"/>
        </w:rPr>
      </w:pPr>
      <w:r w:rsidRPr="00903F6B">
        <w:rPr>
          <w:rFonts w:ascii="Arial" w:hAnsi="Arial" w:cs="Arial"/>
          <w:szCs w:val="18"/>
          <w:lang w:val="en-US" w:eastAsia="en-US"/>
        </w:rPr>
        <w:t>In his interview</w:t>
      </w:r>
      <w:r w:rsidR="00903F6B">
        <w:rPr>
          <w:rFonts w:ascii="Arial" w:hAnsi="Arial" w:cs="Arial"/>
          <w:szCs w:val="18"/>
          <w:lang w:val="en-US" w:eastAsia="en-US"/>
        </w:rPr>
        <w:t>,</w:t>
      </w:r>
      <w:r w:rsidRPr="00903F6B">
        <w:rPr>
          <w:rFonts w:ascii="Arial" w:hAnsi="Arial" w:cs="Arial"/>
          <w:szCs w:val="18"/>
          <w:lang w:val="en-US" w:eastAsia="en-US"/>
        </w:rPr>
        <w:t xml:space="preserve"> </w:t>
      </w:r>
      <w:proofErr w:type="spellStart"/>
      <w:r w:rsidRPr="00903F6B">
        <w:rPr>
          <w:rFonts w:ascii="Arial" w:hAnsi="Arial" w:cs="Arial"/>
          <w:szCs w:val="18"/>
          <w:lang w:val="en-US" w:eastAsia="en-US"/>
        </w:rPr>
        <w:t>Kasymberdi</w:t>
      </w:r>
      <w:proofErr w:type="spellEnd"/>
      <w:r w:rsidRPr="00903F6B">
        <w:rPr>
          <w:rFonts w:ascii="Arial" w:hAnsi="Arial" w:cs="Arial"/>
          <w:szCs w:val="18"/>
          <w:lang w:val="en-US" w:eastAsia="en-US"/>
        </w:rPr>
        <w:t xml:space="preserve"> </w:t>
      </w:r>
      <w:proofErr w:type="spellStart"/>
      <w:r w:rsidRPr="00903F6B">
        <w:rPr>
          <w:rFonts w:ascii="Arial" w:hAnsi="Arial" w:cs="Arial"/>
          <w:szCs w:val="18"/>
          <w:lang w:val="en-US" w:eastAsia="en-US"/>
        </w:rPr>
        <w:t>Garaev</w:t>
      </w:r>
      <w:proofErr w:type="spellEnd"/>
      <w:r w:rsidRPr="00903F6B">
        <w:rPr>
          <w:rFonts w:ascii="Arial" w:hAnsi="Arial" w:cs="Arial"/>
          <w:szCs w:val="18"/>
          <w:lang w:val="en-US" w:eastAsia="en-US"/>
        </w:rPr>
        <w:t xml:space="preserve"> revealed that in 2018 he was detained by police officers after he started corresponding with a man on the internet who turned out to be a police informer. </w:t>
      </w:r>
      <w:r w:rsidR="00184F06">
        <w:rPr>
          <w:rFonts w:ascii="Arial" w:hAnsi="Arial" w:cs="Arial"/>
          <w:szCs w:val="18"/>
          <w:lang w:val="en-US" w:eastAsia="en-US"/>
        </w:rPr>
        <w:t>While in</w:t>
      </w:r>
      <w:r w:rsidR="00184F06" w:rsidRPr="00903F6B">
        <w:rPr>
          <w:rFonts w:ascii="Arial" w:hAnsi="Arial" w:cs="Arial"/>
          <w:szCs w:val="18"/>
          <w:lang w:val="en-US" w:eastAsia="en-US"/>
        </w:rPr>
        <w:t xml:space="preserve"> </w:t>
      </w:r>
      <w:r w:rsidR="00893D6C" w:rsidRPr="00903F6B">
        <w:rPr>
          <w:rFonts w:ascii="Arial" w:hAnsi="Arial" w:cs="Arial"/>
          <w:szCs w:val="18"/>
          <w:lang w:val="en-US" w:eastAsia="en-US"/>
        </w:rPr>
        <w:t>police custody</w:t>
      </w:r>
      <w:r w:rsidR="00184F06">
        <w:rPr>
          <w:rFonts w:ascii="Arial" w:hAnsi="Arial" w:cs="Arial"/>
          <w:szCs w:val="18"/>
          <w:lang w:val="en-US" w:eastAsia="en-US"/>
        </w:rPr>
        <w:t>,</w:t>
      </w:r>
      <w:r w:rsidR="00893D6C" w:rsidRPr="00903F6B">
        <w:rPr>
          <w:rFonts w:ascii="Arial" w:hAnsi="Arial" w:cs="Arial"/>
          <w:szCs w:val="18"/>
          <w:lang w:val="en-US" w:eastAsia="en-US"/>
        </w:rPr>
        <w:t xml:space="preserve"> he was tortured with an electric baton. </w:t>
      </w:r>
      <w:r w:rsidRPr="00903F6B">
        <w:rPr>
          <w:rFonts w:ascii="Arial" w:hAnsi="Arial" w:cs="Arial"/>
          <w:szCs w:val="18"/>
          <w:lang w:val="en-US" w:eastAsia="en-US"/>
        </w:rPr>
        <w:t>He was released from custody after the intervention of a relative. Since</w:t>
      </w:r>
      <w:r w:rsidR="00893D6C" w:rsidRPr="00903F6B">
        <w:rPr>
          <w:rFonts w:ascii="Arial" w:hAnsi="Arial" w:cs="Arial"/>
          <w:szCs w:val="18"/>
          <w:lang w:val="en-US" w:eastAsia="en-US"/>
        </w:rPr>
        <w:t xml:space="preserve"> his </w:t>
      </w:r>
      <w:r w:rsidR="00184F06">
        <w:rPr>
          <w:rFonts w:ascii="Arial" w:hAnsi="Arial" w:cs="Arial"/>
          <w:szCs w:val="18"/>
          <w:lang w:val="en-US" w:eastAsia="en-US"/>
        </w:rPr>
        <w:t>release,</w:t>
      </w:r>
      <w:r w:rsidRPr="00903F6B">
        <w:rPr>
          <w:rFonts w:ascii="Arial" w:hAnsi="Arial" w:cs="Arial"/>
          <w:szCs w:val="18"/>
          <w:lang w:val="en-US" w:eastAsia="en-US"/>
        </w:rPr>
        <w:t xml:space="preserve"> his family had attempted to force him into marriage to conceal his sexual orientation.</w:t>
      </w:r>
    </w:p>
    <w:p w14:paraId="0A36514F" w14:textId="77777777" w:rsidR="00696242" w:rsidRDefault="00696242" w:rsidP="00696242">
      <w:pPr>
        <w:spacing w:after="0" w:line="240" w:lineRule="auto"/>
        <w:jc w:val="both"/>
        <w:rPr>
          <w:rFonts w:ascii="Arial" w:hAnsi="Arial" w:cs="Arial"/>
          <w:szCs w:val="20"/>
          <w:lang w:eastAsia="en-US"/>
        </w:rPr>
      </w:pPr>
    </w:p>
    <w:p w14:paraId="4EB82410" w14:textId="7D268ECD" w:rsidR="005D2C37" w:rsidRPr="008F0446" w:rsidRDefault="005D2C37" w:rsidP="00763D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036540">
        <w:rPr>
          <w:rFonts w:ascii="Arial" w:hAnsi="Arial" w:cs="Arial"/>
          <w:b/>
          <w:sz w:val="20"/>
          <w:szCs w:val="20"/>
        </w:rPr>
        <w:t>Russian, English</w:t>
      </w:r>
    </w:p>
    <w:p w14:paraId="094C5DD8" w14:textId="77777777" w:rsidR="005D2C37" w:rsidRPr="008F0446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51B8EDC0" w14:textId="77777777" w:rsidR="005D2C37" w:rsidRPr="008F0446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E85C720" w14:textId="70DC26CA" w:rsidR="005D2C37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63C9">
        <w:rPr>
          <w:rFonts w:ascii="Arial" w:hAnsi="Arial" w:cs="Arial"/>
          <w:sz w:val="20"/>
          <w:szCs w:val="20"/>
        </w:rPr>
        <w:t>18 December 2019</w:t>
      </w:r>
    </w:p>
    <w:p w14:paraId="2D34F171" w14:textId="77777777" w:rsidR="005D2C37" w:rsidRPr="008F0446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631F3538" w14:textId="77777777" w:rsidR="005D2C37" w:rsidRPr="008F0446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4995E3" w14:textId="7E67EF36" w:rsidR="005D2C37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CB63C9" w:rsidRPr="00CB63C9">
        <w:rPr>
          <w:rFonts w:ascii="Arial" w:hAnsi="Arial" w:cs="Arial"/>
          <w:b/>
          <w:sz w:val="20"/>
          <w:szCs w:val="20"/>
        </w:rPr>
        <w:t>Kasymberdi</w:t>
      </w:r>
      <w:proofErr w:type="spellEnd"/>
      <w:r w:rsidR="00CB63C9" w:rsidRPr="00CB63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B63C9" w:rsidRPr="00CB63C9">
        <w:rPr>
          <w:rFonts w:ascii="Arial" w:hAnsi="Arial" w:cs="Arial"/>
          <w:b/>
          <w:sz w:val="20"/>
          <w:szCs w:val="20"/>
        </w:rPr>
        <w:t>Garaev</w:t>
      </w:r>
      <w:proofErr w:type="spellEnd"/>
      <w:r w:rsidR="00CB63C9" w:rsidRPr="00CB63C9" w:rsidDel="00CB63C9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CB63C9">
        <w:rPr>
          <w:rFonts w:ascii="Arial" w:hAnsi="Arial" w:cs="Arial"/>
          <w:sz w:val="20"/>
          <w:szCs w:val="20"/>
        </w:rPr>
        <w:t>he/him</w:t>
      </w:r>
      <w:r w:rsidRPr="0082127B">
        <w:rPr>
          <w:rFonts w:ascii="Arial" w:hAnsi="Arial" w:cs="Arial"/>
          <w:sz w:val="20"/>
          <w:szCs w:val="20"/>
        </w:rPr>
        <w:t>)</w:t>
      </w:r>
    </w:p>
    <w:p w14:paraId="7450F41C" w14:textId="60B1BBFF" w:rsidR="00D507CA" w:rsidRDefault="00D50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62026" w14:textId="4D883A3F" w:rsidR="00D507CA" w:rsidRPr="00293885" w:rsidRDefault="00D507CA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D507CA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Turkmenistan, </w:t>
      </w:r>
      <w:r w:rsidRPr="00D507CA">
        <w:rPr>
          <w:rFonts w:ascii="Arial" w:hAnsi="Arial" w:cs="Arial"/>
          <w:sz w:val="20"/>
          <w:szCs w:val="20"/>
        </w:rPr>
        <w:t>131 Holland Park Ave, Holland Park, London</w:t>
      </w:r>
      <w:r>
        <w:rPr>
          <w:rFonts w:ascii="Arial" w:hAnsi="Arial" w:cs="Arial"/>
          <w:sz w:val="20"/>
          <w:szCs w:val="20"/>
        </w:rPr>
        <w:t>,</w:t>
      </w:r>
      <w:r w:rsidRPr="00D507CA">
        <w:rPr>
          <w:rFonts w:ascii="Arial" w:hAnsi="Arial" w:cs="Arial"/>
          <w:sz w:val="20"/>
          <w:szCs w:val="20"/>
        </w:rPr>
        <w:t xml:space="preserve"> W11 4UT</w:t>
      </w:r>
    </w:p>
    <w:p w14:paraId="0507F890" w14:textId="77777777" w:rsidR="005D2C37" w:rsidRPr="008F0446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7CC5E0" w14:textId="77777777" w:rsidR="00B92AEC" w:rsidRPr="003904F0" w:rsidRDefault="000C6196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F87E3F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D35C" w14:textId="77777777" w:rsidR="00134BBF" w:rsidRDefault="00134BBF">
      <w:r>
        <w:separator/>
      </w:r>
    </w:p>
  </w:endnote>
  <w:endnote w:type="continuationSeparator" w:id="0">
    <w:p w14:paraId="1021B497" w14:textId="77777777" w:rsidR="00134BBF" w:rsidRDefault="0013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DINPro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D444" w14:textId="77777777" w:rsidR="00134BBF" w:rsidRDefault="00134BBF">
      <w:r>
        <w:separator/>
      </w:r>
    </w:p>
  </w:footnote>
  <w:footnote w:type="continuationSeparator" w:id="0">
    <w:p w14:paraId="6367164A" w14:textId="77777777" w:rsidR="00134BBF" w:rsidRDefault="0013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2088" w14:textId="266369F9" w:rsidR="00355617" w:rsidRPr="007E4855" w:rsidRDefault="007E485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7E4855">
      <w:rPr>
        <w:sz w:val="16"/>
        <w:szCs w:val="16"/>
      </w:rPr>
      <w:t>First UA: 151/19</w:t>
    </w:r>
    <w:r w:rsidR="007A3AEA" w:rsidRPr="007E4855">
      <w:rPr>
        <w:sz w:val="16"/>
        <w:szCs w:val="16"/>
      </w:rPr>
      <w:t xml:space="preserve"> Index: </w:t>
    </w:r>
    <w:r w:rsidRPr="007E4855">
      <w:rPr>
        <w:sz w:val="16"/>
        <w:szCs w:val="16"/>
      </w:rPr>
      <w:t>EUR 61/1363/2019 Turk</w:t>
    </w:r>
    <w:r>
      <w:rPr>
        <w:sz w:val="16"/>
        <w:szCs w:val="16"/>
      </w:rPr>
      <w:t>menistan</w:t>
    </w:r>
    <w:r w:rsidR="007A3AEA" w:rsidRPr="007E4855">
      <w:rPr>
        <w:sz w:val="16"/>
        <w:szCs w:val="16"/>
      </w:rPr>
      <w:tab/>
    </w:r>
    <w:r w:rsidR="0082127B" w:rsidRPr="007E4855">
      <w:rPr>
        <w:sz w:val="16"/>
        <w:szCs w:val="16"/>
      </w:rPr>
      <w:tab/>
    </w:r>
    <w:r w:rsidR="007A3AEA" w:rsidRPr="007E4855">
      <w:rPr>
        <w:sz w:val="16"/>
        <w:szCs w:val="16"/>
      </w:rPr>
      <w:t xml:space="preserve">Date: </w:t>
    </w:r>
    <w:r>
      <w:rPr>
        <w:sz w:val="16"/>
        <w:szCs w:val="16"/>
      </w:rPr>
      <w:t>6 November 2019</w:t>
    </w:r>
  </w:p>
  <w:p w14:paraId="5676E775" w14:textId="77777777" w:rsidR="007A3AEA" w:rsidRPr="007E485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6CBC" w14:textId="77777777" w:rsidR="00E45B15" w:rsidRDefault="00E45B15" w:rsidP="00D35879">
    <w:pPr>
      <w:pStyle w:val="Header"/>
    </w:pPr>
  </w:p>
  <w:p w14:paraId="0C621628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FA"/>
    <w:rsid w:val="00001383"/>
    <w:rsid w:val="00004D79"/>
    <w:rsid w:val="000058B2"/>
    <w:rsid w:val="00006629"/>
    <w:rsid w:val="0002386F"/>
    <w:rsid w:val="00036540"/>
    <w:rsid w:val="000411AB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068F"/>
    <w:rsid w:val="00114556"/>
    <w:rsid w:val="0012544D"/>
    <w:rsid w:val="001300C3"/>
    <w:rsid w:val="00130B8A"/>
    <w:rsid w:val="00134BBF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4F06"/>
    <w:rsid w:val="0019118D"/>
    <w:rsid w:val="00194CD5"/>
    <w:rsid w:val="00197663"/>
    <w:rsid w:val="001A635D"/>
    <w:rsid w:val="001A6AC9"/>
    <w:rsid w:val="001D52A5"/>
    <w:rsid w:val="001D63DE"/>
    <w:rsid w:val="001E2045"/>
    <w:rsid w:val="00201189"/>
    <w:rsid w:val="002036C0"/>
    <w:rsid w:val="00213956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6D1F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904F0"/>
    <w:rsid w:val="003975C9"/>
    <w:rsid w:val="003B294A"/>
    <w:rsid w:val="003B5483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504FBC"/>
    <w:rsid w:val="00517E88"/>
    <w:rsid w:val="00534A8D"/>
    <w:rsid w:val="005363CA"/>
    <w:rsid w:val="00542F58"/>
    <w:rsid w:val="00545423"/>
    <w:rsid w:val="00547E71"/>
    <w:rsid w:val="00551D4A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4F2E"/>
    <w:rsid w:val="00606108"/>
    <w:rsid w:val="006070DE"/>
    <w:rsid w:val="006201FC"/>
    <w:rsid w:val="00620ADD"/>
    <w:rsid w:val="00640EF2"/>
    <w:rsid w:val="0064718C"/>
    <w:rsid w:val="0065049B"/>
    <w:rsid w:val="00650D73"/>
    <w:rsid w:val="006558EE"/>
    <w:rsid w:val="006562A9"/>
    <w:rsid w:val="00657231"/>
    <w:rsid w:val="00667FBC"/>
    <w:rsid w:val="0069571A"/>
    <w:rsid w:val="00696242"/>
    <w:rsid w:val="006A0BB9"/>
    <w:rsid w:val="006B12FA"/>
    <w:rsid w:val="006B461E"/>
    <w:rsid w:val="006C3C21"/>
    <w:rsid w:val="006C44A9"/>
    <w:rsid w:val="006C7A31"/>
    <w:rsid w:val="006E5A34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3DA2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2AF0"/>
    <w:rsid w:val="007C6CD0"/>
    <w:rsid w:val="007E4855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93D6C"/>
    <w:rsid w:val="008D16ED"/>
    <w:rsid w:val="008D2A61"/>
    <w:rsid w:val="008D2A6B"/>
    <w:rsid w:val="008D35CA"/>
    <w:rsid w:val="008D49A5"/>
    <w:rsid w:val="008E0B66"/>
    <w:rsid w:val="008E172D"/>
    <w:rsid w:val="00902730"/>
    <w:rsid w:val="00903F6B"/>
    <w:rsid w:val="00906C9F"/>
    <w:rsid w:val="00921577"/>
    <w:rsid w:val="009259E1"/>
    <w:rsid w:val="0095188F"/>
    <w:rsid w:val="009550A0"/>
    <w:rsid w:val="00960C64"/>
    <w:rsid w:val="00963D4F"/>
    <w:rsid w:val="009641A1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337D7"/>
    <w:rsid w:val="00A41367"/>
    <w:rsid w:val="00A41FC6"/>
    <w:rsid w:val="00A44B1B"/>
    <w:rsid w:val="00A4583A"/>
    <w:rsid w:val="00A63499"/>
    <w:rsid w:val="00A70D9D"/>
    <w:rsid w:val="00A7548F"/>
    <w:rsid w:val="00A81673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56A24"/>
    <w:rsid w:val="00B6690B"/>
    <w:rsid w:val="00B7545C"/>
    <w:rsid w:val="00B92AEC"/>
    <w:rsid w:val="00B957E6"/>
    <w:rsid w:val="00B97626"/>
    <w:rsid w:val="00BA0E81"/>
    <w:rsid w:val="00BA6913"/>
    <w:rsid w:val="00BB0B3B"/>
    <w:rsid w:val="00BC52F4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965DC"/>
    <w:rsid w:val="00CA13A3"/>
    <w:rsid w:val="00CA51AF"/>
    <w:rsid w:val="00CA5CB1"/>
    <w:rsid w:val="00CB63C9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13FA"/>
    <w:rsid w:val="00D32EED"/>
    <w:rsid w:val="00D35879"/>
    <w:rsid w:val="00D47210"/>
    <w:rsid w:val="00D507CA"/>
    <w:rsid w:val="00D53615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657F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D027E"/>
    <w:rsid w:val="00EF284E"/>
    <w:rsid w:val="00F25445"/>
    <w:rsid w:val="00F322A8"/>
    <w:rsid w:val="00F33764"/>
    <w:rsid w:val="00F3436F"/>
    <w:rsid w:val="00F45927"/>
    <w:rsid w:val="00F65D4B"/>
    <w:rsid w:val="00F7577A"/>
    <w:rsid w:val="00F771BD"/>
    <w:rsid w:val="00F83EDB"/>
    <w:rsid w:val="00F87E3F"/>
    <w:rsid w:val="00F91619"/>
    <w:rsid w:val="00F93094"/>
    <w:rsid w:val="00F9400E"/>
    <w:rsid w:val="00F9523A"/>
    <w:rsid w:val="00FA1C07"/>
    <w:rsid w:val="00FA48E3"/>
    <w:rsid w:val="00FA4E88"/>
    <w:rsid w:val="00FA7368"/>
    <w:rsid w:val="00FB0EB1"/>
    <w:rsid w:val="00FB2CBD"/>
    <w:rsid w:val="00FB54DD"/>
    <w:rsid w:val="00FB6A97"/>
    <w:rsid w:val="00FC01A6"/>
    <w:rsid w:val="00FF4725"/>
    <w:rsid w:val="00FF799B"/>
    <w:rsid w:val="42E3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0E075820"/>
  <w15:docId w15:val="{1189CABC-6C85-4600-877F-C6CDFCD4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uiPriority w:val="99"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SBodyText">
    <w:name w:val="PS Body Text"/>
    <w:basedOn w:val="Normal"/>
    <w:uiPriority w:val="2"/>
    <w:qFormat/>
    <w:rsid w:val="00B56A24"/>
    <w:pPr>
      <w:widowControl/>
      <w:suppressAutoHyphens w:val="0"/>
      <w:spacing w:after="120" w:line="240" w:lineRule="exact"/>
    </w:pPr>
    <w:rPr>
      <w:rFonts w:ascii="Amnesty Trade Gothic Light" w:eastAsiaTheme="minorEastAsia" w:hAnsi="Amnesty Trade Gothic Light" w:cs="Arial"/>
      <w:color w:val="000000" w:themeColor="text1"/>
      <w:sz w:val="20"/>
      <w:szCs w:val="6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A24"/>
    <w:rPr>
      <w:rFonts w:ascii="Amnesty Trade Gothic" w:hAnsi="Amnesty Trade Gothic"/>
      <w:color w:val="000000"/>
      <w:lang w:eastAsia="ar-SA"/>
    </w:rPr>
  </w:style>
  <w:style w:type="character" w:customStyle="1" w:styleId="BodyTextChar">
    <w:name w:val="Body Text Char"/>
    <w:basedOn w:val="DefaultParagraphFont"/>
    <w:link w:val="BodyText"/>
    <w:rsid w:val="00B56A24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baec5a81-e4d6-4674-97f3-e9220f0136c1">
    <w:name w:val="baec5a81-e4d6-4674-97f3-e9220f0136c1"/>
    <w:basedOn w:val="DefaultParagraphFont"/>
    <w:rsid w:val="0011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3C4B-3070-4745-8218-FD2E10B3EA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662b33-729f-46d2-b9de-146977950530"/>
    <ds:schemaRef ds:uri="http://purl.org/dc/elements/1.1/"/>
    <ds:schemaRef ds:uri="http://schemas.microsoft.com/office/2006/metadata/properties"/>
    <ds:schemaRef ds:uri="77ce1fb1-d9ca-4f07-8b5b-199254fe0c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BCA9BF-4E1C-45EC-9080-2A360FDFE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A386C-BFAF-425C-A5E7-BA2D22916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E4B18-E945-4DA9-84BC-C580153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McGill</dc:creator>
  <cp:lastModifiedBy>Linsey McFadden</cp:lastModifiedBy>
  <cp:revision>2</cp:revision>
  <cp:lastPrinted>2019-01-25T20:51:00Z</cp:lastPrinted>
  <dcterms:created xsi:type="dcterms:W3CDTF">2019-11-11T15:12:00Z</dcterms:created>
  <dcterms:modified xsi:type="dcterms:W3CDTF">2019-11-11T15:12:00Z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