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3DBF4384" w:rsidR="0034128A" w:rsidRPr="00203A02" w:rsidRDefault="0034128A" w:rsidP="007717BE">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541F4F11" w14:textId="2F138306" w:rsidR="0034128A" w:rsidRPr="00C1127E" w:rsidRDefault="001C34A4" w:rsidP="007717BE">
      <w:pPr>
        <w:spacing w:after="0"/>
        <w:rPr>
          <w:rFonts w:ascii="Arial" w:hAnsi="Arial" w:cs="Arial"/>
          <w:b/>
          <w:i/>
          <w:sz w:val="36"/>
          <w:szCs w:val="36"/>
          <w:lang w:eastAsia="es-MX"/>
        </w:rPr>
      </w:pPr>
      <w:r>
        <w:rPr>
          <w:rFonts w:ascii="Arial" w:hAnsi="Arial" w:cs="Arial"/>
          <w:b/>
          <w:sz w:val="36"/>
          <w:szCs w:val="36"/>
          <w:lang w:eastAsia="es-MX"/>
        </w:rPr>
        <w:t xml:space="preserve">DROP </w:t>
      </w:r>
      <w:r w:rsidR="00D60E7F" w:rsidRPr="00C1127E">
        <w:rPr>
          <w:rFonts w:ascii="Arial" w:hAnsi="Arial" w:cs="Arial"/>
          <w:b/>
          <w:sz w:val="36"/>
          <w:szCs w:val="36"/>
          <w:lang w:eastAsia="es-MX"/>
        </w:rPr>
        <w:t xml:space="preserve">CHARGES AGAINST </w:t>
      </w:r>
      <w:r w:rsidR="00D075C2" w:rsidRPr="00C1127E">
        <w:rPr>
          <w:rFonts w:ascii="Arial" w:hAnsi="Arial" w:cs="Arial"/>
          <w:b/>
          <w:sz w:val="36"/>
          <w:szCs w:val="36"/>
          <w:lang w:eastAsia="es-MX"/>
        </w:rPr>
        <w:t>STUDENTS AND ACADEMIC</w:t>
      </w:r>
    </w:p>
    <w:p w14:paraId="549495E8" w14:textId="35B6A2B3" w:rsidR="00D23D90" w:rsidRPr="00C60270" w:rsidRDefault="00345CC1" w:rsidP="00637F8B">
      <w:pPr>
        <w:spacing w:after="0"/>
        <w:jc w:val="both"/>
        <w:rPr>
          <w:rFonts w:ascii="Arial" w:hAnsi="Arial" w:cs="Arial"/>
          <w:b/>
          <w:sz w:val="22"/>
          <w:szCs w:val="22"/>
          <w:lang w:eastAsia="es-MX"/>
        </w:rPr>
      </w:pPr>
      <w:r>
        <w:rPr>
          <w:rFonts w:ascii="Arial" w:hAnsi="Arial" w:cs="Arial"/>
          <w:b/>
          <w:sz w:val="22"/>
          <w:szCs w:val="22"/>
          <w:lang w:eastAsia="es-MX"/>
        </w:rPr>
        <w:t>E</w:t>
      </w:r>
      <w:r w:rsidR="00FF2FC2" w:rsidRPr="00C60270">
        <w:rPr>
          <w:rFonts w:ascii="Arial" w:hAnsi="Arial" w:cs="Arial"/>
          <w:b/>
          <w:sz w:val="22"/>
          <w:szCs w:val="22"/>
          <w:lang w:eastAsia="es-MX"/>
        </w:rPr>
        <w:t>ighteen students and one academic from Middle East Technical University (METU) in Ankar</w:t>
      </w:r>
      <w:r w:rsidR="0098309F">
        <w:rPr>
          <w:rFonts w:ascii="Arial" w:hAnsi="Arial" w:cs="Arial"/>
          <w:b/>
          <w:sz w:val="22"/>
          <w:szCs w:val="22"/>
          <w:lang w:eastAsia="es-MX"/>
        </w:rPr>
        <w:t xml:space="preserve">a </w:t>
      </w:r>
      <w:r>
        <w:rPr>
          <w:rFonts w:ascii="Arial" w:hAnsi="Arial" w:cs="Arial"/>
          <w:b/>
          <w:sz w:val="22"/>
          <w:szCs w:val="22"/>
          <w:lang w:eastAsia="es-MX"/>
        </w:rPr>
        <w:t xml:space="preserve">are </w:t>
      </w:r>
      <w:r w:rsidR="00FF2FC2" w:rsidRPr="00C60270">
        <w:rPr>
          <w:rFonts w:ascii="Arial" w:hAnsi="Arial" w:cs="Arial"/>
          <w:b/>
          <w:sz w:val="22"/>
          <w:szCs w:val="22"/>
          <w:lang w:eastAsia="es-MX"/>
        </w:rPr>
        <w:t xml:space="preserve">facing criminal charges </w:t>
      </w:r>
      <w:r w:rsidR="0065714F">
        <w:rPr>
          <w:rFonts w:ascii="Arial" w:hAnsi="Arial" w:cs="Arial"/>
          <w:b/>
          <w:sz w:val="22"/>
          <w:szCs w:val="22"/>
          <w:lang w:eastAsia="es-MX"/>
        </w:rPr>
        <w:t>for allegedly</w:t>
      </w:r>
      <w:r w:rsidR="00D572B8">
        <w:rPr>
          <w:rFonts w:ascii="Arial" w:hAnsi="Arial" w:cs="Arial"/>
          <w:b/>
          <w:sz w:val="22"/>
          <w:szCs w:val="22"/>
          <w:lang w:eastAsia="es-MX"/>
        </w:rPr>
        <w:t xml:space="preserve"> joining an</w:t>
      </w:r>
      <w:r w:rsidR="00637F8B" w:rsidRPr="000568DC">
        <w:rPr>
          <w:rFonts w:ascii="Arial" w:hAnsi="Arial" w:cs="Arial"/>
          <w:b/>
          <w:sz w:val="22"/>
          <w:szCs w:val="22"/>
          <w:lang w:eastAsia="es-MX"/>
        </w:rPr>
        <w:t xml:space="preserve"> </w:t>
      </w:r>
      <w:r w:rsidR="00FF2FC2" w:rsidRPr="000568DC">
        <w:rPr>
          <w:rFonts w:ascii="Arial" w:hAnsi="Arial" w:cs="Arial"/>
          <w:b/>
          <w:sz w:val="22"/>
          <w:szCs w:val="22"/>
          <w:lang w:eastAsia="es-MX"/>
        </w:rPr>
        <w:t>LGBTI</w:t>
      </w:r>
      <w:r w:rsidR="00FF2FC2" w:rsidRPr="00C60270">
        <w:rPr>
          <w:rFonts w:ascii="Arial" w:hAnsi="Arial" w:cs="Arial"/>
          <w:b/>
          <w:sz w:val="22"/>
          <w:szCs w:val="22"/>
          <w:lang w:eastAsia="es-MX"/>
        </w:rPr>
        <w:t xml:space="preserve"> Pride Parade on the </w:t>
      </w:r>
      <w:r w:rsidR="009250CC" w:rsidRPr="00C60270">
        <w:rPr>
          <w:rFonts w:ascii="Arial" w:hAnsi="Arial" w:cs="Arial"/>
          <w:b/>
          <w:sz w:val="22"/>
          <w:szCs w:val="22"/>
          <w:lang w:eastAsia="es-MX"/>
        </w:rPr>
        <w:t>U</w:t>
      </w:r>
      <w:r w:rsidR="00FF2FC2" w:rsidRPr="00C60270">
        <w:rPr>
          <w:rFonts w:ascii="Arial" w:hAnsi="Arial" w:cs="Arial"/>
          <w:b/>
          <w:sz w:val="22"/>
          <w:szCs w:val="22"/>
          <w:lang w:eastAsia="es-MX"/>
        </w:rPr>
        <w:t>niversity’s campus</w:t>
      </w:r>
      <w:r w:rsidR="00117ED3">
        <w:rPr>
          <w:rFonts w:ascii="Arial" w:hAnsi="Arial" w:cs="Arial"/>
          <w:b/>
          <w:sz w:val="22"/>
          <w:szCs w:val="22"/>
          <w:lang w:eastAsia="es-MX"/>
        </w:rPr>
        <w:t xml:space="preserve"> on 10 May</w:t>
      </w:r>
      <w:r>
        <w:rPr>
          <w:rFonts w:ascii="Arial" w:hAnsi="Arial" w:cs="Arial"/>
          <w:b/>
          <w:sz w:val="22"/>
          <w:szCs w:val="22"/>
          <w:lang w:eastAsia="es-MX"/>
        </w:rPr>
        <w:t>. The trial</w:t>
      </w:r>
      <w:r w:rsidR="0065714F">
        <w:rPr>
          <w:rFonts w:ascii="Arial" w:hAnsi="Arial" w:cs="Arial"/>
          <w:b/>
          <w:sz w:val="22"/>
          <w:szCs w:val="22"/>
          <w:lang w:eastAsia="es-MX"/>
        </w:rPr>
        <w:t xml:space="preserve"> </w:t>
      </w:r>
      <w:r w:rsidR="0098309F">
        <w:rPr>
          <w:rFonts w:ascii="Arial" w:hAnsi="Arial" w:cs="Arial"/>
          <w:b/>
          <w:sz w:val="22"/>
          <w:szCs w:val="22"/>
          <w:lang w:eastAsia="es-MX"/>
        </w:rPr>
        <w:t>begins</w:t>
      </w:r>
      <w:r w:rsidR="00C1127E">
        <w:rPr>
          <w:rFonts w:ascii="Arial" w:hAnsi="Arial" w:cs="Arial"/>
          <w:b/>
          <w:sz w:val="22"/>
          <w:szCs w:val="22"/>
          <w:lang w:eastAsia="es-MX"/>
        </w:rPr>
        <w:t xml:space="preserve"> </w:t>
      </w:r>
      <w:r w:rsidR="0065714F">
        <w:rPr>
          <w:rFonts w:ascii="Arial" w:hAnsi="Arial" w:cs="Arial"/>
          <w:b/>
          <w:sz w:val="22"/>
          <w:szCs w:val="22"/>
          <w:lang w:eastAsia="es-MX"/>
        </w:rPr>
        <w:t>on 12 November</w:t>
      </w:r>
      <w:r w:rsidR="00FF2FC2" w:rsidRPr="00C60270">
        <w:rPr>
          <w:rFonts w:ascii="Arial" w:hAnsi="Arial" w:cs="Arial"/>
          <w:b/>
          <w:sz w:val="22"/>
          <w:szCs w:val="22"/>
          <w:lang w:eastAsia="es-MX"/>
        </w:rPr>
        <w:t>.</w:t>
      </w:r>
      <w:r w:rsidR="00637F8B" w:rsidRPr="00C60270">
        <w:rPr>
          <w:rFonts w:ascii="Arial" w:hAnsi="Arial" w:cs="Arial"/>
          <w:b/>
          <w:sz w:val="22"/>
          <w:szCs w:val="22"/>
          <w:lang w:eastAsia="es-MX"/>
        </w:rPr>
        <w:t xml:space="preserve"> </w:t>
      </w:r>
      <w:r w:rsidR="00D572B8">
        <w:rPr>
          <w:rFonts w:ascii="Arial" w:hAnsi="Arial" w:cs="Arial"/>
          <w:b/>
          <w:sz w:val="22"/>
          <w:szCs w:val="22"/>
          <w:lang w:eastAsia="es-MX"/>
        </w:rPr>
        <w:t>Some of the</w:t>
      </w:r>
      <w:r w:rsidR="0065714F">
        <w:rPr>
          <w:rFonts w:ascii="Arial" w:hAnsi="Arial" w:cs="Arial"/>
          <w:b/>
          <w:sz w:val="22"/>
          <w:szCs w:val="22"/>
          <w:lang w:eastAsia="es-MX"/>
        </w:rPr>
        <w:t xml:space="preserve">m </w:t>
      </w:r>
      <w:r w:rsidR="00D572B8">
        <w:rPr>
          <w:rFonts w:ascii="Arial" w:hAnsi="Arial" w:cs="Arial"/>
          <w:b/>
          <w:sz w:val="22"/>
          <w:szCs w:val="22"/>
          <w:lang w:eastAsia="es-MX"/>
        </w:rPr>
        <w:t>have stated that they did not participate in the parade and were just bystander</w:t>
      </w:r>
      <w:bookmarkStart w:id="0" w:name="_GoBack"/>
      <w:bookmarkEnd w:id="0"/>
      <w:r w:rsidR="00D572B8">
        <w:rPr>
          <w:rFonts w:ascii="Arial" w:hAnsi="Arial" w:cs="Arial"/>
          <w:b/>
          <w:sz w:val="22"/>
          <w:szCs w:val="22"/>
          <w:lang w:eastAsia="es-MX"/>
        </w:rPr>
        <w:t xml:space="preserve">s. No one should be prosecuted for </w:t>
      </w:r>
      <w:r w:rsidR="00637F8B" w:rsidRPr="00C60270">
        <w:rPr>
          <w:rFonts w:ascii="Arial" w:hAnsi="Arial" w:cs="Arial"/>
          <w:b/>
          <w:sz w:val="22"/>
          <w:szCs w:val="22"/>
          <w:lang w:eastAsia="es-MX"/>
        </w:rPr>
        <w:t>exercising their rights to freedom of expression and peaceful assembly</w:t>
      </w:r>
      <w:r w:rsidR="0098309F">
        <w:rPr>
          <w:rFonts w:ascii="Arial" w:hAnsi="Arial" w:cs="Arial"/>
          <w:b/>
          <w:sz w:val="22"/>
          <w:szCs w:val="22"/>
          <w:lang w:eastAsia="es-MX"/>
        </w:rPr>
        <w:t>. The</w:t>
      </w:r>
      <w:r w:rsidR="00637F8B" w:rsidRPr="00C60270">
        <w:rPr>
          <w:rFonts w:ascii="Arial" w:hAnsi="Arial" w:cs="Arial"/>
          <w:b/>
          <w:sz w:val="22"/>
          <w:szCs w:val="22"/>
          <w:lang w:eastAsia="es-MX"/>
        </w:rPr>
        <w:t xml:space="preserve"> charges against </w:t>
      </w:r>
      <w:r w:rsidR="00D572B8">
        <w:rPr>
          <w:rFonts w:ascii="Arial" w:hAnsi="Arial" w:cs="Arial"/>
          <w:b/>
          <w:sz w:val="22"/>
          <w:szCs w:val="22"/>
          <w:lang w:eastAsia="es-MX"/>
        </w:rPr>
        <w:t>the</w:t>
      </w:r>
      <w:r w:rsidR="0098309F">
        <w:rPr>
          <w:rFonts w:ascii="Arial" w:hAnsi="Arial" w:cs="Arial"/>
          <w:b/>
          <w:sz w:val="22"/>
          <w:szCs w:val="22"/>
          <w:lang w:eastAsia="es-MX"/>
        </w:rPr>
        <w:t>m</w:t>
      </w:r>
      <w:r w:rsidR="00637F8B" w:rsidRPr="00C60270">
        <w:rPr>
          <w:rFonts w:ascii="Arial" w:hAnsi="Arial" w:cs="Arial"/>
          <w:b/>
          <w:sz w:val="22"/>
          <w:szCs w:val="22"/>
          <w:lang w:eastAsia="es-MX"/>
        </w:rPr>
        <w:t xml:space="preserve"> must be dropped.</w:t>
      </w:r>
    </w:p>
    <w:p w14:paraId="6347D260" w14:textId="77777777" w:rsidR="005D2C37" w:rsidRDefault="005D2C37" w:rsidP="00FF2FC2">
      <w:pPr>
        <w:spacing w:after="0" w:line="240" w:lineRule="auto"/>
        <w:jc w:val="both"/>
        <w:rPr>
          <w:rFonts w:ascii="Arial" w:hAnsi="Arial" w:cs="Arial"/>
          <w:b/>
          <w:lang w:eastAsia="es-MX"/>
        </w:rPr>
      </w:pPr>
    </w:p>
    <w:p w14:paraId="555E98B2" w14:textId="77777777" w:rsidR="005D2C37" w:rsidRPr="0009123A" w:rsidRDefault="005D2C37" w:rsidP="007717BE">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E0DB352" w14:textId="77777777" w:rsidR="005D2C37" w:rsidRPr="000106EF" w:rsidRDefault="005D2C37" w:rsidP="007717BE">
      <w:pPr>
        <w:autoSpaceDE w:val="0"/>
        <w:autoSpaceDN w:val="0"/>
        <w:adjustRightInd w:val="0"/>
        <w:spacing w:after="0" w:line="240" w:lineRule="auto"/>
        <w:rPr>
          <w:rFonts w:ascii="Arial" w:hAnsi="Arial" w:cs="Arial"/>
          <w:lang w:eastAsia="es-MX"/>
        </w:rPr>
      </w:pPr>
    </w:p>
    <w:p w14:paraId="33954369" w14:textId="08F4E4B2" w:rsidR="009250CC" w:rsidRPr="009250CC" w:rsidRDefault="009250CC" w:rsidP="00A07A11">
      <w:pPr>
        <w:spacing w:after="0" w:line="240" w:lineRule="auto"/>
        <w:jc w:val="right"/>
        <w:rPr>
          <w:rFonts w:cs="Arial"/>
          <w:b/>
          <w:i/>
          <w:sz w:val="20"/>
          <w:szCs w:val="20"/>
        </w:rPr>
      </w:pPr>
      <w:r w:rsidRPr="009250CC">
        <w:rPr>
          <w:rFonts w:cs="Arial"/>
          <w:b/>
          <w:i/>
          <w:sz w:val="20"/>
          <w:szCs w:val="20"/>
        </w:rPr>
        <w:t>Minister of Justice</w:t>
      </w:r>
      <w:r w:rsidR="00A07A11">
        <w:rPr>
          <w:rFonts w:cs="Arial"/>
          <w:b/>
          <w:i/>
          <w:sz w:val="20"/>
          <w:szCs w:val="20"/>
        </w:rPr>
        <w:t xml:space="preserve">, </w:t>
      </w:r>
      <w:r w:rsidRPr="009250CC">
        <w:rPr>
          <w:rFonts w:cs="Arial"/>
          <w:b/>
          <w:i/>
          <w:sz w:val="20"/>
          <w:szCs w:val="20"/>
        </w:rPr>
        <w:t xml:space="preserve">Mr </w:t>
      </w:r>
      <w:proofErr w:type="spellStart"/>
      <w:r w:rsidRPr="009250CC">
        <w:rPr>
          <w:rFonts w:cs="Arial"/>
          <w:b/>
          <w:i/>
          <w:sz w:val="20"/>
          <w:szCs w:val="20"/>
        </w:rPr>
        <w:t>Abdülhamit</w:t>
      </w:r>
      <w:proofErr w:type="spellEnd"/>
      <w:r w:rsidRPr="009250CC">
        <w:rPr>
          <w:rFonts w:cs="Arial"/>
          <w:b/>
          <w:i/>
          <w:sz w:val="20"/>
          <w:szCs w:val="20"/>
        </w:rPr>
        <w:t xml:space="preserve"> </w:t>
      </w:r>
      <w:proofErr w:type="spellStart"/>
      <w:r w:rsidRPr="009250CC">
        <w:rPr>
          <w:rFonts w:cs="Arial"/>
          <w:b/>
          <w:i/>
          <w:sz w:val="20"/>
          <w:szCs w:val="20"/>
        </w:rPr>
        <w:t>Gül</w:t>
      </w:r>
      <w:proofErr w:type="spellEnd"/>
    </w:p>
    <w:p w14:paraId="444E144A" w14:textId="77777777" w:rsidR="009250CC" w:rsidRPr="009250CC" w:rsidRDefault="009250CC" w:rsidP="009250CC">
      <w:pPr>
        <w:spacing w:after="0" w:line="240" w:lineRule="auto"/>
        <w:jc w:val="right"/>
        <w:rPr>
          <w:rFonts w:cs="Arial"/>
          <w:i/>
          <w:sz w:val="20"/>
          <w:szCs w:val="20"/>
        </w:rPr>
      </w:pPr>
      <w:proofErr w:type="spellStart"/>
      <w:r w:rsidRPr="009250CC">
        <w:rPr>
          <w:rFonts w:cs="Arial"/>
          <w:i/>
          <w:sz w:val="20"/>
          <w:szCs w:val="20"/>
        </w:rPr>
        <w:t>Adalet</w:t>
      </w:r>
      <w:proofErr w:type="spellEnd"/>
      <w:r w:rsidRPr="009250CC">
        <w:rPr>
          <w:rFonts w:cs="Arial"/>
          <w:i/>
          <w:sz w:val="20"/>
          <w:szCs w:val="20"/>
        </w:rPr>
        <w:t xml:space="preserve"> </w:t>
      </w:r>
      <w:proofErr w:type="spellStart"/>
      <w:r w:rsidRPr="009250CC">
        <w:rPr>
          <w:rFonts w:cs="Arial"/>
          <w:i/>
          <w:sz w:val="20"/>
          <w:szCs w:val="20"/>
        </w:rPr>
        <w:t>Bakanlığı</w:t>
      </w:r>
      <w:proofErr w:type="spellEnd"/>
    </w:p>
    <w:p w14:paraId="026D37DF" w14:textId="689A8D94" w:rsidR="009250CC" w:rsidRPr="009250CC" w:rsidRDefault="009250CC" w:rsidP="009250CC">
      <w:pPr>
        <w:spacing w:after="0" w:line="240" w:lineRule="auto"/>
        <w:jc w:val="right"/>
        <w:rPr>
          <w:rFonts w:cs="Arial"/>
          <w:i/>
          <w:sz w:val="20"/>
          <w:szCs w:val="20"/>
        </w:rPr>
      </w:pPr>
      <w:r w:rsidRPr="009250CC">
        <w:rPr>
          <w:rFonts w:cs="Arial"/>
          <w:i/>
          <w:sz w:val="20"/>
          <w:szCs w:val="20"/>
        </w:rPr>
        <w:t>06659 Ankara, Turkey</w:t>
      </w:r>
    </w:p>
    <w:p w14:paraId="33052973" w14:textId="77777777" w:rsidR="009250CC" w:rsidRPr="009250CC" w:rsidRDefault="009250CC" w:rsidP="009250CC">
      <w:pPr>
        <w:spacing w:after="0" w:line="240" w:lineRule="auto"/>
        <w:jc w:val="right"/>
        <w:rPr>
          <w:rFonts w:cs="Arial"/>
          <w:i/>
          <w:sz w:val="20"/>
          <w:szCs w:val="20"/>
        </w:rPr>
      </w:pPr>
      <w:r w:rsidRPr="009250CC">
        <w:rPr>
          <w:rFonts w:cs="Arial"/>
          <w:i/>
          <w:sz w:val="20"/>
          <w:szCs w:val="20"/>
        </w:rPr>
        <w:t>Twitter: @</w:t>
      </w:r>
      <w:proofErr w:type="spellStart"/>
      <w:r w:rsidRPr="009250CC">
        <w:rPr>
          <w:rFonts w:cs="Arial"/>
          <w:i/>
          <w:sz w:val="20"/>
          <w:szCs w:val="20"/>
        </w:rPr>
        <w:t>abdulhamitgul</w:t>
      </w:r>
      <w:proofErr w:type="spellEnd"/>
    </w:p>
    <w:p w14:paraId="6813E689" w14:textId="54EB64D2" w:rsidR="009250CC" w:rsidRPr="009250CC" w:rsidRDefault="009250CC" w:rsidP="009250CC">
      <w:pPr>
        <w:spacing w:after="0" w:line="240" w:lineRule="auto"/>
        <w:jc w:val="right"/>
        <w:rPr>
          <w:rFonts w:cs="Arial"/>
          <w:i/>
          <w:sz w:val="20"/>
          <w:szCs w:val="20"/>
          <w:lang w:val="fr-FR"/>
        </w:rPr>
      </w:pPr>
      <w:proofErr w:type="gramStart"/>
      <w:r w:rsidRPr="009250CC">
        <w:rPr>
          <w:rFonts w:cs="Arial"/>
          <w:i/>
          <w:sz w:val="20"/>
          <w:szCs w:val="20"/>
          <w:lang w:val="fr-FR"/>
        </w:rPr>
        <w:t>Fax:</w:t>
      </w:r>
      <w:proofErr w:type="gramEnd"/>
      <w:r w:rsidRPr="009250CC">
        <w:rPr>
          <w:rFonts w:cs="Arial"/>
          <w:i/>
          <w:sz w:val="20"/>
          <w:szCs w:val="20"/>
          <w:lang w:val="fr-FR"/>
        </w:rPr>
        <w:t xml:space="preserve"> +90 312 417 71 13</w:t>
      </w:r>
    </w:p>
    <w:p w14:paraId="14AC5E74" w14:textId="32C907BA" w:rsidR="009250CC" w:rsidRPr="009250CC" w:rsidRDefault="009250CC" w:rsidP="009250CC">
      <w:pPr>
        <w:spacing w:after="0" w:line="240" w:lineRule="auto"/>
        <w:jc w:val="right"/>
        <w:rPr>
          <w:rFonts w:cs="Arial"/>
          <w:i/>
          <w:sz w:val="20"/>
          <w:szCs w:val="20"/>
          <w:lang w:val="fr-FR"/>
        </w:rPr>
      </w:pPr>
      <w:proofErr w:type="gramStart"/>
      <w:r w:rsidRPr="009250CC">
        <w:rPr>
          <w:rFonts w:cs="Arial"/>
          <w:i/>
          <w:sz w:val="20"/>
          <w:szCs w:val="20"/>
          <w:lang w:val="fr-FR"/>
        </w:rPr>
        <w:t>Email:</w:t>
      </w:r>
      <w:proofErr w:type="gramEnd"/>
      <w:r w:rsidRPr="009250CC">
        <w:rPr>
          <w:rFonts w:cs="Arial"/>
          <w:i/>
          <w:sz w:val="20"/>
          <w:szCs w:val="20"/>
          <w:lang w:val="fr-FR"/>
        </w:rPr>
        <w:t xml:space="preserve"> info@adalet.gov.tr</w:t>
      </w:r>
      <w:r w:rsidRPr="009250CC">
        <w:rPr>
          <w:rFonts w:cs="Arial"/>
          <w:i/>
          <w:sz w:val="20"/>
          <w:szCs w:val="20"/>
          <w:lang w:val="fr-FR"/>
        </w:rPr>
        <w:cr/>
      </w:r>
    </w:p>
    <w:p w14:paraId="3555611C" w14:textId="01221C82" w:rsidR="005D2C37" w:rsidRPr="00203A02" w:rsidRDefault="005D2C37" w:rsidP="009250CC">
      <w:pPr>
        <w:spacing w:after="0" w:line="240" w:lineRule="auto"/>
        <w:rPr>
          <w:rFonts w:cs="Arial"/>
          <w:i/>
          <w:sz w:val="20"/>
          <w:szCs w:val="20"/>
        </w:rPr>
      </w:pPr>
      <w:r w:rsidRPr="00203A02">
        <w:rPr>
          <w:rFonts w:cs="Arial"/>
          <w:i/>
          <w:sz w:val="20"/>
          <w:szCs w:val="20"/>
        </w:rPr>
        <w:t xml:space="preserve">Dear </w:t>
      </w:r>
      <w:r w:rsidR="009250CC">
        <w:rPr>
          <w:rFonts w:cs="Arial"/>
          <w:i/>
          <w:sz w:val="20"/>
          <w:szCs w:val="20"/>
        </w:rPr>
        <w:t>Minister</w:t>
      </w:r>
      <w:r w:rsidRPr="00203A02">
        <w:rPr>
          <w:rFonts w:cs="Arial"/>
          <w:i/>
          <w:sz w:val="20"/>
          <w:szCs w:val="20"/>
        </w:rPr>
        <w:t>,</w:t>
      </w:r>
    </w:p>
    <w:p w14:paraId="277B32C2" w14:textId="77777777" w:rsidR="005D2C37" w:rsidRPr="00203A02" w:rsidRDefault="005D2C37" w:rsidP="00030BEC">
      <w:pPr>
        <w:spacing w:after="0" w:line="240" w:lineRule="auto"/>
        <w:jc w:val="both"/>
        <w:rPr>
          <w:rFonts w:cs="Arial"/>
          <w:i/>
          <w:sz w:val="20"/>
          <w:szCs w:val="20"/>
        </w:rPr>
      </w:pPr>
    </w:p>
    <w:p w14:paraId="67A7EB50" w14:textId="47AD3621" w:rsidR="0098309F" w:rsidRDefault="009250CC" w:rsidP="00030BEC">
      <w:pPr>
        <w:spacing w:after="0" w:line="240" w:lineRule="auto"/>
        <w:jc w:val="both"/>
        <w:rPr>
          <w:rFonts w:ascii="Arial" w:hAnsi="Arial" w:cs="Arial"/>
          <w:i/>
          <w:sz w:val="20"/>
          <w:szCs w:val="20"/>
        </w:rPr>
      </w:pPr>
      <w:r w:rsidRPr="00030BEC">
        <w:rPr>
          <w:rFonts w:ascii="Arial" w:hAnsi="Arial" w:cs="Arial"/>
          <w:i/>
          <w:sz w:val="20"/>
          <w:szCs w:val="20"/>
        </w:rPr>
        <w:t xml:space="preserve">I am writing </w:t>
      </w:r>
      <w:r w:rsidR="00C60270">
        <w:rPr>
          <w:rFonts w:ascii="Arial" w:hAnsi="Arial" w:cs="Arial"/>
          <w:i/>
          <w:sz w:val="20"/>
          <w:szCs w:val="20"/>
        </w:rPr>
        <w:t xml:space="preserve">to you </w:t>
      </w:r>
      <w:r w:rsidRPr="00030BEC">
        <w:rPr>
          <w:rFonts w:ascii="Arial" w:hAnsi="Arial" w:cs="Arial"/>
          <w:i/>
          <w:sz w:val="20"/>
          <w:szCs w:val="20"/>
        </w:rPr>
        <w:t xml:space="preserve">concerning the indictment of </w:t>
      </w:r>
      <w:r w:rsidR="00A25139">
        <w:rPr>
          <w:rFonts w:ascii="Arial" w:hAnsi="Arial" w:cs="Arial"/>
          <w:b/>
          <w:i/>
          <w:sz w:val="20"/>
          <w:szCs w:val="20"/>
        </w:rPr>
        <w:t>18</w:t>
      </w:r>
      <w:r w:rsidR="00A25139" w:rsidRPr="00030BEC">
        <w:rPr>
          <w:rFonts w:ascii="Arial" w:hAnsi="Arial" w:cs="Arial"/>
          <w:b/>
          <w:i/>
          <w:sz w:val="20"/>
          <w:szCs w:val="20"/>
        </w:rPr>
        <w:t xml:space="preserve"> </w:t>
      </w:r>
      <w:r w:rsidRPr="00030BEC">
        <w:rPr>
          <w:rFonts w:ascii="Arial" w:hAnsi="Arial" w:cs="Arial"/>
          <w:b/>
          <w:i/>
          <w:sz w:val="20"/>
          <w:szCs w:val="20"/>
        </w:rPr>
        <w:t xml:space="preserve">students and one academic from Middle East Technical University (METU) </w:t>
      </w:r>
      <w:r w:rsidRPr="00DD646E">
        <w:rPr>
          <w:rFonts w:ascii="Arial" w:hAnsi="Arial" w:cs="Arial"/>
          <w:i/>
          <w:sz w:val="20"/>
          <w:szCs w:val="20"/>
        </w:rPr>
        <w:t>in Ankara,</w:t>
      </w:r>
      <w:r w:rsidRPr="00030BEC">
        <w:rPr>
          <w:rFonts w:ascii="Arial" w:hAnsi="Arial" w:cs="Arial"/>
          <w:i/>
          <w:sz w:val="20"/>
          <w:szCs w:val="20"/>
        </w:rPr>
        <w:t xml:space="preserve"> in connection with their </w:t>
      </w:r>
      <w:r w:rsidR="00D572B8">
        <w:rPr>
          <w:rFonts w:ascii="Arial" w:hAnsi="Arial" w:cs="Arial"/>
          <w:i/>
          <w:sz w:val="20"/>
          <w:szCs w:val="20"/>
        </w:rPr>
        <w:t xml:space="preserve">alleged </w:t>
      </w:r>
      <w:r w:rsidRPr="00030BEC">
        <w:rPr>
          <w:rFonts w:ascii="Arial" w:hAnsi="Arial" w:cs="Arial"/>
          <w:i/>
          <w:sz w:val="20"/>
          <w:szCs w:val="20"/>
        </w:rPr>
        <w:t>participation in the 9</w:t>
      </w:r>
      <w:r w:rsidRPr="00030BEC">
        <w:rPr>
          <w:rFonts w:ascii="Arial" w:hAnsi="Arial" w:cs="Arial"/>
          <w:i/>
          <w:sz w:val="20"/>
          <w:szCs w:val="20"/>
          <w:vertAlign w:val="superscript"/>
        </w:rPr>
        <w:t>th</w:t>
      </w:r>
      <w:r w:rsidRPr="00030BEC">
        <w:rPr>
          <w:rFonts w:ascii="Arial" w:hAnsi="Arial" w:cs="Arial"/>
          <w:i/>
          <w:sz w:val="20"/>
          <w:szCs w:val="20"/>
        </w:rPr>
        <w:t xml:space="preserve"> annual LGBTI</w:t>
      </w:r>
      <w:r w:rsidR="00345CC1">
        <w:rPr>
          <w:rFonts w:ascii="Arial" w:hAnsi="Arial" w:cs="Arial"/>
          <w:i/>
          <w:sz w:val="20"/>
          <w:szCs w:val="20"/>
        </w:rPr>
        <w:t xml:space="preserve"> </w:t>
      </w:r>
      <w:r w:rsidRPr="00030BEC">
        <w:rPr>
          <w:rFonts w:ascii="Arial" w:hAnsi="Arial" w:cs="Arial"/>
          <w:i/>
          <w:sz w:val="20"/>
          <w:szCs w:val="20"/>
        </w:rPr>
        <w:t>Pride Parade on the University’s campus on 10 May</w:t>
      </w:r>
      <w:r w:rsidR="00DB14FB" w:rsidRPr="00030BEC">
        <w:rPr>
          <w:rFonts w:ascii="Arial" w:hAnsi="Arial" w:cs="Arial"/>
          <w:i/>
          <w:sz w:val="20"/>
          <w:szCs w:val="20"/>
        </w:rPr>
        <w:t xml:space="preserve"> 2019</w:t>
      </w:r>
      <w:r w:rsidRPr="00030BEC">
        <w:rPr>
          <w:rFonts w:ascii="Arial" w:hAnsi="Arial" w:cs="Arial"/>
          <w:i/>
          <w:sz w:val="20"/>
          <w:szCs w:val="20"/>
        </w:rPr>
        <w:t xml:space="preserve">. </w:t>
      </w:r>
      <w:r w:rsidR="00030BEC" w:rsidRPr="00030BEC">
        <w:rPr>
          <w:rFonts w:ascii="Arial" w:hAnsi="Arial" w:cs="Arial"/>
          <w:i/>
          <w:sz w:val="20"/>
          <w:szCs w:val="20"/>
        </w:rPr>
        <w:t xml:space="preserve">The indictment accepted by Ankara Criminal Court of First Instance No. 39 describes the peaceful pride celebration as an “unlawful assembly” and accuses all </w:t>
      </w:r>
      <w:r w:rsidR="008E1243">
        <w:rPr>
          <w:rFonts w:ascii="Arial" w:hAnsi="Arial" w:cs="Arial"/>
          <w:i/>
          <w:sz w:val="20"/>
          <w:szCs w:val="20"/>
        </w:rPr>
        <w:t>19</w:t>
      </w:r>
      <w:r w:rsidR="00030BEC" w:rsidRPr="00030BEC">
        <w:rPr>
          <w:rFonts w:ascii="Arial" w:hAnsi="Arial" w:cs="Arial"/>
          <w:i/>
          <w:sz w:val="20"/>
          <w:szCs w:val="20"/>
        </w:rPr>
        <w:t xml:space="preserve"> of “failing to disperse despite being warned”</w:t>
      </w:r>
      <w:r w:rsidR="0098309F">
        <w:rPr>
          <w:rFonts w:ascii="Arial" w:hAnsi="Arial" w:cs="Arial"/>
          <w:i/>
          <w:sz w:val="20"/>
          <w:szCs w:val="20"/>
        </w:rPr>
        <w:t>,</w:t>
      </w:r>
      <w:r w:rsidR="00030BEC" w:rsidRPr="00030BEC">
        <w:rPr>
          <w:rFonts w:ascii="Arial" w:hAnsi="Arial" w:cs="Arial"/>
          <w:i/>
          <w:sz w:val="20"/>
          <w:szCs w:val="20"/>
        </w:rPr>
        <w:t xml:space="preserve"> under Article 32 of the Law on Meetings and Demonstrations (No. 2911). </w:t>
      </w:r>
    </w:p>
    <w:p w14:paraId="57C4DD3F" w14:textId="77777777" w:rsidR="0098309F" w:rsidRDefault="0098309F" w:rsidP="00030BEC">
      <w:pPr>
        <w:spacing w:after="0" w:line="240" w:lineRule="auto"/>
        <w:jc w:val="both"/>
        <w:rPr>
          <w:rFonts w:ascii="Arial" w:hAnsi="Arial" w:cs="Arial"/>
          <w:i/>
          <w:sz w:val="20"/>
          <w:szCs w:val="20"/>
        </w:rPr>
      </w:pPr>
    </w:p>
    <w:p w14:paraId="0617F7C0" w14:textId="3668A0D7" w:rsidR="00030BEC" w:rsidRPr="00030BEC" w:rsidRDefault="00030BEC" w:rsidP="00030BEC">
      <w:pPr>
        <w:spacing w:after="0" w:line="240" w:lineRule="auto"/>
        <w:jc w:val="both"/>
        <w:rPr>
          <w:rFonts w:ascii="Arial" w:hAnsi="Arial" w:cs="Arial"/>
          <w:i/>
          <w:sz w:val="20"/>
          <w:szCs w:val="20"/>
        </w:rPr>
      </w:pPr>
      <w:r w:rsidRPr="00030BEC">
        <w:rPr>
          <w:rFonts w:ascii="Arial" w:hAnsi="Arial" w:cs="Arial"/>
          <w:i/>
          <w:sz w:val="20"/>
          <w:szCs w:val="20"/>
        </w:rPr>
        <w:t xml:space="preserve">One of the students is also charged with </w:t>
      </w:r>
      <w:r w:rsidR="002806CF">
        <w:rPr>
          <w:rFonts w:ascii="Arial" w:hAnsi="Arial" w:cs="Arial"/>
          <w:i/>
          <w:sz w:val="20"/>
          <w:szCs w:val="20"/>
        </w:rPr>
        <w:t>“</w:t>
      </w:r>
      <w:r w:rsidRPr="00030BEC">
        <w:rPr>
          <w:rFonts w:ascii="Arial" w:hAnsi="Arial" w:cs="Arial"/>
          <w:i/>
          <w:sz w:val="20"/>
          <w:szCs w:val="20"/>
        </w:rPr>
        <w:t>insult</w:t>
      </w:r>
      <w:r w:rsidR="002806CF">
        <w:rPr>
          <w:rFonts w:ascii="Arial" w:hAnsi="Arial" w:cs="Arial"/>
          <w:i/>
          <w:sz w:val="20"/>
          <w:szCs w:val="20"/>
        </w:rPr>
        <w:t>”</w:t>
      </w:r>
      <w:r w:rsidR="0098309F">
        <w:rPr>
          <w:rFonts w:ascii="Arial" w:hAnsi="Arial" w:cs="Arial"/>
          <w:i/>
          <w:sz w:val="20"/>
          <w:szCs w:val="20"/>
        </w:rPr>
        <w:t>,</w:t>
      </w:r>
      <w:r w:rsidRPr="00030BEC">
        <w:rPr>
          <w:rFonts w:ascii="Arial" w:hAnsi="Arial" w:cs="Arial"/>
          <w:i/>
          <w:sz w:val="20"/>
          <w:szCs w:val="20"/>
        </w:rPr>
        <w:t xml:space="preserve"> under Article 125 of Turkey’s Penal Code, for allegedly “making a hand gesture considered rude” against police officers</w:t>
      </w:r>
      <w:r w:rsidR="00A25139">
        <w:rPr>
          <w:rFonts w:ascii="Arial" w:hAnsi="Arial" w:cs="Arial"/>
          <w:i/>
          <w:sz w:val="20"/>
          <w:szCs w:val="20"/>
        </w:rPr>
        <w:t>. The</w:t>
      </w:r>
      <w:r w:rsidRPr="00030BEC">
        <w:rPr>
          <w:rFonts w:ascii="Arial" w:hAnsi="Arial" w:cs="Arial"/>
          <w:i/>
          <w:sz w:val="20"/>
          <w:szCs w:val="20"/>
        </w:rPr>
        <w:t xml:space="preserve"> trial is set to begin on 12 November.</w:t>
      </w:r>
      <w:r w:rsidR="00D572B8">
        <w:rPr>
          <w:rFonts w:ascii="Arial" w:hAnsi="Arial" w:cs="Arial"/>
          <w:i/>
          <w:sz w:val="20"/>
          <w:szCs w:val="20"/>
        </w:rPr>
        <w:t xml:space="preserve"> </w:t>
      </w:r>
      <w:bookmarkStart w:id="1" w:name="_Hlk24031937"/>
      <w:r w:rsidR="00D572B8">
        <w:rPr>
          <w:rFonts w:ascii="Arial" w:hAnsi="Arial" w:cs="Arial"/>
          <w:i/>
          <w:sz w:val="20"/>
          <w:szCs w:val="20"/>
        </w:rPr>
        <w:t xml:space="preserve">Some of the </w:t>
      </w:r>
      <w:r w:rsidR="002B2381">
        <w:rPr>
          <w:rFonts w:ascii="Arial" w:hAnsi="Arial" w:cs="Arial"/>
          <w:i/>
          <w:sz w:val="20"/>
          <w:szCs w:val="20"/>
        </w:rPr>
        <w:t>students</w:t>
      </w:r>
      <w:r w:rsidR="00D572B8">
        <w:rPr>
          <w:rFonts w:ascii="Arial" w:hAnsi="Arial" w:cs="Arial"/>
          <w:i/>
          <w:sz w:val="20"/>
          <w:szCs w:val="20"/>
        </w:rPr>
        <w:t xml:space="preserve"> that are facing criminal charges have stated that they did not partici</w:t>
      </w:r>
      <w:r w:rsidR="00DD646E">
        <w:rPr>
          <w:rFonts w:ascii="Arial" w:hAnsi="Arial" w:cs="Arial"/>
          <w:i/>
          <w:sz w:val="20"/>
          <w:szCs w:val="20"/>
        </w:rPr>
        <w:t>pate in the Pride march and were</w:t>
      </w:r>
      <w:r w:rsidR="00D572B8">
        <w:rPr>
          <w:rFonts w:ascii="Arial" w:hAnsi="Arial" w:cs="Arial"/>
          <w:i/>
          <w:sz w:val="20"/>
          <w:szCs w:val="20"/>
        </w:rPr>
        <w:t xml:space="preserve"> just </w:t>
      </w:r>
      <w:r w:rsidR="0065714F">
        <w:rPr>
          <w:rFonts w:ascii="Arial" w:hAnsi="Arial" w:cs="Arial"/>
          <w:i/>
          <w:sz w:val="20"/>
          <w:szCs w:val="20"/>
        </w:rPr>
        <w:t>bystanders.</w:t>
      </w:r>
      <w:bookmarkEnd w:id="1"/>
    </w:p>
    <w:p w14:paraId="30F3B4A9" w14:textId="052691DD" w:rsidR="00DB14FB" w:rsidRPr="00030BEC" w:rsidRDefault="00DB14FB" w:rsidP="00030BEC">
      <w:pPr>
        <w:spacing w:after="0" w:line="240" w:lineRule="auto"/>
        <w:jc w:val="both"/>
        <w:rPr>
          <w:rFonts w:ascii="Arial" w:hAnsi="Arial" w:cs="Arial"/>
          <w:i/>
          <w:sz w:val="20"/>
          <w:szCs w:val="20"/>
        </w:rPr>
      </w:pPr>
    </w:p>
    <w:p w14:paraId="0AA6851C" w14:textId="49335874" w:rsidR="00030BEC" w:rsidRPr="00030BEC" w:rsidRDefault="00DB14FB" w:rsidP="00030BEC">
      <w:pPr>
        <w:pStyle w:val="Default"/>
        <w:jc w:val="both"/>
        <w:rPr>
          <w:i/>
          <w:sz w:val="20"/>
          <w:szCs w:val="20"/>
        </w:rPr>
      </w:pPr>
      <w:r w:rsidRPr="00030BEC">
        <w:rPr>
          <w:i/>
          <w:sz w:val="20"/>
          <w:szCs w:val="20"/>
        </w:rPr>
        <w:t xml:space="preserve">On 6 May 2019, METU rector, Mustafa </w:t>
      </w:r>
      <w:proofErr w:type="spellStart"/>
      <w:r w:rsidRPr="00030BEC">
        <w:rPr>
          <w:i/>
          <w:sz w:val="20"/>
          <w:szCs w:val="20"/>
        </w:rPr>
        <w:t>Verşan</w:t>
      </w:r>
      <w:proofErr w:type="spellEnd"/>
      <w:r w:rsidRPr="00030BEC">
        <w:rPr>
          <w:i/>
          <w:sz w:val="20"/>
          <w:szCs w:val="20"/>
        </w:rPr>
        <w:t xml:space="preserve"> </w:t>
      </w:r>
      <w:proofErr w:type="spellStart"/>
      <w:r w:rsidRPr="00030BEC">
        <w:rPr>
          <w:i/>
          <w:sz w:val="20"/>
          <w:szCs w:val="20"/>
        </w:rPr>
        <w:t>Kök</w:t>
      </w:r>
      <w:proofErr w:type="spellEnd"/>
      <w:r w:rsidRPr="00030BEC">
        <w:rPr>
          <w:i/>
          <w:sz w:val="20"/>
          <w:szCs w:val="20"/>
        </w:rPr>
        <w:t>,</w:t>
      </w:r>
      <w:r w:rsidR="00A25139">
        <w:rPr>
          <w:i/>
          <w:sz w:val="20"/>
          <w:szCs w:val="20"/>
        </w:rPr>
        <w:t xml:space="preserve"> wrote to</w:t>
      </w:r>
      <w:r w:rsidRPr="00030BEC">
        <w:rPr>
          <w:i/>
          <w:sz w:val="20"/>
          <w:szCs w:val="20"/>
        </w:rPr>
        <w:t xml:space="preserve"> students and </w:t>
      </w:r>
      <w:r w:rsidR="00A25139">
        <w:rPr>
          <w:i/>
          <w:sz w:val="20"/>
          <w:szCs w:val="20"/>
        </w:rPr>
        <w:t>staff</w:t>
      </w:r>
      <w:r w:rsidR="00A25139" w:rsidRPr="00030BEC">
        <w:rPr>
          <w:i/>
          <w:sz w:val="20"/>
          <w:szCs w:val="20"/>
        </w:rPr>
        <w:t xml:space="preserve"> </w:t>
      </w:r>
      <w:r w:rsidR="00C60270">
        <w:rPr>
          <w:i/>
          <w:sz w:val="20"/>
          <w:szCs w:val="20"/>
        </w:rPr>
        <w:t>that the P</w:t>
      </w:r>
      <w:r w:rsidRPr="00030BEC">
        <w:rPr>
          <w:i/>
          <w:sz w:val="20"/>
          <w:szCs w:val="20"/>
        </w:rPr>
        <w:t>arade would not be allowed, referring to an</w:t>
      </w:r>
      <w:r w:rsidR="00C60270">
        <w:rPr>
          <w:i/>
          <w:sz w:val="20"/>
          <w:szCs w:val="20"/>
        </w:rPr>
        <w:t xml:space="preserve"> ordinance issued by</w:t>
      </w:r>
      <w:r w:rsidR="00C1261C">
        <w:rPr>
          <w:i/>
          <w:sz w:val="20"/>
          <w:szCs w:val="20"/>
        </w:rPr>
        <w:t xml:space="preserve"> the</w:t>
      </w:r>
      <w:r w:rsidR="00C60270">
        <w:rPr>
          <w:i/>
          <w:sz w:val="20"/>
          <w:szCs w:val="20"/>
        </w:rPr>
        <w:t xml:space="preserve"> Ankara G</w:t>
      </w:r>
      <w:r w:rsidRPr="00030BEC">
        <w:rPr>
          <w:i/>
          <w:sz w:val="20"/>
          <w:szCs w:val="20"/>
        </w:rPr>
        <w:t>overnorat</w:t>
      </w:r>
      <w:r w:rsidR="00030BEC" w:rsidRPr="00030BEC">
        <w:rPr>
          <w:i/>
          <w:sz w:val="20"/>
          <w:szCs w:val="20"/>
        </w:rPr>
        <w:t xml:space="preserve">e </w:t>
      </w:r>
      <w:r w:rsidR="00030BEC" w:rsidRPr="00D572B8">
        <w:rPr>
          <w:i/>
          <w:sz w:val="20"/>
          <w:szCs w:val="20"/>
        </w:rPr>
        <w:t>on 3 October 2018 that imposed a blanket ban on all LGBTI</w:t>
      </w:r>
      <w:r w:rsidRPr="00D572B8">
        <w:rPr>
          <w:i/>
          <w:sz w:val="20"/>
          <w:szCs w:val="20"/>
        </w:rPr>
        <w:t xml:space="preserve"> events in Ankara</w:t>
      </w:r>
      <w:r w:rsidR="0098309F">
        <w:rPr>
          <w:i/>
          <w:sz w:val="20"/>
          <w:szCs w:val="20"/>
        </w:rPr>
        <w:t>,</w:t>
      </w:r>
      <w:r w:rsidRPr="00D572B8">
        <w:rPr>
          <w:i/>
          <w:sz w:val="20"/>
          <w:szCs w:val="20"/>
        </w:rPr>
        <w:t xml:space="preserve"> and without giving further justification. </w:t>
      </w:r>
      <w:r w:rsidRPr="00C1127E">
        <w:rPr>
          <w:i/>
          <w:sz w:val="20"/>
          <w:szCs w:val="20"/>
        </w:rPr>
        <w:t xml:space="preserve">This decision by METU management </w:t>
      </w:r>
      <w:r w:rsidR="00030BEC" w:rsidRPr="00C1127E">
        <w:rPr>
          <w:i/>
          <w:sz w:val="20"/>
          <w:szCs w:val="20"/>
        </w:rPr>
        <w:t xml:space="preserve">constituted an </w:t>
      </w:r>
      <w:r w:rsidR="00117ED3" w:rsidRPr="00C1127E">
        <w:rPr>
          <w:i/>
          <w:sz w:val="20"/>
          <w:szCs w:val="20"/>
        </w:rPr>
        <w:t>unlawful</w:t>
      </w:r>
      <w:r w:rsidR="00030BEC" w:rsidRPr="00C1127E">
        <w:rPr>
          <w:i/>
          <w:sz w:val="20"/>
          <w:szCs w:val="20"/>
        </w:rPr>
        <w:t xml:space="preserve"> restriction o</w:t>
      </w:r>
      <w:r w:rsidR="0098309F">
        <w:rPr>
          <w:i/>
          <w:sz w:val="20"/>
          <w:szCs w:val="20"/>
        </w:rPr>
        <w:t>n the</w:t>
      </w:r>
      <w:r w:rsidR="00030BEC" w:rsidRPr="00C1127E">
        <w:rPr>
          <w:i/>
          <w:sz w:val="20"/>
          <w:szCs w:val="20"/>
        </w:rPr>
        <w:t xml:space="preserve"> rights to freedom of expression and peaceful assembly of students</w:t>
      </w:r>
      <w:r w:rsidR="00C1261C">
        <w:rPr>
          <w:i/>
          <w:sz w:val="20"/>
          <w:szCs w:val="20"/>
        </w:rPr>
        <w:t xml:space="preserve"> and academics</w:t>
      </w:r>
      <w:r w:rsidRPr="00C1127E">
        <w:rPr>
          <w:i/>
          <w:sz w:val="20"/>
          <w:szCs w:val="20"/>
        </w:rPr>
        <w:t>.</w:t>
      </w:r>
      <w:r w:rsidR="00030BEC" w:rsidRPr="00D572B8">
        <w:rPr>
          <w:i/>
          <w:sz w:val="20"/>
          <w:szCs w:val="20"/>
        </w:rPr>
        <w:t xml:space="preserve"> </w:t>
      </w:r>
    </w:p>
    <w:p w14:paraId="79E5D398" w14:textId="77777777" w:rsidR="00030BEC" w:rsidRPr="00030BEC" w:rsidRDefault="00030BEC" w:rsidP="00030BEC">
      <w:pPr>
        <w:pStyle w:val="Default"/>
        <w:jc w:val="both"/>
        <w:rPr>
          <w:i/>
          <w:sz w:val="20"/>
          <w:szCs w:val="20"/>
        </w:rPr>
      </w:pPr>
    </w:p>
    <w:p w14:paraId="78F949BA" w14:textId="7C2A0895" w:rsidR="00DB14FB" w:rsidRPr="00030BEC" w:rsidRDefault="00A25139" w:rsidP="00030BEC">
      <w:pPr>
        <w:pStyle w:val="Default"/>
        <w:jc w:val="both"/>
        <w:rPr>
          <w:i/>
          <w:sz w:val="20"/>
          <w:szCs w:val="20"/>
        </w:rPr>
      </w:pPr>
      <w:r>
        <w:rPr>
          <w:i/>
          <w:sz w:val="20"/>
          <w:szCs w:val="20"/>
        </w:rPr>
        <w:t>O</w:t>
      </w:r>
      <w:r w:rsidRPr="00030BEC">
        <w:rPr>
          <w:i/>
          <w:sz w:val="20"/>
          <w:szCs w:val="20"/>
        </w:rPr>
        <w:t>n 10 May</w:t>
      </w:r>
      <w:r>
        <w:rPr>
          <w:i/>
          <w:sz w:val="20"/>
          <w:szCs w:val="20"/>
        </w:rPr>
        <w:t>,</w:t>
      </w:r>
      <w:r w:rsidRPr="00030BEC">
        <w:rPr>
          <w:i/>
          <w:sz w:val="20"/>
          <w:szCs w:val="20"/>
        </w:rPr>
        <w:t xml:space="preserve"> </w:t>
      </w:r>
      <w:r>
        <w:rPr>
          <w:i/>
          <w:sz w:val="20"/>
          <w:szCs w:val="20"/>
        </w:rPr>
        <w:t>p</w:t>
      </w:r>
      <w:r w:rsidR="00030BEC" w:rsidRPr="00030BEC">
        <w:rPr>
          <w:i/>
          <w:sz w:val="20"/>
          <w:szCs w:val="20"/>
        </w:rPr>
        <w:t>olice officers entered the METU campus</w:t>
      </w:r>
      <w:r>
        <w:rPr>
          <w:i/>
          <w:sz w:val="20"/>
          <w:szCs w:val="20"/>
        </w:rPr>
        <w:t xml:space="preserve"> on the request of the university management</w:t>
      </w:r>
      <w:r w:rsidR="00030BEC" w:rsidRPr="00030BEC">
        <w:rPr>
          <w:i/>
          <w:sz w:val="20"/>
          <w:szCs w:val="20"/>
        </w:rPr>
        <w:t xml:space="preserve"> to disperse students who</w:t>
      </w:r>
      <w:r>
        <w:rPr>
          <w:i/>
          <w:sz w:val="20"/>
          <w:szCs w:val="20"/>
        </w:rPr>
        <w:t xml:space="preserve"> had</w:t>
      </w:r>
      <w:r w:rsidR="00030BEC" w:rsidRPr="00030BEC">
        <w:rPr>
          <w:i/>
          <w:sz w:val="20"/>
          <w:szCs w:val="20"/>
        </w:rPr>
        <w:t xml:space="preserve"> peacefully ga</w:t>
      </w:r>
      <w:r w:rsidR="00C60270">
        <w:rPr>
          <w:i/>
          <w:sz w:val="20"/>
          <w:szCs w:val="20"/>
        </w:rPr>
        <w:t>thered to celebrate P</w:t>
      </w:r>
      <w:r w:rsidR="00030BEC" w:rsidRPr="00030BEC">
        <w:rPr>
          <w:i/>
          <w:sz w:val="20"/>
          <w:szCs w:val="20"/>
        </w:rPr>
        <w:t>ride</w:t>
      </w:r>
      <w:r w:rsidR="00C60270">
        <w:rPr>
          <w:i/>
          <w:sz w:val="20"/>
          <w:szCs w:val="20"/>
        </w:rPr>
        <w:t xml:space="preserve">. When </w:t>
      </w:r>
      <w:r w:rsidR="00030BEC" w:rsidRPr="00030BEC">
        <w:rPr>
          <w:i/>
          <w:sz w:val="20"/>
          <w:szCs w:val="20"/>
        </w:rPr>
        <w:t xml:space="preserve">students </w:t>
      </w:r>
      <w:r w:rsidR="000E5D0A">
        <w:rPr>
          <w:i/>
          <w:sz w:val="20"/>
          <w:szCs w:val="20"/>
        </w:rPr>
        <w:t>did not</w:t>
      </w:r>
      <w:r w:rsidR="00030BEC" w:rsidRPr="00030BEC">
        <w:rPr>
          <w:i/>
          <w:sz w:val="20"/>
          <w:szCs w:val="20"/>
        </w:rPr>
        <w:t xml:space="preserve"> disperse, police officers broke up their gathering with pepper spray, plastic bullets and tear gas. </w:t>
      </w:r>
      <w:r w:rsidR="002B2381">
        <w:rPr>
          <w:i/>
          <w:sz w:val="20"/>
          <w:szCs w:val="20"/>
        </w:rPr>
        <w:t xml:space="preserve">Several people were injured, thankfully none seriously. </w:t>
      </w:r>
      <w:r w:rsidR="00030BEC" w:rsidRPr="00030BEC">
        <w:rPr>
          <w:i/>
          <w:sz w:val="20"/>
          <w:szCs w:val="20"/>
        </w:rPr>
        <w:t>At least 2</w:t>
      </w:r>
      <w:r w:rsidR="00D572B8">
        <w:rPr>
          <w:i/>
          <w:sz w:val="20"/>
          <w:szCs w:val="20"/>
        </w:rPr>
        <w:t>2</w:t>
      </w:r>
      <w:r w:rsidR="00030BEC" w:rsidRPr="00030BEC">
        <w:rPr>
          <w:i/>
          <w:sz w:val="20"/>
          <w:szCs w:val="20"/>
        </w:rPr>
        <w:t xml:space="preserve"> people were then de</w:t>
      </w:r>
      <w:r w:rsidR="00D572B8">
        <w:rPr>
          <w:i/>
          <w:sz w:val="20"/>
          <w:szCs w:val="20"/>
        </w:rPr>
        <w:t>tained, among them</w:t>
      </w:r>
      <w:r w:rsidR="0098309F">
        <w:rPr>
          <w:i/>
          <w:sz w:val="20"/>
          <w:szCs w:val="20"/>
        </w:rPr>
        <w:t xml:space="preserve"> were</w:t>
      </w:r>
      <w:r w:rsidR="00D572B8">
        <w:rPr>
          <w:i/>
          <w:sz w:val="20"/>
          <w:szCs w:val="20"/>
        </w:rPr>
        <w:t xml:space="preserve"> the </w:t>
      </w:r>
      <w:r w:rsidR="0098309F">
        <w:rPr>
          <w:i/>
          <w:sz w:val="20"/>
          <w:szCs w:val="20"/>
        </w:rPr>
        <w:t>19</w:t>
      </w:r>
      <w:r w:rsidR="00030BEC" w:rsidRPr="00030BEC">
        <w:rPr>
          <w:i/>
          <w:sz w:val="20"/>
          <w:szCs w:val="20"/>
        </w:rPr>
        <w:t xml:space="preserve"> who are currently facing criminal charges.</w:t>
      </w:r>
    </w:p>
    <w:p w14:paraId="33B67027" w14:textId="77777777" w:rsidR="00DB14FB" w:rsidRDefault="00DB14FB" w:rsidP="007717BE">
      <w:pPr>
        <w:spacing w:after="0" w:line="240" w:lineRule="auto"/>
        <w:rPr>
          <w:rFonts w:cs="Arial"/>
          <w:i/>
          <w:sz w:val="20"/>
          <w:szCs w:val="20"/>
        </w:rPr>
      </w:pPr>
    </w:p>
    <w:p w14:paraId="3BF52F08" w14:textId="514F1DFB" w:rsidR="00C1127E" w:rsidRDefault="006F1B07" w:rsidP="000568DC">
      <w:pPr>
        <w:spacing w:after="0" w:line="240" w:lineRule="auto"/>
        <w:rPr>
          <w:rFonts w:ascii="Arial" w:eastAsia="Times New Roman" w:hAnsi="Arial" w:cs="Arial"/>
          <w:b/>
          <w:i/>
          <w:sz w:val="20"/>
          <w:szCs w:val="20"/>
          <w:lang w:eastAsia="en-GB"/>
        </w:rPr>
      </w:pPr>
      <w:proofErr w:type="gramStart"/>
      <w:r w:rsidRPr="00C60270">
        <w:rPr>
          <w:rFonts w:ascii="Arial" w:eastAsia="Times New Roman" w:hAnsi="Arial" w:cs="Arial"/>
          <w:b/>
          <w:i/>
          <w:sz w:val="20"/>
          <w:szCs w:val="20"/>
          <w:lang w:eastAsia="en-GB"/>
        </w:rPr>
        <w:t>In light of</w:t>
      </w:r>
      <w:proofErr w:type="gramEnd"/>
      <w:r w:rsidRPr="00C60270">
        <w:rPr>
          <w:rFonts w:ascii="Arial" w:eastAsia="Times New Roman" w:hAnsi="Arial" w:cs="Arial"/>
          <w:b/>
          <w:i/>
          <w:sz w:val="20"/>
          <w:szCs w:val="20"/>
          <w:lang w:eastAsia="en-GB"/>
        </w:rPr>
        <w:t xml:space="preserve"> the above, I call on you to</w:t>
      </w:r>
      <w:r w:rsidR="00C1127E">
        <w:rPr>
          <w:rFonts w:ascii="Arial" w:eastAsia="Times New Roman" w:hAnsi="Arial" w:cs="Arial"/>
          <w:b/>
          <w:i/>
          <w:sz w:val="20"/>
          <w:szCs w:val="20"/>
          <w:lang w:eastAsia="en-GB"/>
        </w:rPr>
        <w:t xml:space="preserve"> ensure that:</w:t>
      </w:r>
    </w:p>
    <w:p w14:paraId="50FFC9D6" w14:textId="1ABC9F1F" w:rsidR="00C1127E" w:rsidRDefault="00C1127E" w:rsidP="00DD646E">
      <w:pPr>
        <w:pStyle w:val="ListParagraph"/>
        <w:numPr>
          <w:ilvl w:val="0"/>
          <w:numId w:val="23"/>
        </w:numPr>
        <w:spacing w:after="0" w:line="240" w:lineRule="auto"/>
        <w:jc w:val="both"/>
        <w:rPr>
          <w:rFonts w:ascii="Arial" w:eastAsia="Times New Roman" w:hAnsi="Arial" w:cs="Arial"/>
          <w:b/>
          <w:i/>
          <w:sz w:val="20"/>
          <w:szCs w:val="20"/>
          <w:lang w:eastAsia="en-GB"/>
        </w:rPr>
      </w:pPr>
      <w:r>
        <w:rPr>
          <w:rFonts w:ascii="Arial" w:eastAsia="Times New Roman" w:hAnsi="Arial" w:cs="Arial"/>
          <w:b/>
          <w:i/>
          <w:sz w:val="20"/>
          <w:szCs w:val="20"/>
          <w:lang w:eastAsia="en-GB"/>
        </w:rPr>
        <w:t>C</w:t>
      </w:r>
      <w:r w:rsidR="006F1B07" w:rsidRPr="00C1127E">
        <w:rPr>
          <w:rFonts w:ascii="Arial" w:eastAsia="Times New Roman" w:hAnsi="Arial" w:cs="Arial"/>
          <w:b/>
          <w:i/>
          <w:sz w:val="20"/>
          <w:szCs w:val="20"/>
          <w:lang w:eastAsia="en-GB"/>
        </w:rPr>
        <w:t>harges</w:t>
      </w:r>
      <w:r w:rsidR="00A25139" w:rsidRPr="00C1127E">
        <w:rPr>
          <w:rFonts w:ascii="Arial" w:eastAsia="Times New Roman" w:hAnsi="Arial" w:cs="Arial"/>
          <w:b/>
          <w:i/>
          <w:sz w:val="20"/>
          <w:szCs w:val="20"/>
          <w:lang w:eastAsia="en-GB"/>
        </w:rPr>
        <w:t xml:space="preserve"> are dropped</w:t>
      </w:r>
      <w:r w:rsidR="006F1B07" w:rsidRPr="00C1127E">
        <w:rPr>
          <w:rFonts w:ascii="Arial" w:eastAsia="Times New Roman" w:hAnsi="Arial" w:cs="Arial"/>
          <w:b/>
          <w:i/>
          <w:sz w:val="20"/>
          <w:szCs w:val="20"/>
          <w:lang w:eastAsia="en-GB"/>
        </w:rPr>
        <w:t xml:space="preserve"> against </w:t>
      </w:r>
      <w:r w:rsidR="00C60270" w:rsidRPr="00C1127E">
        <w:rPr>
          <w:rFonts w:ascii="Arial" w:eastAsia="Times New Roman" w:hAnsi="Arial" w:cs="Arial"/>
          <w:b/>
          <w:i/>
          <w:sz w:val="20"/>
          <w:szCs w:val="20"/>
          <w:lang w:eastAsia="en-GB"/>
        </w:rPr>
        <w:t xml:space="preserve">the </w:t>
      </w:r>
      <w:r w:rsidR="0065714F" w:rsidRPr="00C1127E">
        <w:rPr>
          <w:rFonts w:ascii="Arial" w:eastAsia="Times New Roman" w:hAnsi="Arial" w:cs="Arial"/>
          <w:b/>
          <w:i/>
          <w:sz w:val="20"/>
          <w:szCs w:val="20"/>
          <w:lang w:eastAsia="en-GB"/>
        </w:rPr>
        <w:t>18 METU students and the academic</w:t>
      </w:r>
      <w:r w:rsidR="00C60270" w:rsidRPr="00C1127E">
        <w:rPr>
          <w:rFonts w:ascii="Arial" w:eastAsia="Times New Roman" w:hAnsi="Arial" w:cs="Arial"/>
          <w:b/>
          <w:i/>
          <w:sz w:val="20"/>
          <w:szCs w:val="20"/>
          <w:lang w:eastAsia="en-GB"/>
        </w:rPr>
        <w:t xml:space="preserve"> </w:t>
      </w:r>
      <w:r w:rsidR="0065714F" w:rsidRPr="00C1127E">
        <w:rPr>
          <w:rFonts w:ascii="Arial" w:eastAsia="Times New Roman" w:hAnsi="Arial" w:cs="Arial"/>
          <w:b/>
          <w:i/>
          <w:sz w:val="20"/>
          <w:szCs w:val="20"/>
          <w:lang w:eastAsia="en-GB"/>
        </w:rPr>
        <w:t>for their alleged participation in the P</w:t>
      </w:r>
      <w:r w:rsidR="006F1B07" w:rsidRPr="00C1127E">
        <w:rPr>
          <w:rFonts w:ascii="Arial" w:eastAsia="Times New Roman" w:hAnsi="Arial" w:cs="Arial"/>
          <w:b/>
          <w:i/>
          <w:sz w:val="20"/>
          <w:szCs w:val="20"/>
          <w:lang w:eastAsia="en-GB"/>
        </w:rPr>
        <w:t xml:space="preserve">ride </w:t>
      </w:r>
      <w:r w:rsidR="00C60270" w:rsidRPr="00C1127E">
        <w:rPr>
          <w:rFonts w:ascii="Arial" w:eastAsia="Times New Roman" w:hAnsi="Arial" w:cs="Arial"/>
          <w:b/>
          <w:i/>
          <w:sz w:val="20"/>
          <w:szCs w:val="20"/>
          <w:lang w:eastAsia="en-GB"/>
        </w:rPr>
        <w:t>P</w:t>
      </w:r>
      <w:r w:rsidR="006F1B07" w:rsidRPr="00C1127E">
        <w:rPr>
          <w:rFonts w:ascii="Arial" w:eastAsia="Times New Roman" w:hAnsi="Arial" w:cs="Arial"/>
          <w:b/>
          <w:i/>
          <w:sz w:val="20"/>
          <w:szCs w:val="20"/>
          <w:lang w:eastAsia="en-GB"/>
        </w:rPr>
        <w:t>arade</w:t>
      </w:r>
      <w:r w:rsidR="0065714F" w:rsidRPr="00C1127E">
        <w:rPr>
          <w:rFonts w:ascii="Arial" w:eastAsia="Times New Roman" w:hAnsi="Arial" w:cs="Arial"/>
          <w:b/>
          <w:i/>
          <w:sz w:val="20"/>
          <w:szCs w:val="20"/>
          <w:lang w:eastAsia="en-GB"/>
        </w:rPr>
        <w:t xml:space="preserve"> on 10 May 2019. No one should be prosecuted for </w:t>
      </w:r>
      <w:r w:rsidR="006F1B07" w:rsidRPr="00C1127E">
        <w:rPr>
          <w:rFonts w:ascii="Arial" w:eastAsia="Times New Roman" w:hAnsi="Arial" w:cs="Arial"/>
          <w:b/>
          <w:i/>
          <w:sz w:val="20"/>
          <w:szCs w:val="20"/>
          <w:lang w:eastAsia="en-GB"/>
        </w:rPr>
        <w:t>exercising their right to freedom of e</w:t>
      </w:r>
      <w:r>
        <w:rPr>
          <w:rFonts w:ascii="Arial" w:eastAsia="Times New Roman" w:hAnsi="Arial" w:cs="Arial"/>
          <w:b/>
          <w:i/>
          <w:sz w:val="20"/>
          <w:szCs w:val="20"/>
          <w:lang w:eastAsia="en-GB"/>
        </w:rPr>
        <w:t>xpression and peaceful assembly</w:t>
      </w:r>
      <w:r w:rsidR="00DD646E">
        <w:rPr>
          <w:rFonts w:ascii="Arial" w:eastAsia="Times New Roman" w:hAnsi="Arial" w:cs="Arial"/>
          <w:b/>
          <w:i/>
          <w:sz w:val="20"/>
          <w:szCs w:val="20"/>
          <w:lang w:eastAsia="en-GB"/>
        </w:rPr>
        <w:t>;</w:t>
      </w:r>
    </w:p>
    <w:p w14:paraId="6E2EB501" w14:textId="739840AD" w:rsidR="006F1B07" w:rsidRPr="00C1127E" w:rsidRDefault="00C1127E" w:rsidP="00DD646E">
      <w:pPr>
        <w:pStyle w:val="ListParagraph"/>
        <w:numPr>
          <w:ilvl w:val="0"/>
          <w:numId w:val="23"/>
        </w:numPr>
        <w:spacing w:after="0" w:line="240" w:lineRule="auto"/>
        <w:jc w:val="both"/>
        <w:rPr>
          <w:rFonts w:ascii="Arial" w:eastAsia="Times New Roman" w:hAnsi="Arial" w:cs="Arial"/>
          <w:b/>
          <w:i/>
          <w:sz w:val="20"/>
          <w:szCs w:val="20"/>
          <w:lang w:eastAsia="en-GB"/>
        </w:rPr>
      </w:pPr>
      <w:r>
        <w:rPr>
          <w:rFonts w:ascii="Arial" w:eastAsia="Times New Roman" w:hAnsi="Arial" w:cs="Arial"/>
          <w:b/>
          <w:i/>
          <w:sz w:val="20"/>
          <w:szCs w:val="20"/>
          <w:lang w:eastAsia="en-GB"/>
        </w:rPr>
        <w:t>T</w:t>
      </w:r>
      <w:r w:rsidR="002B2381" w:rsidRPr="00C1127E">
        <w:rPr>
          <w:rFonts w:ascii="Arial" w:eastAsia="Times New Roman" w:hAnsi="Arial" w:cs="Arial"/>
          <w:b/>
          <w:i/>
          <w:sz w:val="20"/>
          <w:szCs w:val="20"/>
          <w:lang w:eastAsia="en-GB"/>
        </w:rPr>
        <w:t xml:space="preserve">he excessive use of force by the police on campus </w:t>
      </w:r>
      <w:r w:rsidRPr="00C1127E">
        <w:rPr>
          <w:rFonts w:ascii="Arial" w:eastAsia="Times New Roman" w:hAnsi="Arial" w:cs="Arial"/>
          <w:b/>
          <w:i/>
          <w:sz w:val="20"/>
          <w:szCs w:val="20"/>
          <w:lang w:eastAsia="en-GB"/>
        </w:rPr>
        <w:t>is</w:t>
      </w:r>
      <w:r w:rsidR="002B2381" w:rsidRPr="00C1127E">
        <w:rPr>
          <w:rFonts w:ascii="Arial" w:eastAsia="Times New Roman" w:hAnsi="Arial" w:cs="Arial"/>
          <w:b/>
          <w:i/>
          <w:sz w:val="20"/>
          <w:szCs w:val="20"/>
          <w:lang w:eastAsia="en-GB"/>
        </w:rPr>
        <w:t xml:space="preserve"> promptly, independently and impartially investigated</w:t>
      </w:r>
      <w:r w:rsidR="0098309F">
        <w:rPr>
          <w:rFonts w:ascii="Arial" w:eastAsia="Times New Roman" w:hAnsi="Arial" w:cs="Arial"/>
          <w:b/>
          <w:i/>
          <w:sz w:val="20"/>
          <w:szCs w:val="20"/>
          <w:lang w:eastAsia="en-GB"/>
        </w:rPr>
        <w:t>,</w:t>
      </w:r>
      <w:r w:rsidR="002B2381" w:rsidRPr="00C1127E">
        <w:rPr>
          <w:rFonts w:ascii="Arial" w:eastAsia="Times New Roman" w:hAnsi="Arial" w:cs="Arial"/>
          <w:b/>
          <w:i/>
          <w:sz w:val="20"/>
          <w:szCs w:val="20"/>
          <w:lang w:eastAsia="en-GB"/>
        </w:rPr>
        <w:t xml:space="preserve"> and police officers found to have acted unlawfully </w:t>
      </w:r>
      <w:r w:rsidRPr="00C1127E">
        <w:rPr>
          <w:rFonts w:ascii="Arial" w:eastAsia="Times New Roman" w:hAnsi="Arial" w:cs="Arial"/>
          <w:b/>
          <w:i/>
          <w:sz w:val="20"/>
          <w:szCs w:val="20"/>
          <w:lang w:eastAsia="en-GB"/>
        </w:rPr>
        <w:t>are</w:t>
      </w:r>
      <w:r w:rsidR="002B2381" w:rsidRPr="00C1127E">
        <w:rPr>
          <w:rFonts w:ascii="Arial" w:eastAsia="Times New Roman" w:hAnsi="Arial" w:cs="Arial"/>
          <w:b/>
          <w:i/>
          <w:sz w:val="20"/>
          <w:szCs w:val="20"/>
          <w:lang w:eastAsia="en-GB"/>
        </w:rPr>
        <w:t xml:space="preserve"> brought to justice. </w:t>
      </w:r>
    </w:p>
    <w:p w14:paraId="09F2B861" w14:textId="77777777" w:rsidR="002806CF" w:rsidRPr="000568DC" w:rsidRDefault="002806CF" w:rsidP="000568DC">
      <w:pPr>
        <w:spacing w:after="0" w:line="240" w:lineRule="auto"/>
        <w:rPr>
          <w:rFonts w:ascii="Arial" w:eastAsia="Times New Roman" w:hAnsi="Arial" w:cs="Arial"/>
          <w:b/>
          <w:i/>
          <w:sz w:val="20"/>
          <w:szCs w:val="20"/>
          <w:lang w:eastAsia="en-GB"/>
        </w:rPr>
      </w:pPr>
    </w:p>
    <w:p w14:paraId="22EECFF9" w14:textId="733922A6" w:rsidR="005D2C37" w:rsidRDefault="005D2C37" w:rsidP="008C282D">
      <w:pPr>
        <w:spacing w:after="0" w:line="240" w:lineRule="auto"/>
        <w:rPr>
          <w:rFonts w:cs="Arial"/>
          <w:b/>
          <w:sz w:val="20"/>
          <w:szCs w:val="20"/>
        </w:rPr>
      </w:pPr>
      <w:r w:rsidRPr="00203A02">
        <w:rPr>
          <w:rFonts w:cs="Arial"/>
          <w:i/>
          <w:sz w:val="20"/>
          <w:szCs w:val="20"/>
        </w:rPr>
        <w:t>Yours sincerely,</w:t>
      </w:r>
    </w:p>
    <w:p w14:paraId="35105ED0" w14:textId="77777777" w:rsidR="000568DC" w:rsidRDefault="000568DC">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32CE0D28" w14:textId="38A535DE" w:rsidR="0082127B" w:rsidRPr="0082127B" w:rsidRDefault="0082127B" w:rsidP="007717BE">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5DB811D" w14:textId="77777777" w:rsidR="005D2C37" w:rsidRPr="000C0DE5" w:rsidRDefault="005D2C37" w:rsidP="007717BE">
      <w:pPr>
        <w:spacing w:line="240" w:lineRule="auto"/>
        <w:jc w:val="both"/>
        <w:rPr>
          <w:rFonts w:ascii="Arial" w:hAnsi="Arial" w:cs="Arial"/>
        </w:rPr>
      </w:pPr>
    </w:p>
    <w:p w14:paraId="455B8073" w14:textId="38B33CA1" w:rsidR="007717BE" w:rsidRDefault="007717BE" w:rsidP="007717BE">
      <w:pPr>
        <w:spacing w:line="240" w:lineRule="auto"/>
        <w:jc w:val="both"/>
        <w:rPr>
          <w:rFonts w:ascii="Arial" w:hAnsi="Arial" w:cs="Arial"/>
        </w:rPr>
      </w:pPr>
      <w:r w:rsidRPr="007717BE">
        <w:rPr>
          <w:rFonts w:ascii="Arial" w:hAnsi="Arial" w:cs="Arial"/>
        </w:rPr>
        <w:t xml:space="preserve">On 18 November 2017, Ankara Governorate indefinitely banned all public events in Ankara by making use of extraordinary powers afforded to it under the state of emergency </w:t>
      </w:r>
      <w:r>
        <w:rPr>
          <w:rFonts w:ascii="Arial" w:hAnsi="Arial" w:cs="Arial"/>
        </w:rPr>
        <w:t xml:space="preserve">in place </w:t>
      </w:r>
      <w:r w:rsidRPr="007717BE">
        <w:rPr>
          <w:rFonts w:ascii="Arial" w:hAnsi="Arial" w:cs="Arial"/>
        </w:rPr>
        <w:t xml:space="preserve">at the time in </w:t>
      </w:r>
      <w:r>
        <w:rPr>
          <w:rFonts w:ascii="Arial" w:hAnsi="Arial" w:cs="Arial"/>
        </w:rPr>
        <w:t>Turkey</w:t>
      </w:r>
      <w:r w:rsidRPr="007717BE">
        <w:rPr>
          <w:rFonts w:ascii="Arial" w:hAnsi="Arial" w:cs="Arial"/>
        </w:rPr>
        <w:t>. The governorate based its decision on vague grounds</w:t>
      </w:r>
      <w:r w:rsidR="0098309F">
        <w:rPr>
          <w:rFonts w:ascii="Arial" w:hAnsi="Arial" w:cs="Arial"/>
        </w:rPr>
        <w:t>,</w:t>
      </w:r>
      <w:r w:rsidRPr="007717BE">
        <w:rPr>
          <w:rFonts w:ascii="Arial" w:hAnsi="Arial" w:cs="Arial"/>
        </w:rPr>
        <w:t xml:space="preserve"> including the risk that such events may incite “hostility” or “draw a negative reaction from certain parts of</w:t>
      </w:r>
      <w:r w:rsidR="0098309F">
        <w:rPr>
          <w:rFonts w:ascii="Arial" w:hAnsi="Arial" w:cs="Arial"/>
        </w:rPr>
        <w:t xml:space="preserve"> </w:t>
      </w:r>
      <w:r w:rsidRPr="007717BE">
        <w:rPr>
          <w:rFonts w:ascii="Arial" w:hAnsi="Arial" w:cs="Arial"/>
        </w:rPr>
        <w:t>society</w:t>
      </w:r>
      <w:r w:rsidR="0098309F">
        <w:rPr>
          <w:rFonts w:ascii="Arial" w:hAnsi="Arial" w:cs="Arial"/>
        </w:rPr>
        <w:t>,</w:t>
      </w:r>
      <w:r w:rsidRPr="007717BE">
        <w:rPr>
          <w:rFonts w:ascii="Arial" w:hAnsi="Arial" w:cs="Arial"/>
        </w:rPr>
        <w:t xml:space="preserve"> due to certain social sensitivities”</w:t>
      </w:r>
      <w:r w:rsidR="00246F7E">
        <w:rPr>
          <w:rFonts w:ascii="Arial" w:hAnsi="Arial" w:cs="Arial"/>
        </w:rPr>
        <w:t>.</w:t>
      </w:r>
      <w:r w:rsidRPr="007717BE">
        <w:rPr>
          <w:rFonts w:ascii="Arial" w:hAnsi="Arial" w:cs="Arial"/>
        </w:rPr>
        <w:t xml:space="preserve"> Following the end of the State of Emergency rule in July 2018, a new decision for a similar ban was taken by the Ankara Governorate on 3 October 2018. </w:t>
      </w:r>
    </w:p>
    <w:p w14:paraId="5CDBDCF1" w14:textId="44D6497B" w:rsidR="007717BE" w:rsidRDefault="007717BE" w:rsidP="007717BE">
      <w:pPr>
        <w:spacing w:line="240" w:lineRule="auto"/>
        <w:jc w:val="both"/>
        <w:rPr>
          <w:rFonts w:ascii="Arial" w:hAnsi="Arial" w:cs="Arial"/>
        </w:rPr>
      </w:pPr>
      <w:r w:rsidRPr="007717BE">
        <w:rPr>
          <w:rFonts w:ascii="Arial" w:hAnsi="Arial" w:cs="Arial"/>
        </w:rPr>
        <w:t>Ankara based LGBTI+ organi</w:t>
      </w:r>
      <w:r w:rsidR="0098309F">
        <w:rPr>
          <w:rFonts w:ascii="Arial" w:hAnsi="Arial" w:cs="Arial"/>
        </w:rPr>
        <w:t>s</w:t>
      </w:r>
      <w:r w:rsidRPr="007717BE">
        <w:rPr>
          <w:rFonts w:ascii="Arial" w:hAnsi="Arial" w:cs="Arial"/>
        </w:rPr>
        <w:t>ations</w:t>
      </w:r>
      <w:r w:rsidR="00246F7E">
        <w:rPr>
          <w:rFonts w:ascii="Arial" w:hAnsi="Arial" w:cs="Arial"/>
        </w:rPr>
        <w:t>,</w:t>
      </w:r>
      <w:r w:rsidRPr="007717BE">
        <w:rPr>
          <w:rFonts w:ascii="Arial" w:hAnsi="Arial" w:cs="Arial"/>
        </w:rPr>
        <w:t xml:space="preserve"> </w:t>
      </w:r>
      <w:proofErr w:type="spellStart"/>
      <w:r w:rsidRPr="007717BE">
        <w:rPr>
          <w:rFonts w:ascii="Arial" w:hAnsi="Arial" w:cs="Arial"/>
        </w:rPr>
        <w:t>Kaos</w:t>
      </w:r>
      <w:proofErr w:type="spellEnd"/>
      <w:r w:rsidRPr="007717BE">
        <w:rPr>
          <w:rFonts w:ascii="Arial" w:hAnsi="Arial" w:cs="Arial"/>
        </w:rPr>
        <w:t xml:space="preserve"> GL Association and Pink Life</w:t>
      </w:r>
      <w:r w:rsidR="00246F7E">
        <w:rPr>
          <w:rFonts w:ascii="Arial" w:hAnsi="Arial" w:cs="Arial"/>
        </w:rPr>
        <w:t>,</w:t>
      </w:r>
      <w:r w:rsidRPr="007717BE">
        <w:rPr>
          <w:rFonts w:ascii="Arial" w:hAnsi="Arial" w:cs="Arial"/>
        </w:rPr>
        <w:t xml:space="preserve"> separately filed a legal challenge on the grounds that the indefinite blanket ban taken under the State of Emergency rule violates the freedom of expression and freed</w:t>
      </w:r>
      <w:r>
        <w:rPr>
          <w:rFonts w:ascii="Arial" w:hAnsi="Arial" w:cs="Arial"/>
        </w:rPr>
        <w:t>om of assembly and association. T</w:t>
      </w:r>
      <w:r w:rsidRPr="007717BE">
        <w:rPr>
          <w:rFonts w:ascii="Arial" w:hAnsi="Arial" w:cs="Arial"/>
        </w:rPr>
        <w:t xml:space="preserve">he ban was finally lifted by a regional administrative court decision on </w:t>
      </w:r>
      <w:r w:rsidR="00472339">
        <w:rPr>
          <w:rFonts w:ascii="Arial" w:hAnsi="Arial" w:cs="Arial"/>
        </w:rPr>
        <w:t>19 April</w:t>
      </w:r>
      <w:r w:rsidRPr="007717BE">
        <w:rPr>
          <w:rFonts w:ascii="Arial" w:hAnsi="Arial" w:cs="Arial"/>
        </w:rPr>
        <w:t xml:space="preserve"> 2019</w:t>
      </w:r>
      <w:r w:rsidR="00246F7E">
        <w:rPr>
          <w:rFonts w:ascii="Arial" w:hAnsi="Arial" w:cs="Arial"/>
        </w:rPr>
        <w:t>, which</w:t>
      </w:r>
      <w:r w:rsidR="00472339">
        <w:rPr>
          <w:rFonts w:ascii="Arial" w:hAnsi="Arial" w:cs="Arial"/>
        </w:rPr>
        <w:t xml:space="preserve"> </w:t>
      </w:r>
      <w:r w:rsidR="00472339" w:rsidRPr="00472339">
        <w:rPr>
          <w:rFonts w:ascii="Arial" w:hAnsi="Arial" w:cs="Arial"/>
        </w:rPr>
        <w:t xml:space="preserve">found the ban to </w:t>
      </w:r>
      <w:r w:rsidR="00472339">
        <w:rPr>
          <w:rFonts w:ascii="Arial" w:hAnsi="Arial" w:cs="Arial"/>
        </w:rPr>
        <w:t>be unconstitutional</w:t>
      </w:r>
      <w:r w:rsidR="00246F7E">
        <w:rPr>
          <w:rFonts w:ascii="Arial" w:hAnsi="Arial" w:cs="Arial"/>
        </w:rPr>
        <w:t>,</w:t>
      </w:r>
      <w:r w:rsidR="00472339">
        <w:rPr>
          <w:rFonts w:ascii="Arial" w:hAnsi="Arial" w:cs="Arial"/>
        </w:rPr>
        <w:t xml:space="preserve"> even under State of E</w:t>
      </w:r>
      <w:r w:rsidR="00472339" w:rsidRPr="00472339">
        <w:rPr>
          <w:rFonts w:ascii="Arial" w:hAnsi="Arial" w:cs="Arial"/>
        </w:rPr>
        <w:t>mergency law</w:t>
      </w:r>
      <w:r w:rsidRPr="007717BE">
        <w:rPr>
          <w:rFonts w:ascii="Arial" w:hAnsi="Arial" w:cs="Arial"/>
        </w:rPr>
        <w:t xml:space="preserve">. However, METU management relied on the second ban decision by Ankara Governorate dated 3 October 2018, leading to the police intervention at the METU </w:t>
      </w:r>
      <w:r w:rsidR="00246F7E">
        <w:rPr>
          <w:rFonts w:ascii="Arial" w:hAnsi="Arial" w:cs="Arial"/>
        </w:rPr>
        <w:t>P</w:t>
      </w:r>
      <w:r w:rsidRPr="007717BE">
        <w:rPr>
          <w:rFonts w:ascii="Arial" w:hAnsi="Arial" w:cs="Arial"/>
        </w:rPr>
        <w:t xml:space="preserve">ride </w:t>
      </w:r>
      <w:r w:rsidR="00246F7E">
        <w:rPr>
          <w:rFonts w:ascii="Arial" w:hAnsi="Arial" w:cs="Arial"/>
        </w:rPr>
        <w:t>P</w:t>
      </w:r>
      <w:r w:rsidRPr="007717BE">
        <w:rPr>
          <w:rFonts w:ascii="Arial" w:hAnsi="Arial" w:cs="Arial"/>
        </w:rPr>
        <w:t xml:space="preserve">arade on 10 May 2019. </w:t>
      </w:r>
      <w:r w:rsidR="002806CF">
        <w:rPr>
          <w:rFonts w:ascii="Arial" w:hAnsi="Arial" w:cs="Arial"/>
        </w:rPr>
        <w:t xml:space="preserve">There is a legal challenge </w:t>
      </w:r>
      <w:r w:rsidR="005D3C87">
        <w:rPr>
          <w:rFonts w:ascii="Arial" w:hAnsi="Arial" w:cs="Arial"/>
        </w:rPr>
        <w:t xml:space="preserve">brought about by </w:t>
      </w:r>
      <w:proofErr w:type="spellStart"/>
      <w:r w:rsidR="005D3C87">
        <w:rPr>
          <w:rFonts w:ascii="Arial" w:hAnsi="Arial" w:cs="Arial"/>
        </w:rPr>
        <w:t>Kaos</w:t>
      </w:r>
      <w:proofErr w:type="spellEnd"/>
      <w:r w:rsidR="005D3C87">
        <w:rPr>
          <w:rFonts w:ascii="Arial" w:hAnsi="Arial" w:cs="Arial"/>
        </w:rPr>
        <w:t xml:space="preserve"> GL </w:t>
      </w:r>
      <w:r w:rsidR="00C74044" w:rsidRPr="007717BE">
        <w:rPr>
          <w:rFonts w:ascii="Arial" w:hAnsi="Arial" w:cs="Arial"/>
        </w:rPr>
        <w:t>Association</w:t>
      </w:r>
      <w:r w:rsidR="00C74044">
        <w:rPr>
          <w:rFonts w:ascii="Arial" w:hAnsi="Arial" w:cs="Arial"/>
        </w:rPr>
        <w:t xml:space="preserve"> </w:t>
      </w:r>
      <w:r w:rsidR="002806CF">
        <w:rPr>
          <w:rFonts w:ascii="Arial" w:hAnsi="Arial" w:cs="Arial"/>
        </w:rPr>
        <w:t>against the second ban by</w:t>
      </w:r>
      <w:r w:rsidR="005D3C87">
        <w:rPr>
          <w:rFonts w:ascii="Arial" w:hAnsi="Arial" w:cs="Arial"/>
        </w:rPr>
        <w:t xml:space="preserve"> the Ankara Governate</w:t>
      </w:r>
      <w:r w:rsidR="002806CF">
        <w:rPr>
          <w:rFonts w:ascii="Arial" w:hAnsi="Arial" w:cs="Arial"/>
        </w:rPr>
        <w:t xml:space="preserve">, currently pending in administrative court. </w:t>
      </w:r>
    </w:p>
    <w:p w14:paraId="1E1FAA90" w14:textId="50E24465" w:rsidR="007717BE" w:rsidRPr="008174A5" w:rsidRDefault="007717BE" w:rsidP="007717BE">
      <w:pPr>
        <w:spacing w:line="240" w:lineRule="auto"/>
        <w:jc w:val="both"/>
        <w:rPr>
          <w:rFonts w:ascii="Arial" w:hAnsi="Arial" w:cs="Arial"/>
        </w:rPr>
      </w:pPr>
      <w:r w:rsidRPr="007717BE">
        <w:rPr>
          <w:rFonts w:ascii="Arial" w:hAnsi="Arial" w:cs="Arial"/>
        </w:rPr>
        <w:t>Hypothetical risks cannot establish legitimate grounds for prohibiting a peaceful assembly. The principles of necessity and proportionality require consideration of all relevant circumstances, the impact on the legitimate concern protected and the possibility that the risk will concreti</w:t>
      </w:r>
      <w:r w:rsidR="00246F7E">
        <w:rPr>
          <w:rFonts w:ascii="Arial" w:hAnsi="Arial" w:cs="Arial"/>
        </w:rPr>
        <w:t>s</w:t>
      </w:r>
      <w:r w:rsidRPr="007717BE">
        <w:rPr>
          <w:rFonts w:ascii="Arial" w:hAnsi="Arial" w:cs="Arial"/>
        </w:rPr>
        <w:t xml:space="preserve">e, and whether less restrictive means would suffice. The responsibility to maintain public order and to facilitate the enjoyment of the right to freedom of peaceful assembly lies with the state and its organs, including </w:t>
      </w:r>
      <w:r w:rsidRPr="008174A5">
        <w:rPr>
          <w:rFonts w:ascii="Arial" w:hAnsi="Arial" w:cs="Arial"/>
        </w:rPr>
        <w:t xml:space="preserve">its law enforcement agencies. </w:t>
      </w:r>
    </w:p>
    <w:p w14:paraId="6368ECA1" w14:textId="29B41CC9" w:rsidR="00C60270" w:rsidRDefault="00117ED3" w:rsidP="00117ED3">
      <w:pPr>
        <w:spacing w:line="240" w:lineRule="auto"/>
        <w:jc w:val="both"/>
        <w:rPr>
          <w:rFonts w:ascii="Arial" w:hAnsi="Arial" w:cs="Arial"/>
        </w:rPr>
      </w:pPr>
      <w:r w:rsidRPr="008174A5">
        <w:rPr>
          <w:rFonts w:ascii="Arial" w:hAnsi="Arial" w:cs="Arial"/>
        </w:rPr>
        <w:t xml:space="preserve">The </w:t>
      </w:r>
      <w:r w:rsidR="00CB022C">
        <w:rPr>
          <w:rFonts w:ascii="Arial" w:hAnsi="Arial" w:cs="Arial"/>
        </w:rPr>
        <w:t>18 METU students and the academic</w:t>
      </w:r>
      <w:r w:rsidR="002B2381" w:rsidRPr="008174A5">
        <w:rPr>
          <w:rFonts w:ascii="Arial" w:hAnsi="Arial" w:cs="Arial"/>
        </w:rPr>
        <w:t xml:space="preserve"> </w:t>
      </w:r>
      <w:r w:rsidRPr="008174A5">
        <w:rPr>
          <w:rFonts w:ascii="Arial" w:hAnsi="Arial" w:cs="Arial"/>
        </w:rPr>
        <w:t>have been charged under the Law on Meetings and Demonstrations (No. 2911). This law has frequently been used to hinder the exercise of the right to peaceful assembly in Turkey due to its restrictive nature and its arbitrary application.</w:t>
      </w:r>
    </w:p>
    <w:p w14:paraId="753B9B81" w14:textId="06AE2713" w:rsidR="00D23D90" w:rsidRPr="007717BE" w:rsidRDefault="007717BE" w:rsidP="007717BE">
      <w:pPr>
        <w:spacing w:line="240" w:lineRule="auto"/>
        <w:jc w:val="both"/>
        <w:rPr>
          <w:rFonts w:ascii="Arial" w:hAnsi="Arial" w:cs="Arial"/>
          <w:szCs w:val="20"/>
          <w:lang w:eastAsia="en-US"/>
        </w:rPr>
      </w:pPr>
      <w:r w:rsidRPr="007717BE">
        <w:rPr>
          <w:rFonts w:ascii="Arial" w:hAnsi="Arial" w:cs="Arial"/>
        </w:rPr>
        <w:t>States have a positive obligation to facilitate peaceful assemblies in law and in practice. As is the case in Turkish law, the exercise of the right to freedom of peaceful assembly is not subject to permission of government authorities</w:t>
      </w:r>
      <w:r w:rsidR="00024D0D">
        <w:rPr>
          <w:rFonts w:ascii="Arial" w:hAnsi="Arial" w:cs="Arial"/>
        </w:rPr>
        <w:t>;</w:t>
      </w:r>
      <w:r w:rsidRPr="007717BE">
        <w:rPr>
          <w:rFonts w:ascii="Arial" w:hAnsi="Arial" w:cs="Arial"/>
        </w:rPr>
        <w:t xml:space="preserve"> this right is also protected under international law and standards in conventions Turkey is a party to. Any decision to disperse an assembly should be taken only as a last resort and carefully in line with the principles of necessity and proportionality</w:t>
      </w:r>
      <w:r w:rsidR="00024D0D">
        <w:rPr>
          <w:rFonts w:ascii="Arial" w:hAnsi="Arial" w:cs="Arial"/>
        </w:rPr>
        <w:t>.</w:t>
      </w:r>
    </w:p>
    <w:p w14:paraId="0AC99143" w14:textId="77777777" w:rsidR="00D23D90" w:rsidRPr="007717BE" w:rsidRDefault="00D23D90" w:rsidP="007717BE">
      <w:pPr>
        <w:spacing w:line="240" w:lineRule="auto"/>
        <w:jc w:val="both"/>
        <w:rPr>
          <w:rFonts w:ascii="Arial" w:hAnsi="Arial" w:cs="Arial"/>
          <w:color w:val="auto"/>
          <w:szCs w:val="20"/>
          <w:lang w:eastAsia="en-US"/>
        </w:rPr>
      </w:pPr>
    </w:p>
    <w:p w14:paraId="71D6724E" w14:textId="699BA970" w:rsidR="005D2C37" w:rsidRPr="007717BE" w:rsidRDefault="005D2C37" w:rsidP="007717BE">
      <w:pPr>
        <w:spacing w:after="0" w:line="240" w:lineRule="auto"/>
        <w:rPr>
          <w:rFonts w:ascii="Arial" w:hAnsi="Arial" w:cs="Arial"/>
          <w:b/>
          <w:color w:val="auto"/>
          <w:sz w:val="20"/>
          <w:szCs w:val="20"/>
        </w:rPr>
      </w:pPr>
      <w:r w:rsidRPr="007717BE">
        <w:rPr>
          <w:rFonts w:ascii="Arial" w:hAnsi="Arial" w:cs="Arial"/>
          <w:b/>
          <w:color w:val="auto"/>
          <w:sz w:val="20"/>
          <w:szCs w:val="20"/>
        </w:rPr>
        <w:t>PREFERRED LANGUAGE TO ADDRESS TARGET:</w:t>
      </w:r>
      <w:r w:rsidR="0082127B" w:rsidRPr="007717BE">
        <w:rPr>
          <w:rFonts w:ascii="Arial" w:hAnsi="Arial" w:cs="Arial"/>
          <w:b/>
          <w:color w:val="auto"/>
          <w:sz w:val="20"/>
          <w:szCs w:val="20"/>
        </w:rPr>
        <w:t xml:space="preserve"> </w:t>
      </w:r>
      <w:r w:rsidR="00FF2FC2">
        <w:rPr>
          <w:rFonts w:ascii="Arial" w:hAnsi="Arial" w:cs="Arial"/>
          <w:color w:val="auto"/>
          <w:sz w:val="20"/>
          <w:szCs w:val="20"/>
        </w:rPr>
        <w:t>Turkish, English.</w:t>
      </w:r>
    </w:p>
    <w:p w14:paraId="4AEC18AA" w14:textId="77777777" w:rsidR="005D2C37" w:rsidRPr="007717BE" w:rsidRDefault="005D2C37" w:rsidP="007717BE">
      <w:pPr>
        <w:spacing w:after="0" w:line="240" w:lineRule="auto"/>
        <w:rPr>
          <w:rFonts w:ascii="Arial" w:hAnsi="Arial" w:cs="Arial"/>
          <w:color w:val="auto"/>
          <w:sz w:val="20"/>
          <w:szCs w:val="20"/>
        </w:rPr>
      </w:pPr>
      <w:r w:rsidRPr="007717BE">
        <w:rPr>
          <w:rFonts w:ascii="Arial" w:hAnsi="Arial" w:cs="Arial"/>
          <w:color w:val="auto"/>
          <w:sz w:val="20"/>
          <w:szCs w:val="20"/>
        </w:rPr>
        <w:t>You can also write in your own language.</w:t>
      </w:r>
    </w:p>
    <w:p w14:paraId="5E7B1530" w14:textId="77777777" w:rsidR="005D2C37" w:rsidRPr="007717BE" w:rsidRDefault="005D2C37" w:rsidP="007717BE">
      <w:pPr>
        <w:spacing w:after="0" w:line="240" w:lineRule="auto"/>
        <w:rPr>
          <w:rFonts w:ascii="Arial" w:hAnsi="Arial" w:cs="Arial"/>
          <w:color w:val="auto"/>
          <w:sz w:val="20"/>
          <w:szCs w:val="20"/>
        </w:rPr>
      </w:pPr>
    </w:p>
    <w:p w14:paraId="32E8ADB4" w14:textId="444DA6AE" w:rsidR="005D2C37" w:rsidRPr="007717BE" w:rsidRDefault="005D2C37" w:rsidP="007717BE">
      <w:pPr>
        <w:spacing w:after="0" w:line="240" w:lineRule="auto"/>
        <w:rPr>
          <w:rFonts w:ascii="Arial" w:hAnsi="Arial" w:cs="Arial"/>
          <w:color w:val="auto"/>
          <w:sz w:val="20"/>
          <w:szCs w:val="20"/>
        </w:rPr>
      </w:pPr>
      <w:r w:rsidRPr="007717BE">
        <w:rPr>
          <w:rFonts w:ascii="Arial" w:hAnsi="Arial" w:cs="Arial"/>
          <w:b/>
          <w:color w:val="auto"/>
          <w:sz w:val="20"/>
          <w:szCs w:val="20"/>
        </w:rPr>
        <w:t xml:space="preserve">PLEASE TAKE ACTION AS SOON AS POSSIBLE UNTIL: </w:t>
      </w:r>
      <w:r w:rsidR="00DD646E">
        <w:rPr>
          <w:rFonts w:ascii="Arial" w:hAnsi="Arial" w:cs="Arial"/>
          <w:color w:val="auto"/>
          <w:sz w:val="20"/>
          <w:szCs w:val="20"/>
        </w:rPr>
        <w:t>10</w:t>
      </w:r>
      <w:r w:rsidR="00D075C2">
        <w:rPr>
          <w:rFonts w:ascii="Arial" w:hAnsi="Arial" w:cs="Arial"/>
          <w:color w:val="auto"/>
          <w:sz w:val="20"/>
          <w:szCs w:val="20"/>
        </w:rPr>
        <w:t xml:space="preserve"> December</w:t>
      </w:r>
      <w:r w:rsidRPr="007717BE">
        <w:rPr>
          <w:rFonts w:ascii="Arial" w:hAnsi="Arial" w:cs="Arial"/>
          <w:color w:val="auto"/>
          <w:sz w:val="20"/>
          <w:szCs w:val="20"/>
        </w:rPr>
        <w:t xml:space="preserve"> 2019</w:t>
      </w:r>
    </w:p>
    <w:p w14:paraId="235C8F02" w14:textId="77777777" w:rsidR="005D2C37" w:rsidRPr="007717BE" w:rsidRDefault="005D2C37" w:rsidP="007717BE">
      <w:pPr>
        <w:spacing w:after="0" w:line="240" w:lineRule="auto"/>
        <w:rPr>
          <w:rFonts w:ascii="Arial" w:hAnsi="Arial" w:cs="Arial"/>
          <w:color w:val="auto"/>
          <w:sz w:val="20"/>
          <w:szCs w:val="20"/>
        </w:rPr>
      </w:pPr>
      <w:r w:rsidRPr="007717BE">
        <w:rPr>
          <w:rFonts w:ascii="Arial" w:hAnsi="Arial" w:cs="Arial"/>
          <w:color w:val="auto"/>
          <w:sz w:val="20"/>
          <w:szCs w:val="20"/>
        </w:rPr>
        <w:t>Please check with the Amnesty office in your country if you wish to send appeals after the deadline.</w:t>
      </w:r>
    </w:p>
    <w:p w14:paraId="30E7178B" w14:textId="77777777" w:rsidR="005D2C37" w:rsidRPr="007717BE" w:rsidRDefault="005D2C37" w:rsidP="007717BE">
      <w:pPr>
        <w:spacing w:after="0" w:line="240" w:lineRule="auto"/>
        <w:rPr>
          <w:rFonts w:ascii="Arial" w:hAnsi="Arial" w:cs="Arial"/>
          <w:b/>
          <w:color w:val="auto"/>
          <w:sz w:val="20"/>
          <w:szCs w:val="20"/>
        </w:rPr>
      </w:pPr>
    </w:p>
    <w:p w14:paraId="0D90F414" w14:textId="1366B76D" w:rsidR="005D2C37" w:rsidRDefault="005D2C37" w:rsidP="00DD646E">
      <w:pPr>
        <w:spacing w:after="0" w:line="240" w:lineRule="auto"/>
        <w:rPr>
          <w:rFonts w:ascii="Arial" w:hAnsi="Arial" w:cs="Arial"/>
          <w:b/>
          <w:color w:val="auto"/>
          <w:sz w:val="20"/>
          <w:szCs w:val="20"/>
        </w:rPr>
      </w:pPr>
      <w:r w:rsidRPr="007717BE">
        <w:rPr>
          <w:rFonts w:ascii="Arial" w:hAnsi="Arial" w:cs="Arial"/>
          <w:b/>
          <w:color w:val="auto"/>
          <w:sz w:val="20"/>
          <w:szCs w:val="20"/>
        </w:rPr>
        <w:t>NAME AND PREFFERED PRONOUN:</w:t>
      </w:r>
      <w:r w:rsidR="00235399">
        <w:rPr>
          <w:rFonts w:ascii="Arial" w:hAnsi="Arial" w:cs="Arial"/>
          <w:b/>
          <w:color w:val="auto"/>
          <w:sz w:val="20"/>
          <w:szCs w:val="20"/>
        </w:rPr>
        <w:t xml:space="preserve"> </w:t>
      </w:r>
      <w:r w:rsidR="00235399" w:rsidRPr="00235399">
        <w:rPr>
          <w:rFonts w:ascii="Arial" w:hAnsi="Arial" w:cs="Arial"/>
          <w:b/>
          <w:color w:val="auto"/>
          <w:sz w:val="20"/>
          <w:szCs w:val="20"/>
        </w:rPr>
        <w:t xml:space="preserve">18 students </w:t>
      </w:r>
      <w:r w:rsidR="00235399">
        <w:rPr>
          <w:rFonts w:ascii="Arial" w:hAnsi="Arial" w:cs="Arial"/>
          <w:b/>
          <w:color w:val="auto"/>
          <w:sz w:val="20"/>
          <w:szCs w:val="20"/>
        </w:rPr>
        <w:t>(they/them) and one</w:t>
      </w:r>
      <w:r w:rsidR="00235399" w:rsidRPr="00235399">
        <w:rPr>
          <w:rFonts w:ascii="Arial" w:hAnsi="Arial" w:cs="Arial"/>
          <w:b/>
          <w:color w:val="auto"/>
          <w:sz w:val="20"/>
          <w:szCs w:val="20"/>
        </w:rPr>
        <w:t xml:space="preserve"> </w:t>
      </w:r>
      <w:r w:rsidR="00235399">
        <w:rPr>
          <w:rFonts w:ascii="Arial" w:hAnsi="Arial" w:cs="Arial"/>
          <w:b/>
          <w:color w:val="auto"/>
          <w:sz w:val="20"/>
          <w:szCs w:val="20"/>
        </w:rPr>
        <w:t>academic (he/him)</w:t>
      </w:r>
    </w:p>
    <w:p w14:paraId="6697972E" w14:textId="608F9D98" w:rsidR="00246F7E" w:rsidRDefault="00246F7E" w:rsidP="00DD646E">
      <w:pPr>
        <w:spacing w:after="0" w:line="240" w:lineRule="auto"/>
        <w:rPr>
          <w:rFonts w:ascii="Arial" w:hAnsi="Arial" w:cs="Arial"/>
          <w:b/>
          <w:color w:val="auto"/>
          <w:sz w:val="20"/>
          <w:szCs w:val="20"/>
        </w:rPr>
      </w:pPr>
    </w:p>
    <w:p w14:paraId="009DC0EA" w14:textId="059F9356" w:rsidR="00246F7E" w:rsidRPr="00DD646E" w:rsidRDefault="00246F7E" w:rsidP="00DD646E">
      <w:pPr>
        <w:spacing w:after="0" w:line="240" w:lineRule="auto"/>
        <w:rPr>
          <w:rFonts w:ascii="Arial" w:hAnsi="Arial" w:cs="Arial"/>
          <w:b/>
          <w:color w:val="auto"/>
          <w:sz w:val="20"/>
          <w:szCs w:val="20"/>
        </w:rPr>
      </w:pPr>
      <w:r>
        <w:rPr>
          <w:rFonts w:ascii="Arial" w:hAnsi="Arial" w:cs="Arial"/>
          <w:b/>
          <w:color w:val="auto"/>
          <w:sz w:val="20"/>
          <w:szCs w:val="20"/>
        </w:rPr>
        <w:t xml:space="preserve">ADDITIONAL TARGETS: </w:t>
      </w:r>
      <w:r w:rsidR="00583891" w:rsidRPr="00583891">
        <w:rPr>
          <w:rFonts w:ascii="Arial" w:hAnsi="Arial" w:cs="Arial"/>
          <w:bCs/>
          <w:color w:val="auto"/>
          <w:sz w:val="20"/>
          <w:szCs w:val="20"/>
        </w:rPr>
        <w:t xml:space="preserve">Embassy of Turkey, </w:t>
      </w:r>
      <w:r w:rsidR="00583891" w:rsidRPr="00583891">
        <w:rPr>
          <w:rFonts w:ascii="Arial" w:hAnsi="Arial" w:cs="Arial"/>
          <w:bCs/>
          <w:color w:val="auto"/>
          <w:sz w:val="20"/>
          <w:szCs w:val="20"/>
        </w:rPr>
        <w:t>43 Belgrave Square, Belgravia, London SW1X 8PA</w:t>
      </w:r>
    </w:p>
    <w:p w14:paraId="0CF057A5" w14:textId="39A84FDF" w:rsidR="00B92AEC" w:rsidRPr="007717BE" w:rsidRDefault="000C6196" w:rsidP="007717BE">
      <w:pPr>
        <w:spacing w:line="240" w:lineRule="auto"/>
        <w:rPr>
          <w:rFonts w:ascii="Arial" w:hAnsi="Arial" w:cs="Arial"/>
          <w:color w:val="auto"/>
        </w:rPr>
      </w:pPr>
      <w:r w:rsidRPr="007717BE">
        <w:rPr>
          <w:rFonts w:ascii="Arial" w:hAnsi="Arial" w:cs="Arial"/>
          <w:color w:val="auto"/>
        </w:rPr>
        <w:softHyphen/>
      </w:r>
      <w:r w:rsidRPr="007717BE">
        <w:rPr>
          <w:rFonts w:ascii="Arial" w:hAnsi="Arial" w:cs="Arial"/>
          <w:color w:val="auto"/>
        </w:rPr>
        <w:softHyphen/>
      </w:r>
      <w:r w:rsidRPr="007717BE">
        <w:rPr>
          <w:rFonts w:ascii="Arial" w:hAnsi="Arial" w:cs="Arial"/>
          <w:color w:val="auto"/>
        </w:rPr>
        <w:softHyphen/>
      </w:r>
      <w:r w:rsidRPr="007717BE">
        <w:rPr>
          <w:rFonts w:ascii="Arial" w:hAnsi="Arial" w:cs="Arial"/>
          <w:color w:val="auto"/>
        </w:rPr>
        <w:softHyphen/>
      </w:r>
      <w:r w:rsidRPr="007717BE">
        <w:rPr>
          <w:rFonts w:ascii="Arial" w:hAnsi="Arial" w:cs="Arial"/>
          <w:color w:val="auto"/>
        </w:rPr>
        <w:softHyphen/>
      </w:r>
    </w:p>
    <w:sectPr w:rsidR="00B92AEC" w:rsidRPr="007717BE" w:rsidSect="007717BE">
      <w:headerReference w:type="default" r:id="rId11"/>
      <w:headerReference w:type="first" r:id="rId12"/>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A1A9" w14:textId="77777777" w:rsidR="00C422E4" w:rsidRDefault="00C422E4">
      <w:r>
        <w:separator/>
      </w:r>
    </w:p>
  </w:endnote>
  <w:endnote w:type="continuationSeparator" w:id="0">
    <w:p w14:paraId="69BF300B" w14:textId="77777777" w:rsidR="00C422E4" w:rsidRDefault="00C4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FC2B" w14:textId="77777777" w:rsidR="00C422E4" w:rsidRDefault="00C422E4">
      <w:r>
        <w:separator/>
      </w:r>
    </w:p>
  </w:footnote>
  <w:footnote w:type="continuationSeparator" w:id="0">
    <w:p w14:paraId="4EF8D9AC" w14:textId="77777777" w:rsidR="00C422E4" w:rsidRDefault="00C4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669A128A" w:rsidR="00472339" w:rsidRPr="00345CC1" w:rsidRDefault="00472339" w:rsidP="0082127B">
    <w:pPr>
      <w:tabs>
        <w:tab w:val="left" w:pos="6060"/>
        <w:tab w:val="right" w:pos="10203"/>
      </w:tabs>
      <w:spacing w:after="0"/>
      <w:rPr>
        <w:rFonts w:ascii="Arial" w:hAnsi="Arial" w:cs="Arial"/>
        <w:sz w:val="16"/>
        <w:szCs w:val="16"/>
      </w:rPr>
    </w:pPr>
    <w:r w:rsidRPr="00345CC1">
      <w:rPr>
        <w:rFonts w:ascii="Arial" w:hAnsi="Arial" w:cs="Arial"/>
        <w:sz w:val="16"/>
        <w:szCs w:val="16"/>
      </w:rPr>
      <w:t xml:space="preserve">First UA: </w:t>
    </w:r>
    <w:r>
      <w:rPr>
        <w:rFonts w:ascii="Arial" w:hAnsi="Arial" w:cs="Arial"/>
        <w:sz w:val="16"/>
        <w:szCs w:val="16"/>
      </w:rPr>
      <w:t>144/19</w:t>
    </w:r>
    <w:r w:rsidRPr="00345CC1">
      <w:rPr>
        <w:rFonts w:ascii="Arial" w:hAnsi="Arial" w:cs="Arial"/>
        <w:sz w:val="16"/>
        <w:szCs w:val="16"/>
      </w:rPr>
      <w:t xml:space="preserve"> Index: EUR 44/1322/2019 Turkey</w:t>
    </w:r>
    <w:r w:rsidRPr="00345CC1">
      <w:rPr>
        <w:rFonts w:ascii="Arial" w:hAnsi="Arial" w:cs="Arial"/>
        <w:sz w:val="16"/>
        <w:szCs w:val="16"/>
      </w:rPr>
      <w:tab/>
    </w:r>
    <w:r w:rsidRPr="00345CC1">
      <w:rPr>
        <w:rFonts w:ascii="Arial" w:hAnsi="Arial" w:cs="Arial"/>
        <w:sz w:val="16"/>
        <w:szCs w:val="16"/>
      </w:rPr>
      <w:tab/>
      <w:t>Date: 29 October 2019</w:t>
    </w:r>
  </w:p>
  <w:p w14:paraId="6B1C2872" w14:textId="77777777" w:rsidR="00472339" w:rsidRPr="00980425" w:rsidRDefault="00472339"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472339" w:rsidRDefault="00472339" w:rsidP="00D35879">
    <w:pPr>
      <w:pStyle w:val="Header"/>
    </w:pPr>
  </w:p>
  <w:p w14:paraId="3FEE3736" w14:textId="77777777" w:rsidR="00472339" w:rsidRDefault="00472339"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8192AC7"/>
    <w:multiLevelType w:val="hybridMultilevel"/>
    <w:tmpl w:val="C388E0A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3"/>
  </w:num>
  <w:num w:numId="6">
    <w:abstractNumId w:val="19"/>
  </w:num>
  <w:num w:numId="7">
    <w:abstractNumId w:val="17"/>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1"/>
  </w:num>
  <w:num w:numId="17">
    <w:abstractNumId w:val="12"/>
  </w:num>
  <w:num w:numId="18">
    <w:abstractNumId w:val="4"/>
  </w:num>
  <w:num w:numId="19">
    <w:abstractNumId w:val="6"/>
  </w:num>
  <w:num w:numId="20">
    <w:abstractNumId w:val="16"/>
  </w:num>
  <w:num w:numId="21">
    <w:abstractNumId w:val="2"/>
  </w:num>
  <w:num w:numId="22">
    <w:abstractNumId w:val="22"/>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24D0D"/>
    <w:rsid w:val="00030BEC"/>
    <w:rsid w:val="000568DC"/>
    <w:rsid w:val="00057A7E"/>
    <w:rsid w:val="00075A44"/>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E5D0A"/>
    <w:rsid w:val="000F3012"/>
    <w:rsid w:val="00100FE4"/>
    <w:rsid w:val="0010425E"/>
    <w:rsid w:val="00106837"/>
    <w:rsid w:val="00106D61"/>
    <w:rsid w:val="00114556"/>
    <w:rsid w:val="00117ED3"/>
    <w:rsid w:val="001243BF"/>
    <w:rsid w:val="0012544D"/>
    <w:rsid w:val="001300C3"/>
    <w:rsid w:val="00130B8A"/>
    <w:rsid w:val="0014162B"/>
    <w:rsid w:val="0014617E"/>
    <w:rsid w:val="001526C3"/>
    <w:rsid w:val="001561F4"/>
    <w:rsid w:val="0016118D"/>
    <w:rsid w:val="001648DB"/>
    <w:rsid w:val="00174398"/>
    <w:rsid w:val="00176678"/>
    <w:rsid w:val="001773D1"/>
    <w:rsid w:val="00177779"/>
    <w:rsid w:val="0019118D"/>
    <w:rsid w:val="00194CD5"/>
    <w:rsid w:val="001A635D"/>
    <w:rsid w:val="001A6AC9"/>
    <w:rsid w:val="001C34A4"/>
    <w:rsid w:val="001D52A5"/>
    <w:rsid w:val="001E2045"/>
    <w:rsid w:val="002009A1"/>
    <w:rsid w:val="00200E14"/>
    <w:rsid w:val="00201189"/>
    <w:rsid w:val="002036C0"/>
    <w:rsid w:val="00215C3E"/>
    <w:rsid w:val="00215E33"/>
    <w:rsid w:val="00225A11"/>
    <w:rsid w:val="00235399"/>
    <w:rsid w:val="00246F7E"/>
    <w:rsid w:val="002558D7"/>
    <w:rsid w:val="0025792F"/>
    <w:rsid w:val="00261CC7"/>
    <w:rsid w:val="002665C3"/>
    <w:rsid w:val="00267383"/>
    <w:rsid w:val="002703E7"/>
    <w:rsid w:val="002709C3"/>
    <w:rsid w:val="002739C9"/>
    <w:rsid w:val="00273E9A"/>
    <w:rsid w:val="002806CF"/>
    <w:rsid w:val="002A2F36"/>
    <w:rsid w:val="002B2381"/>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45CC1"/>
    <w:rsid w:val="0035329F"/>
    <w:rsid w:val="00355617"/>
    <w:rsid w:val="003602B2"/>
    <w:rsid w:val="00376EF4"/>
    <w:rsid w:val="00384B4C"/>
    <w:rsid w:val="003904F0"/>
    <w:rsid w:val="003975C9"/>
    <w:rsid w:val="003B294A"/>
    <w:rsid w:val="003B5483"/>
    <w:rsid w:val="003C3210"/>
    <w:rsid w:val="003C5EEA"/>
    <w:rsid w:val="003C7CB6"/>
    <w:rsid w:val="003E124B"/>
    <w:rsid w:val="003F3D5D"/>
    <w:rsid w:val="0042210F"/>
    <w:rsid w:val="00431178"/>
    <w:rsid w:val="004334BF"/>
    <w:rsid w:val="004408A1"/>
    <w:rsid w:val="00442E5B"/>
    <w:rsid w:val="0044379B"/>
    <w:rsid w:val="00445D50"/>
    <w:rsid w:val="00453538"/>
    <w:rsid w:val="004603A2"/>
    <w:rsid w:val="00472339"/>
    <w:rsid w:val="00486088"/>
    <w:rsid w:val="00492FA8"/>
    <w:rsid w:val="004A1BDD"/>
    <w:rsid w:val="004A24A0"/>
    <w:rsid w:val="004B1E15"/>
    <w:rsid w:val="004B2367"/>
    <w:rsid w:val="004B381D"/>
    <w:rsid w:val="004C265C"/>
    <w:rsid w:val="004C71F5"/>
    <w:rsid w:val="004D41DC"/>
    <w:rsid w:val="00504FBC"/>
    <w:rsid w:val="00517E88"/>
    <w:rsid w:val="005363CA"/>
    <w:rsid w:val="00542F58"/>
    <w:rsid w:val="00545423"/>
    <w:rsid w:val="00547E71"/>
    <w:rsid w:val="00550A0A"/>
    <w:rsid w:val="00565462"/>
    <w:rsid w:val="005655D2"/>
    <w:rsid w:val="005668D0"/>
    <w:rsid w:val="00572CCD"/>
    <w:rsid w:val="0057440A"/>
    <w:rsid w:val="00581A12"/>
    <w:rsid w:val="00583891"/>
    <w:rsid w:val="00585004"/>
    <w:rsid w:val="00592C3E"/>
    <w:rsid w:val="00596449"/>
    <w:rsid w:val="005A3E28"/>
    <w:rsid w:val="005A71AD"/>
    <w:rsid w:val="005A7F1B"/>
    <w:rsid w:val="005B227F"/>
    <w:rsid w:val="005B59ED"/>
    <w:rsid w:val="005B5C5A"/>
    <w:rsid w:val="005C751F"/>
    <w:rsid w:val="005D14AA"/>
    <w:rsid w:val="005D2C37"/>
    <w:rsid w:val="005D3C87"/>
    <w:rsid w:val="005D7287"/>
    <w:rsid w:val="005D7D1C"/>
    <w:rsid w:val="005F0355"/>
    <w:rsid w:val="005F5E43"/>
    <w:rsid w:val="00606108"/>
    <w:rsid w:val="006201FC"/>
    <w:rsid w:val="00620ADD"/>
    <w:rsid w:val="00637F8B"/>
    <w:rsid w:val="00640EF2"/>
    <w:rsid w:val="0064718C"/>
    <w:rsid w:val="0065049B"/>
    <w:rsid w:val="00650D73"/>
    <w:rsid w:val="006558EE"/>
    <w:rsid w:val="0065714F"/>
    <w:rsid w:val="00657231"/>
    <w:rsid w:val="00667FBC"/>
    <w:rsid w:val="0069571A"/>
    <w:rsid w:val="006A0BB9"/>
    <w:rsid w:val="006B12FA"/>
    <w:rsid w:val="006B461E"/>
    <w:rsid w:val="006C3C21"/>
    <w:rsid w:val="006C7A31"/>
    <w:rsid w:val="006F1B07"/>
    <w:rsid w:val="006F4C28"/>
    <w:rsid w:val="0070364E"/>
    <w:rsid w:val="007104E8"/>
    <w:rsid w:val="007156FC"/>
    <w:rsid w:val="00716942"/>
    <w:rsid w:val="007173E9"/>
    <w:rsid w:val="00727519"/>
    <w:rsid w:val="00727CA7"/>
    <w:rsid w:val="0073431C"/>
    <w:rsid w:val="00741A19"/>
    <w:rsid w:val="007656E7"/>
    <w:rsid w:val="007666A4"/>
    <w:rsid w:val="007717BE"/>
    <w:rsid w:val="00773365"/>
    <w:rsid w:val="00781624"/>
    <w:rsid w:val="00781E3C"/>
    <w:rsid w:val="007858BA"/>
    <w:rsid w:val="007A2ABA"/>
    <w:rsid w:val="007A3AEA"/>
    <w:rsid w:val="007A7F97"/>
    <w:rsid w:val="007B25C5"/>
    <w:rsid w:val="007B4F3E"/>
    <w:rsid w:val="007B7197"/>
    <w:rsid w:val="007C6CD0"/>
    <w:rsid w:val="007F72FF"/>
    <w:rsid w:val="007F7B5E"/>
    <w:rsid w:val="008056E9"/>
    <w:rsid w:val="0081049F"/>
    <w:rsid w:val="00814632"/>
    <w:rsid w:val="008174A5"/>
    <w:rsid w:val="0082127B"/>
    <w:rsid w:val="00827A40"/>
    <w:rsid w:val="00844F48"/>
    <w:rsid w:val="008455C2"/>
    <w:rsid w:val="00846E45"/>
    <w:rsid w:val="00864035"/>
    <w:rsid w:val="00866873"/>
    <w:rsid w:val="008763F4"/>
    <w:rsid w:val="008764A1"/>
    <w:rsid w:val="008849EA"/>
    <w:rsid w:val="00891FE8"/>
    <w:rsid w:val="008A2CD5"/>
    <w:rsid w:val="008C282D"/>
    <w:rsid w:val="008D16ED"/>
    <w:rsid w:val="008D2A6B"/>
    <w:rsid w:val="008D49A5"/>
    <w:rsid w:val="008E0B66"/>
    <w:rsid w:val="008E1243"/>
    <w:rsid w:val="008E172D"/>
    <w:rsid w:val="00902730"/>
    <w:rsid w:val="009058EC"/>
    <w:rsid w:val="00906C9F"/>
    <w:rsid w:val="00921577"/>
    <w:rsid w:val="009250CC"/>
    <w:rsid w:val="009259E1"/>
    <w:rsid w:val="00932BE4"/>
    <w:rsid w:val="00936C81"/>
    <w:rsid w:val="0095188F"/>
    <w:rsid w:val="009550A0"/>
    <w:rsid w:val="00960C64"/>
    <w:rsid w:val="00963D4F"/>
    <w:rsid w:val="0097218E"/>
    <w:rsid w:val="00980425"/>
    <w:rsid w:val="0098309F"/>
    <w:rsid w:val="00985F3A"/>
    <w:rsid w:val="00991C69"/>
    <w:rsid w:val="009923C0"/>
    <w:rsid w:val="009B78FE"/>
    <w:rsid w:val="009C3521"/>
    <w:rsid w:val="009C4461"/>
    <w:rsid w:val="009C6B5A"/>
    <w:rsid w:val="009E097D"/>
    <w:rsid w:val="009E7E6E"/>
    <w:rsid w:val="00A07A11"/>
    <w:rsid w:val="00A07E67"/>
    <w:rsid w:val="00A25139"/>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1604"/>
    <w:rsid w:val="00AF5FF0"/>
    <w:rsid w:val="00B0215C"/>
    <w:rsid w:val="00B206A8"/>
    <w:rsid w:val="00B27341"/>
    <w:rsid w:val="00B408D4"/>
    <w:rsid w:val="00B52B01"/>
    <w:rsid w:val="00B6690B"/>
    <w:rsid w:val="00B7545C"/>
    <w:rsid w:val="00B92AEC"/>
    <w:rsid w:val="00B957E6"/>
    <w:rsid w:val="00B97626"/>
    <w:rsid w:val="00BA0E81"/>
    <w:rsid w:val="00BA6913"/>
    <w:rsid w:val="00BB0B3B"/>
    <w:rsid w:val="00BC419A"/>
    <w:rsid w:val="00BC7111"/>
    <w:rsid w:val="00BD0B43"/>
    <w:rsid w:val="00BE0C10"/>
    <w:rsid w:val="00BE0D92"/>
    <w:rsid w:val="00BE4685"/>
    <w:rsid w:val="00BE6035"/>
    <w:rsid w:val="00BF4778"/>
    <w:rsid w:val="00BF7136"/>
    <w:rsid w:val="00C1127E"/>
    <w:rsid w:val="00C1261C"/>
    <w:rsid w:val="00C162AD"/>
    <w:rsid w:val="00C17D6F"/>
    <w:rsid w:val="00C359CF"/>
    <w:rsid w:val="00C370BB"/>
    <w:rsid w:val="00C415B8"/>
    <w:rsid w:val="00C422E4"/>
    <w:rsid w:val="00C460DB"/>
    <w:rsid w:val="00C50CEC"/>
    <w:rsid w:val="00C538D1"/>
    <w:rsid w:val="00C60270"/>
    <w:rsid w:val="00C607FB"/>
    <w:rsid w:val="00C74044"/>
    <w:rsid w:val="00C76EE0"/>
    <w:rsid w:val="00C8330C"/>
    <w:rsid w:val="00C85BFA"/>
    <w:rsid w:val="00C85EFE"/>
    <w:rsid w:val="00C934DE"/>
    <w:rsid w:val="00C93CB2"/>
    <w:rsid w:val="00CA13A3"/>
    <w:rsid w:val="00CA51AF"/>
    <w:rsid w:val="00CA5CB1"/>
    <w:rsid w:val="00CB022C"/>
    <w:rsid w:val="00CD2995"/>
    <w:rsid w:val="00CF7805"/>
    <w:rsid w:val="00D007F8"/>
    <w:rsid w:val="00D030C9"/>
    <w:rsid w:val="00D05A52"/>
    <w:rsid w:val="00D075C2"/>
    <w:rsid w:val="00D114C6"/>
    <w:rsid w:val="00D142D0"/>
    <w:rsid w:val="00D23D90"/>
    <w:rsid w:val="00D26BF9"/>
    <w:rsid w:val="00D35879"/>
    <w:rsid w:val="00D46AEE"/>
    <w:rsid w:val="00D47210"/>
    <w:rsid w:val="00D54217"/>
    <w:rsid w:val="00D572B8"/>
    <w:rsid w:val="00D60E7F"/>
    <w:rsid w:val="00D62977"/>
    <w:rsid w:val="00D635A1"/>
    <w:rsid w:val="00D6411A"/>
    <w:rsid w:val="00D67ABF"/>
    <w:rsid w:val="00D749E6"/>
    <w:rsid w:val="00D834E2"/>
    <w:rsid w:val="00D839E9"/>
    <w:rsid w:val="00D844EE"/>
    <w:rsid w:val="00D847F8"/>
    <w:rsid w:val="00D90465"/>
    <w:rsid w:val="00DB14FB"/>
    <w:rsid w:val="00DB7D74"/>
    <w:rsid w:val="00DC65A4"/>
    <w:rsid w:val="00DD346F"/>
    <w:rsid w:val="00DD646E"/>
    <w:rsid w:val="00DF1141"/>
    <w:rsid w:val="00DF3644"/>
    <w:rsid w:val="00DF3DF5"/>
    <w:rsid w:val="00DF63A6"/>
    <w:rsid w:val="00E04AF0"/>
    <w:rsid w:val="00E12FD3"/>
    <w:rsid w:val="00E22AAE"/>
    <w:rsid w:val="00E37B98"/>
    <w:rsid w:val="00E406B4"/>
    <w:rsid w:val="00E40EAA"/>
    <w:rsid w:val="00E43F3A"/>
    <w:rsid w:val="00E45B15"/>
    <w:rsid w:val="00E60E72"/>
    <w:rsid w:val="00E63CEF"/>
    <w:rsid w:val="00E65D5E"/>
    <w:rsid w:val="00E67C6B"/>
    <w:rsid w:val="00E707D9"/>
    <w:rsid w:val="00E7569C"/>
    <w:rsid w:val="00E76516"/>
    <w:rsid w:val="00E778FE"/>
    <w:rsid w:val="00EA1562"/>
    <w:rsid w:val="00EA68CE"/>
    <w:rsid w:val="00EB1C45"/>
    <w:rsid w:val="00EB51EB"/>
    <w:rsid w:val="00EC677A"/>
    <w:rsid w:val="00EC755E"/>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2FC2"/>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7361">
      <w:bodyDiv w:val="1"/>
      <w:marLeft w:val="0"/>
      <w:marRight w:val="0"/>
      <w:marTop w:val="0"/>
      <w:marBottom w:val="0"/>
      <w:divBdr>
        <w:top w:val="none" w:sz="0" w:space="0" w:color="auto"/>
        <w:left w:val="none" w:sz="0" w:space="0" w:color="auto"/>
        <w:bottom w:val="none" w:sz="0" w:space="0" w:color="auto"/>
        <w:right w:val="none" w:sz="0" w:space="0" w:color="auto"/>
      </w:divBdr>
    </w:div>
    <w:div w:id="1447697342">
      <w:bodyDiv w:val="1"/>
      <w:marLeft w:val="0"/>
      <w:marRight w:val="0"/>
      <w:marTop w:val="0"/>
      <w:marBottom w:val="0"/>
      <w:divBdr>
        <w:top w:val="none" w:sz="0" w:space="0" w:color="auto"/>
        <w:left w:val="none" w:sz="0" w:space="0" w:color="auto"/>
        <w:bottom w:val="none" w:sz="0" w:space="0" w:color="auto"/>
        <w:right w:val="none" w:sz="0" w:space="0" w:color="auto"/>
      </w:divBdr>
    </w:div>
    <w:div w:id="17922378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1" ma:contentTypeDescription="Create a new document." ma:contentTypeScope="" ma:versionID="a4f9c4387fc70b5565c7d6bf8022ba89">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698f53f00b010615dcf9bd848dbe8b4e"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2EF6-2AAE-4824-AC24-C31583DCB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8552D-04A0-401E-AEE8-4E97E8E5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828C3-6F35-4BD0-B6AE-67E00548F54E}">
  <ds:schemaRefs>
    <ds:schemaRef ds:uri="http://schemas.microsoft.com/sharepoint/v3/contenttype/forms"/>
  </ds:schemaRefs>
</ds:datastoreItem>
</file>

<file path=customXml/itemProps4.xml><?xml version="1.0" encoding="utf-8"?>
<ds:datastoreItem xmlns:ds="http://schemas.openxmlformats.org/officeDocument/2006/customXml" ds:itemID="{D2B72F54-70E9-42E5-ABFF-C30D9464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Linsey McFadden</cp:lastModifiedBy>
  <cp:revision>2</cp:revision>
  <cp:lastPrinted>2019-01-25T20:51:00Z</cp:lastPrinted>
  <dcterms:created xsi:type="dcterms:W3CDTF">2019-11-07T15:24:00Z</dcterms:created>
  <dcterms:modified xsi:type="dcterms:W3CDTF">2019-11-07T15:24:00Z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