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549E2" w14:textId="77777777" w:rsidR="003E09A8" w:rsidRPr="00B64E15" w:rsidRDefault="0026766F" w:rsidP="003E746A">
      <w:pPr>
        <w:pStyle w:val="AIUrgentActionTopHeading"/>
        <w:tabs>
          <w:tab w:val="clear" w:pos="567"/>
        </w:tabs>
      </w:pPr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URGENT ACTION</w:t>
      </w:r>
    </w:p>
    <w:p w14:paraId="116049AE" w14:textId="77777777" w:rsidR="00AF1FE1" w:rsidRDefault="00AF1FE1" w:rsidP="003E746A">
      <w:pPr>
        <w:rPr>
          <w:rFonts w:ascii="Arial" w:hAnsi="Arial" w:cs="Arial"/>
          <w:b/>
          <w:sz w:val="20"/>
          <w:szCs w:val="20"/>
        </w:rPr>
      </w:pPr>
    </w:p>
    <w:p w14:paraId="35F7653D" w14:textId="77777777" w:rsidR="00696A6A" w:rsidRPr="009A65A1" w:rsidRDefault="003E746A" w:rsidP="003E746A">
      <w:pPr>
        <w:rPr>
          <w:rFonts w:ascii="Arial" w:hAnsi="Arial" w:cs="Arial"/>
          <w:b/>
          <w:sz w:val="36"/>
          <w:lang w:eastAsia="es-MX"/>
        </w:rPr>
      </w:pPr>
      <w:r w:rsidRPr="009A65A1">
        <w:rPr>
          <w:rFonts w:ascii="Arial" w:hAnsi="Arial" w:cs="Arial"/>
          <w:b/>
          <w:sz w:val="36"/>
          <w:lang w:eastAsia="es-MX"/>
        </w:rPr>
        <w:t>AHMED H. ALLOWED TO RETURN HOME</w:t>
      </w:r>
    </w:p>
    <w:p w14:paraId="6EF3A482" w14:textId="4D252FF4" w:rsidR="009A65A1" w:rsidRDefault="009A65A1" w:rsidP="003E746A">
      <w:pPr>
        <w:jc w:val="both"/>
        <w:rPr>
          <w:rFonts w:ascii="Arial" w:hAnsi="Arial" w:cs="Arial"/>
          <w:b/>
          <w:color w:val="000000"/>
          <w:lang w:eastAsia="es-MX"/>
        </w:rPr>
      </w:pPr>
      <w:r w:rsidRPr="009A65A1">
        <w:rPr>
          <w:rFonts w:ascii="Arial" w:hAnsi="Arial" w:cs="Arial"/>
          <w:b/>
          <w:color w:val="000000"/>
          <w:lang w:eastAsia="es-MX"/>
        </w:rPr>
        <w:t xml:space="preserve">Ahmed H. </w:t>
      </w:r>
      <w:r w:rsidR="004A1094">
        <w:rPr>
          <w:rFonts w:ascii="Arial" w:hAnsi="Arial" w:cs="Arial"/>
          <w:b/>
          <w:color w:val="000000"/>
          <w:lang w:eastAsia="es-MX"/>
        </w:rPr>
        <w:t xml:space="preserve">was </w:t>
      </w:r>
      <w:r w:rsidR="003E746A">
        <w:rPr>
          <w:rFonts w:ascii="Arial" w:hAnsi="Arial" w:cs="Arial"/>
          <w:b/>
          <w:color w:val="000000"/>
          <w:lang w:eastAsia="es-MX"/>
        </w:rPr>
        <w:t xml:space="preserve">finally </w:t>
      </w:r>
      <w:r w:rsidR="00C400B8">
        <w:rPr>
          <w:rFonts w:ascii="Arial" w:hAnsi="Arial" w:cs="Arial"/>
          <w:b/>
          <w:color w:val="000000"/>
          <w:lang w:eastAsia="es-MX"/>
        </w:rPr>
        <w:t xml:space="preserve">able </w:t>
      </w:r>
      <w:r w:rsidR="003E746A">
        <w:rPr>
          <w:rFonts w:ascii="Arial" w:hAnsi="Arial" w:cs="Arial"/>
          <w:b/>
          <w:color w:val="000000"/>
          <w:lang w:eastAsia="es-MX"/>
        </w:rPr>
        <w:t xml:space="preserve">to return home to his family in Cyprus </w:t>
      </w:r>
      <w:r w:rsidR="00C67034">
        <w:rPr>
          <w:rFonts w:ascii="Arial" w:hAnsi="Arial" w:cs="Arial"/>
          <w:b/>
          <w:color w:val="000000"/>
          <w:lang w:eastAsia="es-MX"/>
        </w:rPr>
        <w:t>on 28 September</w:t>
      </w:r>
      <w:r w:rsidR="004A1094">
        <w:rPr>
          <w:rFonts w:ascii="Arial" w:hAnsi="Arial" w:cs="Arial"/>
          <w:b/>
          <w:color w:val="000000"/>
          <w:lang w:eastAsia="es-MX"/>
        </w:rPr>
        <w:t xml:space="preserve">. He </w:t>
      </w:r>
      <w:r w:rsidRPr="009A65A1">
        <w:rPr>
          <w:rFonts w:ascii="Arial" w:hAnsi="Arial" w:cs="Arial"/>
          <w:b/>
          <w:color w:val="000000"/>
          <w:lang w:eastAsia="es-MX"/>
        </w:rPr>
        <w:t>ha</w:t>
      </w:r>
      <w:r w:rsidR="004A1094">
        <w:rPr>
          <w:rFonts w:ascii="Arial" w:hAnsi="Arial" w:cs="Arial"/>
          <w:b/>
          <w:color w:val="000000"/>
          <w:lang w:eastAsia="es-MX"/>
        </w:rPr>
        <w:t>d</w:t>
      </w:r>
      <w:r w:rsidRPr="009A65A1">
        <w:rPr>
          <w:rFonts w:ascii="Arial" w:hAnsi="Arial" w:cs="Arial"/>
          <w:b/>
          <w:color w:val="000000"/>
          <w:lang w:eastAsia="es-MX"/>
        </w:rPr>
        <w:t xml:space="preserve"> been separated from his Cypriot wife and two daughters for almost four years</w:t>
      </w:r>
      <w:r w:rsidR="004A1094">
        <w:rPr>
          <w:rFonts w:ascii="Arial" w:hAnsi="Arial" w:cs="Arial"/>
          <w:b/>
          <w:color w:val="000000"/>
          <w:lang w:eastAsia="es-MX"/>
        </w:rPr>
        <w:t xml:space="preserve">, after being </w:t>
      </w:r>
      <w:r w:rsidR="004A1094" w:rsidRPr="009A65A1">
        <w:rPr>
          <w:rFonts w:ascii="Arial" w:hAnsi="Arial" w:cs="Arial"/>
          <w:b/>
          <w:color w:val="000000"/>
          <w:lang w:eastAsia="es-MX"/>
        </w:rPr>
        <w:t xml:space="preserve">wrongfully convicted </w:t>
      </w:r>
      <w:r w:rsidR="004A1094">
        <w:rPr>
          <w:rFonts w:ascii="Arial" w:hAnsi="Arial" w:cs="Arial"/>
          <w:b/>
          <w:color w:val="000000"/>
          <w:lang w:eastAsia="es-MX"/>
        </w:rPr>
        <w:t>in Hungary</w:t>
      </w:r>
      <w:r w:rsidRPr="009A65A1">
        <w:rPr>
          <w:rFonts w:ascii="Arial" w:hAnsi="Arial" w:cs="Arial"/>
          <w:b/>
          <w:color w:val="000000"/>
          <w:lang w:eastAsia="es-MX"/>
        </w:rPr>
        <w:t xml:space="preserve">. </w:t>
      </w:r>
    </w:p>
    <w:p w14:paraId="13FAF6C8" w14:textId="77777777" w:rsidR="001539CA" w:rsidRDefault="001539CA" w:rsidP="003E746A">
      <w:pPr>
        <w:rPr>
          <w:rFonts w:ascii="Arial" w:hAnsi="Arial" w:cs="Arial"/>
          <w:b/>
          <w:color w:val="FF0000"/>
          <w:sz w:val="22"/>
          <w:szCs w:val="22"/>
          <w:lang w:eastAsia="es-MX"/>
        </w:rPr>
      </w:pPr>
    </w:p>
    <w:p w14:paraId="1DDA0B55" w14:textId="77777777" w:rsidR="00B64E15" w:rsidRDefault="00B64E15" w:rsidP="003E746A">
      <w:pPr>
        <w:rPr>
          <w:rFonts w:ascii="Arial" w:hAnsi="Arial" w:cs="Arial"/>
          <w:b/>
          <w:i/>
          <w:sz w:val="36"/>
          <w:lang w:eastAsia="es-MX"/>
        </w:rPr>
      </w:pPr>
      <w:r w:rsidRPr="00B64E15">
        <w:rPr>
          <w:rFonts w:ascii="Arial" w:hAnsi="Arial" w:cs="Arial"/>
          <w:b/>
          <w:color w:val="FF0000"/>
          <w:sz w:val="22"/>
          <w:szCs w:val="22"/>
          <w:lang w:eastAsia="es-MX"/>
        </w:rPr>
        <w:t>NO FURTHER ACTION IS REQUESTED. MANY THANK</w:t>
      </w:r>
      <w:bookmarkStart w:id="0" w:name="_GoBack"/>
      <w:bookmarkEnd w:id="0"/>
      <w:r w:rsidRPr="00B64E15">
        <w:rPr>
          <w:rFonts w:ascii="Arial" w:hAnsi="Arial" w:cs="Arial"/>
          <w:b/>
          <w:color w:val="FF0000"/>
          <w:sz w:val="22"/>
          <w:szCs w:val="22"/>
          <w:lang w:eastAsia="es-MX"/>
        </w:rPr>
        <w:t>S TO ALL WHO SENT APPEALS.</w:t>
      </w:r>
    </w:p>
    <w:p w14:paraId="50F189F4" w14:textId="77777777" w:rsidR="001539CA" w:rsidRPr="00C67034" w:rsidRDefault="001539CA" w:rsidP="003E746A">
      <w:pPr>
        <w:rPr>
          <w:rFonts w:ascii="Arial" w:hAnsi="Arial" w:cs="Arial"/>
          <w:b/>
          <w:i/>
          <w:sz w:val="20"/>
          <w:szCs w:val="20"/>
          <w:lang w:eastAsia="es-MX"/>
        </w:rPr>
      </w:pPr>
    </w:p>
    <w:p w14:paraId="5D4639D1" w14:textId="7F2F54BC" w:rsidR="00B75929" w:rsidRPr="00C67034" w:rsidRDefault="009A65A1" w:rsidP="00C400B8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C67034">
        <w:rPr>
          <w:rFonts w:ascii="Arial" w:hAnsi="Arial" w:cs="Arial"/>
          <w:b/>
          <w:sz w:val="20"/>
          <w:szCs w:val="20"/>
          <w:lang w:eastAsia="en-US"/>
        </w:rPr>
        <w:t>Ahmed H.</w:t>
      </w:r>
      <w:r w:rsidRPr="00C67034">
        <w:rPr>
          <w:rFonts w:ascii="Arial" w:hAnsi="Arial" w:cs="Arial"/>
          <w:sz w:val="20"/>
          <w:szCs w:val="20"/>
          <w:lang w:eastAsia="en-US"/>
        </w:rPr>
        <w:t xml:space="preserve"> was permitted to return home to his family in Cyprus</w:t>
      </w:r>
      <w:r w:rsidR="005C0BC6" w:rsidRPr="00C67034">
        <w:rPr>
          <w:rFonts w:ascii="Arial" w:hAnsi="Arial" w:cs="Arial"/>
          <w:sz w:val="20"/>
          <w:szCs w:val="20"/>
          <w:lang w:eastAsia="en-US"/>
        </w:rPr>
        <w:t xml:space="preserve"> after spending almost four years separated from his wife and two daughters</w:t>
      </w:r>
      <w:r w:rsidRPr="00C67034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5C0BC6" w:rsidRPr="00C67034">
        <w:rPr>
          <w:rFonts w:ascii="Arial" w:hAnsi="Arial" w:cs="Arial"/>
          <w:sz w:val="20"/>
          <w:szCs w:val="20"/>
          <w:lang w:eastAsia="en-US"/>
        </w:rPr>
        <w:t>On 26 September h</w:t>
      </w:r>
      <w:r w:rsidRPr="00C67034">
        <w:rPr>
          <w:rFonts w:ascii="Arial" w:hAnsi="Arial" w:cs="Arial"/>
          <w:sz w:val="20"/>
          <w:szCs w:val="20"/>
          <w:lang w:eastAsia="en-US"/>
        </w:rPr>
        <w:t>e was transferred from immigration detention to Budapes</w:t>
      </w:r>
      <w:r w:rsidR="005E7769" w:rsidRPr="00C67034">
        <w:rPr>
          <w:rFonts w:ascii="Arial" w:hAnsi="Arial" w:cs="Arial"/>
          <w:sz w:val="20"/>
          <w:szCs w:val="20"/>
          <w:lang w:eastAsia="en-US"/>
        </w:rPr>
        <w:t xml:space="preserve">t airport </w:t>
      </w:r>
      <w:r w:rsidR="004A4092" w:rsidRPr="00C67034">
        <w:rPr>
          <w:rFonts w:ascii="Arial" w:hAnsi="Arial" w:cs="Arial"/>
          <w:sz w:val="20"/>
          <w:szCs w:val="20"/>
          <w:lang w:eastAsia="en-US"/>
        </w:rPr>
        <w:t xml:space="preserve">in Hungary </w:t>
      </w:r>
      <w:r w:rsidR="005E7769" w:rsidRPr="00C67034">
        <w:rPr>
          <w:rFonts w:ascii="Arial" w:hAnsi="Arial" w:cs="Arial"/>
          <w:sz w:val="20"/>
          <w:szCs w:val="20"/>
          <w:lang w:eastAsia="en-US"/>
        </w:rPr>
        <w:t xml:space="preserve">and </w:t>
      </w:r>
      <w:r w:rsidRPr="00C67034">
        <w:rPr>
          <w:rFonts w:ascii="Arial" w:hAnsi="Arial" w:cs="Arial"/>
          <w:sz w:val="20"/>
          <w:szCs w:val="20"/>
          <w:lang w:eastAsia="en-US"/>
        </w:rPr>
        <w:t>board</w:t>
      </w:r>
      <w:r w:rsidR="005E7769" w:rsidRPr="00C67034">
        <w:rPr>
          <w:rFonts w:ascii="Arial" w:hAnsi="Arial" w:cs="Arial"/>
          <w:sz w:val="20"/>
          <w:szCs w:val="20"/>
          <w:lang w:eastAsia="en-US"/>
        </w:rPr>
        <w:t>ed</w:t>
      </w:r>
      <w:r w:rsidRPr="00C67034">
        <w:rPr>
          <w:rFonts w:ascii="Arial" w:hAnsi="Arial" w:cs="Arial"/>
          <w:sz w:val="20"/>
          <w:szCs w:val="20"/>
          <w:lang w:eastAsia="en-US"/>
        </w:rPr>
        <w:t xml:space="preserve"> a flight</w:t>
      </w:r>
      <w:r w:rsidR="0014545D" w:rsidRPr="00C67034">
        <w:rPr>
          <w:rFonts w:ascii="Arial" w:hAnsi="Arial" w:cs="Arial"/>
          <w:sz w:val="20"/>
          <w:szCs w:val="20"/>
          <w:lang w:eastAsia="en-US"/>
        </w:rPr>
        <w:t xml:space="preserve"> home</w:t>
      </w:r>
      <w:r w:rsidRPr="00C67034">
        <w:rPr>
          <w:rFonts w:ascii="Arial" w:hAnsi="Arial" w:cs="Arial"/>
          <w:sz w:val="20"/>
          <w:szCs w:val="20"/>
          <w:lang w:eastAsia="en-US"/>
        </w:rPr>
        <w:t xml:space="preserve"> </w:t>
      </w:r>
      <w:r w:rsidR="005E7769" w:rsidRPr="00C67034">
        <w:rPr>
          <w:rFonts w:ascii="Arial" w:hAnsi="Arial" w:cs="Arial"/>
          <w:sz w:val="20"/>
          <w:szCs w:val="20"/>
          <w:lang w:eastAsia="en-US"/>
        </w:rPr>
        <w:t xml:space="preserve">the next day. He landed in Cyprus in the morning of 28 September and received an emotional welcome from his family. </w:t>
      </w:r>
    </w:p>
    <w:p w14:paraId="6A250182" w14:textId="77777777" w:rsidR="004A1094" w:rsidRPr="00C67034" w:rsidRDefault="004A1094" w:rsidP="00C400B8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28B7B85C" w14:textId="77777777" w:rsidR="004A1094" w:rsidRPr="00C67034" w:rsidRDefault="004A1094" w:rsidP="00C400B8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C67034">
        <w:rPr>
          <w:rFonts w:ascii="Arial" w:hAnsi="Arial" w:cs="Arial"/>
          <w:color w:val="000000"/>
          <w:sz w:val="20"/>
          <w:szCs w:val="20"/>
          <w:lang w:eastAsia="es-MX"/>
        </w:rPr>
        <w:t xml:space="preserve">In September 2015, </w:t>
      </w:r>
      <w:r w:rsidR="005C0BC6" w:rsidRPr="00C67034">
        <w:rPr>
          <w:rFonts w:ascii="Arial" w:hAnsi="Arial" w:cs="Arial"/>
          <w:color w:val="000000"/>
          <w:sz w:val="20"/>
          <w:szCs w:val="20"/>
          <w:lang w:eastAsia="es-MX"/>
        </w:rPr>
        <w:t>Ahmed H.</w:t>
      </w:r>
      <w:r w:rsidRPr="00C67034">
        <w:rPr>
          <w:rFonts w:ascii="Arial" w:hAnsi="Arial" w:cs="Arial"/>
          <w:color w:val="000000"/>
          <w:sz w:val="20"/>
          <w:szCs w:val="20"/>
          <w:lang w:eastAsia="es-MX"/>
        </w:rPr>
        <w:t xml:space="preserve"> was imprisoned in Hungary and wrongfully convicted for “complicity in an act of terrorism” in a blatant misapplication of Hungary’s counter-terrorism laws. Ahmed H. was conditionally released on 19 January 2019 and </w:t>
      </w:r>
      <w:r w:rsidR="005C0BC6" w:rsidRPr="00C67034">
        <w:rPr>
          <w:rFonts w:ascii="Arial" w:hAnsi="Arial" w:cs="Arial"/>
          <w:color w:val="000000"/>
          <w:sz w:val="20"/>
          <w:szCs w:val="20"/>
          <w:lang w:eastAsia="es-MX"/>
        </w:rPr>
        <w:t>was</w:t>
      </w:r>
      <w:r w:rsidRPr="00C67034">
        <w:rPr>
          <w:rFonts w:ascii="Arial" w:hAnsi="Arial" w:cs="Arial"/>
          <w:color w:val="000000"/>
          <w:sz w:val="20"/>
          <w:szCs w:val="20"/>
          <w:lang w:eastAsia="es-MX"/>
        </w:rPr>
        <w:t xml:space="preserve"> held in immigration detention in Hungary</w:t>
      </w:r>
      <w:r w:rsidR="005C0BC6" w:rsidRPr="00C67034">
        <w:rPr>
          <w:rFonts w:ascii="Arial" w:hAnsi="Arial" w:cs="Arial"/>
          <w:color w:val="000000"/>
          <w:sz w:val="20"/>
          <w:szCs w:val="20"/>
          <w:lang w:eastAsia="es-MX"/>
        </w:rPr>
        <w:t xml:space="preserve"> until his release in September</w:t>
      </w:r>
      <w:r w:rsidRPr="00C67034">
        <w:rPr>
          <w:rFonts w:ascii="Arial" w:hAnsi="Arial" w:cs="Arial"/>
          <w:color w:val="000000"/>
          <w:sz w:val="20"/>
          <w:szCs w:val="20"/>
          <w:lang w:eastAsia="es-MX"/>
        </w:rPr>
        <w:t>.</w:t>
      </w:r>
    </w:p>
    <w:p w14:paraId="2B287CFC" w14:textId="77777777" w:rsidR="005E7769" w:rsidRPr="00C67034" w:rsidRDefault="005E7769" w:rsidP="00C400B8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4B4FA809" w14:textId="0196BDAD" w:rsidR="001539CA" w:rsidRPr="00C67034" w:rsidRDefault="0059041E" w:rsidP="00C400B8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C67034">
        <w:rPr>
          <w:rFonts w:ascii="Arial" w:hAnsi="Arial" w:cs="Arial"/>
          <w:sz w:val="20"/>
          <w:szCs w:val="20"/>
          <w:lang w:eastAsia="en-US"/>
        </w:rPr>
        <w:t>T</w:t>
      </w:r>
      <w:r w:rsidR="00D200E8" w:rsidRPr="00C67034">
        <w:rPr>
          <w:rFonts w:ascii="Arial" w:hAnsi="Arial" w:cs="Arial"/>
          <w:sz w:val="20"/>
          <w:szCs w:val="20"/>
          <w:lang w:eastAsia="en-US"/>
        </w:rPr>
        <w:t>he Cyprus authorities received thousands of letters and emails from Amnesty International activists</w:t>
      </w:r>
      <w:r w:rsidRPr="00C67034">
        <w:rPr>
          <w:rFonts w:ascii="Arial" w:hAnsi="Arial" w:cs="Arial"/>
          <w:sz w:val="20"/>
          <w:szCs w:val="20"/>
          <w:lang w:eastAsia="en-US"/>
        </w:rPr>
        <w:t xml:space="preserve"> prior to Ahmed’s return</w:t>
      </w:r>
      <w:r w:rsidR="00D200E8" w:rsidRPr="00C67034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335E6A" w:rsidRPr="00C67034">
        <w:rPr>
          <w:rFonts w:ascii="Arial" w:hAnsi="Arial" w:cs="Arial"/>
          <w:sz w:val="20"/>
          <w:szCs w:val="20"/>
          <w:lang w:eastAsia="en-US"/>
        </w:rPr>
        <w:t xml:space="preserve">Ahmed and his wife expressed their </w:t>
      </w:r>
      <w:r w:rsidRPr="00C67034">
        <w:rPr>
          <w:rFonts w:ascii="Arial" w:hAnsi="Arial" w:cs="Arial"/>
          <w:sz w:val="20"/>
          <w:szCs w:val="20"/>
          <w:lang w:eastAsia="en-US"/>
        </w:rPr>
        <w:t xml:space="preserve">gratitude to all </w:t>
      </w:r>
      <w:r w:rsidR="00DD2082" w:rsidRPr="00C67034">
        <w:rPr>
          <w:rFonts w:ascii="Arial" w:hAnsi="Arial" w:cs="Arial"/>
          <w:sz w:val="20"/>
          <w:szCs w:val="20"/>
          <w:lang w:eastAsia="en-US"/>
        </w:rPr>
        <w:t xml:space="preserve">those who </w:t>
      </w:r>
      <w:r w:rsidR="00C67034">
        <w:rPr>
          <w:rFonts w:ascii="Arial" w:hAnsi="Arial" w:cs="Arial"/>
          <w:sz w:val="20"/>
          <w:szCs w:val="20"/>
          <w:lang w:eastAsia="en-US"/>
        </w:rPr>
        <w:t>supported them</w:t>
      </w:r>
      <w:r w:rsidR="00DD2082" w:rsidRPr="00C67034">
        <w:rPr>
          <w:rFonts w:ascii="Arial" w:hAnsi="Arial" w:cs="Arial"/>
          <w:sz w:val="20"/>
          <w:szCs w:val="20"/>
          <w:lang w:eastAsia="en-US"/>
        </w:rPr>
        <w:t xml:space="preserve">. </w:t>
      </w:r>
    </w:p>
    <w:p w14:paraId="49EE4EF7" w14:textId="77777777" w:rsidR="001539CA" w:rsidRPr="00C67034" w:rsidRDefault="001539CA" w:rsidP="003E746A">
      <w:pPr>
        <w:rPr>
          <w:rFonts w:ascii="Arial" w:hAnsi="Arial" w:cs="Arial"/>
          <w:sz w:val="20"/>
          <w:szCs w:val="20"/>
          <w:lang w:eastAsia="en-US"/>
        </w:rPr>
      </w:pPr>
    </w:p>
    <w:p w14:paraId="56583092" w14:textId="77777777" w:rsidR="001539CA" w:rsidRPr="00C67034" w:rsidRDefault="001539CA" w:rsidP="003E746A">
      <w:pPr>
        <w:rPr>
          <w:rFonts w:ascii="Arial" w:hAnsi="Arial" w:cs="Arial"/>
          <w:b/>
          <w:sz w:val="20"/>
          <w:szCs w:val="20"/>
        </w:rPr>
      </w:pPr>
    </w:p>
    <w:p w14:paraId="104C3EE3" w14:textId="37D01AEE" w:rsidR="001539CA" w:rsidRPr="00C67034" w:rsidRDefault="001539CA" w:rsidP="003E746A">
      <w:pPr>
        <w:rPr>
          <w:rFonts w:ascii="Arial" w:hAnsi="Arial" w:cs="Arial"/>
          <w:b/>
          <w:sz w:val="20"/>
          <w:szCs w:val="20"/>
        </w:rPr>
      </w:pPr>
      <w:r w:rsidRPr="00C67034">
        <w:rPr>
          <w:rFonts w:ascii="Arial" w:hAnsi="Arial" w:cs="Arial"/>
          <w:b/>
          <w:sz w:val="20"/>
          <w:szCs w:val="20"/>
        </w:rPr>
        <w:t xml:space="preserve">NAME AND PREFFERED PRONOUN: </w:t>
      </w:r>
      <w:r w:rsidR="00DD2082" w:rsidRPr="00C67034">
        <w:rPr>
          <w:rFonts w:ascii="Arial" w:hAnsi="Arial" w:cs="Arial"/>
          <w:b/>
          <w:sz w:val="20"/>
          <w:szCs w:val="20"/>
        </w:rPr>
        <w:t>Ahmed H</w:t>
      </w:r>
      <w:r w:rsidR="00C67034">
        <w:rPr>
          <w:rFonts w:ascii="Arial" w:hAnsi="Arial" w:cs="Arial"/>
          <w:b/>
          <w:sz w:val="20"/>
          <w:szCs w:val="20"/>
        </w:rPr>
        <w:t>.</w:t>
      </w:r>
      <w:r w:rsidR="00DD2082" w:rsidRPr="00C67034">
        <w:rPr>
          <w:rFonts w:ascii="Arial" w:hAnsi="Arial" w:cs="Arial"/>
          <w:b/>
          <w:sz w:val="20"/>
          <w:szCs w:val="20"/>
        </w:rPr>
        <w:t xml:space="preserve"> </w:t>
      </w:r>
      <w:r w:rsidRPr="00C67034">
        <w:rPr>
          <w:rFonts w:ascii="Arial" w:hAnsi="Arial" w:cs="Arial"/>
          <w:sz w:val="20"/>
          <w:szCs w:val="20"/>
        </w:rPr>
        <w:t>(</w:t>
      </w:r>
      <w:r w:rsidR="00DD2082" w:rsidRPr="00C67034">
        <w:rPr>
          <w:rFonts w:ascii="Arial" w:hAnsi="Arial" w:cs="Arial"/>
          <w:sz w:val="20"/>
          <w:szCs w:val="20"/>
        </w:rPr>
        <w:t>he/him</w:t>
      </w:r>
      <w:r w:rsidRPr="00C67034">
        <w:rPr>
          <w:rFonts w:ascii="Arial" w:hAnsi="Arial" w:cs="Arial"/>
          <w:sz w:val="20"/>
          <w:szCs w:val="20"/>
        </w:rPr>
        <w:t>)</w:t>
      </w:r>
    </w:p>
    <w:p w14:paraId="581548E1" w14:textId="77777777" w:rsidR="001539CA" w:rsidRPr="00C67034" w:rsidRDefault="001539CA" w:rsidP="003E746A">
      <w:pPr>
        <w:rPr>
          <w:rFonts w:ascii="Arial" w:hAnsi="Arial" w:cs="Arial"/>
          <w:b/>
          <w:sz w:val="20"/>
          <w:szCs w:val="20"/>
        </w:rPr>
      </w:pPr>
    </w:p>
    <w:p w14:paraId="4399C557" w14:textId="77777777" w:rsidR="00696A6A" w:rsidRPr="00C67034" w:rsidRDefault="00696A6A" w:rsidP="003E746A">
      <w:pPr>
        <w:rPr>
          <w:rFonts w:ascii="Arial" w:hAnsi="Arial" w:cs="Arial"/>
          <w:b/>
          <w:sz w:val="20"/>
          <w:szCs w:val="20"/>
        </w:rPr>
      </w:pPr>
      <w:r w:rsidRPr="00C67034">
        <w:rPr>
          <w:rFonts w:ascii="Arial" w:hAnsi="Arial" w:cs="Arial"/>
          <w:b/>
          <w:sz w:val="20"/>
          <w:szCs w:val="20"/>
        </w:rPr>
        <w:t xml:space="preserve">THIS IS THE </w:t>
      </w:r>
      <w:r w:rsidR="003E746A" w:rsidRPr="00C67034">
        <w:rPr>
          <w:rFonts w:ascii="Arial" w:hAnsi="Arial" w:cs="Arial"/>
          <w:b/>
          <w:sz w:val="20"/>
          <w:szCs w:val="20"/>
        </w:rPr>
        <w:t>SECOND</w:t>
      </w:r>
      <w:r w:rsidRPr="00C67034">
        <w:rPr>
          <w:rFonts w:ascii="Arial" w:hAnsi="Arial" w:cs="Arial"/>
          <w:b/>
          <w:sz w:val="20"/>
          <w:szCs w:val="20"/>
        </w:rPr>
        <w:t xml:space="preserve"> AND FINAL OUTPUT FOR UA </w:t>
      </w:r>
      <w:r w:rsidR="003E746A" w:rsidRPr="00C67034">
        <w:rPr>
          <w:rFonts w:ascii="Arial" w:hAnsi="Arial" w:cs="Arial"/>
          <w:b/>
          <w:sz w:val="20"/>
          <w:szCs w:val="20"/>
        </w:rPr>
        <w:t>88/19</w:t>
      </w:r>
    </w:p>
    <w:p w14:paraId="7D348021" w14:textId="77777777" w:rsidR="00696A6A" w:rsidRPr="00C67034" w:rsidRDefault="00696A6A" w:rsidP="003E746A">
      <w:pPr>
        <w:rPr>
          <w:rFonts w:ascii="Arial" w:hAnsi="Arial" w:cs="Arial"/>
          <w:b/>
          <w:sz w:val="20"/>
          <w:szCs w:val="20"/>
        </w:rPr>
      </w:pPr>
    </w:p>
    <w:p w14:paraId="17A93134" w14:textId="4CBE33A5" w:rsidR="0026766F" w:rsidRPr="00C67034" w:rsidRDefault="001539CA" w:rsidP="00C67034">
      <w:pPr>
        <w:rPr>
          <w:rFonts w:ascii="Arial" w:hAnsi="Arial" w:cs="Arial"/>
          <w:sz w:val="20"/>
          <w:szCs w:val="20"/>
        </w:rPr>
      </w:pPr>
      <w:r w:rsidRPr="00C67034">
        <w:rPr>
          <w:rFonts w:ascii="Arial" w:hAnsi="Arial" w:cs="Arial"/>
          <w:b/>
          <w:sz w:val="20"/>
          <w:szCs w:val="20"/>
        </w:rPr>
        <w:t xml:space="preserve">LINK TO PREVIOUS UA: </w:t>
      </w:r>
      <w:r w:rsidR="003E746A" w:rsidRPr="00C67034">
        <w:rPr>
          <w:rFonts w:ascii="Arial" w:hAnsi="Arial" w:cs="Arial"/>
          <w:sz w:val="20"/>
          <w:szCs w:val="20"/>
        </w:rPr>
        <w:t>https://www.amnesty.org/en/documents/EUR17/0610/2019/en/</w:t>
      </w:r>
    </w:p>
    <w:sectPr w:rsidR="0026766F" w:rsidRPr="00C67034" w:rsidSect="003E746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40" w:right="1080" w:bottom="1440" w:left="108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FB8E5" w14:textId="77777777" w:rsidR="00D927F2" w:rsidRDefault="00D927F2">
      <w:r>
        <w:separator/>
      </w:r>
    </w:p>
  </w:endnote>
  <w:endnote w:type="continuationSeparator" w:id="0">
    <w:p w14:paraId="37634C26" w14:textId="77777777" w:rsidR="00D927F2" w:rsidRDefault="00D9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mnesty Trade Gothic Cn">
    <w:altName w:val="Calibri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nesty Trade Gothic">
    <w:altName w:val="Calibri"/>
    <w:charset w:val="00"/>
    <w:family w:val="swiss"/>
    <w:pitch w:val="variable"/>
    <w:sig w:usb0="800000AF" w:usb1="5000204A" w:usb2="00000000" w:usb3="00000000" w:csb0="0000009B" w:csb1="00000000"/>
  </w:font>
  <w:font w:name="Amnesty Trade Gothic Bold Cn">
    <w:altName w:val="DokChampa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5364F" w14:textId="77777777" w:rsidR="00582A06" w:rsidRPr="00D0106D" w:rsidRDefault="00582A06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1133F" w14:textId="77777777" w:rsidR="00582A06" w:rsidRDefault="00582A06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256C1ADF" wp14:editId="3F4F9FC6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14F1D" w14:textId="77777777" w:rsidR="00D927F2" w:rsidRDefault="00D927F2">
      <w:r>
        <w:separator/>
      </w:r>
    </w:p>
  </w:footnote>
  <w:footnote w:type="continuationSeparator" w:id="0">
    <w:p w14:paraId="69AFCE36" w14:textId="77777777" w:rsidR="00D927F2" w:rsidRDefault="00D92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55C6F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1B87E16C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46DFB092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0E859DB2" w14:textId="77777777" w:rsidR="001539CA" w:rsidRPr="001539CA" w:rsidRDefault="001539CA" w:rsidP="001539CA">
    <w:pPr>
      <w:tabs>
        <w:tab w:val="right" w:pos="10203"/>
      </w:tabs>
      <w:rPr>
        <w:rFonts w:ascii="Amnesty Trade Gothic" w:hAnsi="Amnesty Trade Gothic"/>
        <w:sz w:val="16"/>
        <w:szCs w:val="16"/>
      </w:rPr>
    </w:pPr>
    <w:r>
      <w:rPr>
        <w:rFonts w:ascii="Amnesty Trade Gothic" w:hAnsi="Amnesty Trade Gothic"/>
        <w:sz w:val="16"/>
        <w:szCs w:val="16"/>
      </w:rPr>
      <w:t>Outcome</w:t>
    </w:r>
    <w:r w:rsidRPr="001539CA">
      <w:rPr>
        <w:rFonts w:ascii="Amnesty Trade Gothic" w:hAnsi="Amnesty Trade Gothic"/>
        <w:sz w:val="16"/>
        <w:szCs w:val="16"/>
      </w:rPr>
      <w:t xml:space="preserve"> UA: </w:t>
    </w:r>
    <w:r w:rsidR="003E746A">
      <w:rPr>
        <w:rFonts w:ascii="Amnesty Trade Gothic" w:hAnsi="Amnesty Trade Gothic"/>
        <w:sz w:val="16"/>
        <w:szCs w:val="16"/>
      </w:rPr>
      <w:t>88/19</w:t>
    </w:r>
    <w:r w:rsidR="003E746A" w:rsidRPr="001539CA">
      <w:rPr>
        <w:rFonts w:ascii="Amnesty Trade Gothic" w:hAnsi="Amnesty Trade Gothic"/>
        <w:sz w:val="16"/>
        <w:szCs w:val="16"/>
      </w:rPr>
      <w:t xml:space="preserve"> </w:t>
    </w:r>
    <w:r w:rsidRPr="001539CA">
      <w:rPr>
        <w:rFonts w:ascii="Amnesty Trade Gothic" w:hAnsi="Amnesty Trade Gothic"/>
        <w:sz w:val="16"/>
        <w:szCs w:val="16"/>
      </w:rPr>
      <w:t xml:space="preserve">Index: </w:t>
    </w:r>
    <w:r w:rsidR="003E746A" w:rsidRPr="003E746A">
      <w:rPr>
        <w:rFonts w:ascii="Amnesty Trade Gothic" w:hAnsi="Amnesty Trade Gothic"/>
        <w:sz w:val="16"/>
        <w:szCs w:val="16"/>
      </w:rPr>
      <w:t>EUR 17/1193/2019</w:t>
    </w:r>
    <w:r w:rsidRPr="001539CA">
      <w:rPr>
        <w:rFonts w:ascii="Amnesty Trade Gothic" w:hAnsi="Amnesty Trade Gothic"/>
        <w:sz w:val="16"/>
        <w:szCs w:val="16"/>
      </w:rPr>
      <w:t xml:space="preserve"> </w:t>
    </w:r>
    <w:r w:rsidR="003E746A">
      <w:rPr>
        <w:rFonts w:ascii="Amnesty Trade Gothic" w:hAnsi="Amnesty Trade Gothic"/>
        <w:sz w:val="16"/>
        <w:szCs w:val="16"/>
      </w:rPr>
      <w:t>Cyprus</w:t>
    </w:r>
    <w:r w:rsidRPr="001539CA">
      <w:rPr>
        <w:rFonts w:ascii="Amnesty Trade Gothic" w:hAnsi="Amnesty Trade Gothic"/>
        <w:sz w:val="16"/>
        <w:szCs w:val="16"/>
      </w:rPr>
      <w:tab/>
      <w:t xml:space="preserve">Date: </w:t>
    </w:r>
    <w:r w:rsidR="003E746A">
      <w:rPr>
        <w:rFonts w:ascii="Amnesty Trade Gothic" w:hAnsi="Amnesty Trade Gothic"/>
        <w:sz w:val="16"/>
        <w:szCs w:val="16"/>
      </w:rPr>
      <w:t>1</w:t>
    </w:r>
    <w:r w:rsidR="00C400B8">
      <w:rPr>
        <w:rFonts w:ascii="Amnesty Trade Gothic" w:hAnsi="Amnesty Trade Gothic"/>
        <w:sz w:val="16"/>
        <w:szCs w:val="16"/>
      </w:rPr>
      <w:t>1</w:t>
    </w:r>
    <w:r w:rsidR="003E746A">
      <w:rPr>
        <w:rFonts w:ascii="Amnesty Trade Gothic" w:hAnsi="Amnesty Trade Gothic"/>
        <w:sz w:val="16"/>
        <w:szCs w:val="16"/>
      </w:rPr>
      <w:t xml:space="preserve"> October 2019</w:t>
    </w:r>
  </w:p>
  <w:p w14:paraId="36FF622C" w14:textId="77777777" w:rsidR="00582A06" w:rsidRPr="00D0106D" w:rsidRDefault="00582A06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863C5" w14:textId="77777777" w:rsidR="00582A06" w:rsidRDefault="00582A06"/>
  <w:p w14:paraId="26586D09" w14:textId="77777777" w:rsidR="00582A06" w:rsidRDefault="00582A06"/>
  <w:p w14:paraId="3FA6F762" w14:textId="103BBBC7" w:rsidR="00582A06" w:rsidRPr="00C67034" w:rsidRDefault="00B64E15" w:rsidP="00C67034">
    <w:pPr>
      <w:tabs>
        <w:tab w:val="right" w:pos="10203"/>
      </w:tabs>
      <w:rPr>
        <w:rFonts w:ascii="Amnesty Trade Gothic" w:hAnsi="Amnesty Trade Gothic"/>
        <w:color w:val="FFFFFF"/>
      </w:rPr>
    </w:pPr>
    <w:r>
      <w:rPr>
        <w:rFonts w:ascii="Amnesty Trade Gothic" w:hAnsi="Amnesty Trade Gothic"/>
        <w:sz w:val="16"/>
        <w:szCs w:val="16"/>
      </w:rPr>
      <w:t xml:space="preserve">Outcome </w:t>
    </w:r>
    <w:r w:rsidRPr="005A58EB">
      <w:rPr>
        <w:rFonts w:ascii="Amnesty Trade Gothic" w:hAnsi="Amnesty Trade Gothic"/>
        <w:sz w:val="16"/>
        <w:szCs w:val="16"/>
      </w:rPr>
      <w:t>UA:</w:t>
    </w:r>
    <w:r w:rsidR="00C67034">
      <w:rPr>
        <w:rFonts w:ascii="Amnesty Trade Gothic" w:hAnsi="Amnesty Trade Gothic"/>
        <w:sz w:val="16"/>
        <w:szCs w:val="16"/>
      </w:rPr>
      <w:t xml:space="preserve"> 88/19 Index: EUR 17/1193/2019 Cyprus</w:t>
    </w:r>
    <w:r>
      <w:rPr>
        <w:rFonts w:ascii="Amnesty Trade Gothic" w:hAnsi="Amnesty Trade Gothic"/>
        <w:sz w:val="16"/>
        <w:szCs w:val="16"/>
      </w:rPr>
      <w:tab/>
      <w:t xml:space="preserve">Date: </w:t>
    </w:r>
    <w:r w:rsidR="00C67034">
      <w:rPr>
        <w:rFonts w:ascii="Amnesty Trade Gothic" w:hAnsi="Amnesty Trade Gothic"/>
        <w:sz w:val="16"/>
        <w:szCs w:val="16"/>
      </w:rPr>
      <w:t>11 October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BDD52AF"/>
    <w:multiLevelType w:val="hybridMultilevel"/>
    <w:tmpl w:val="0D50192C"/>
    <w:lvl w:ilvl="0" w:tplc="1B0E27B0">
      <w:numFmt w:val="bullet"/>
      <w:lvlText w:val="-"/>
      <w:lvlJc w:val="left"/>
      <w:pPr>
        <w:ind w:left="360" w:hanging="360"/>
      </w:pPr>
      <w:rPr>
        <w:rFonts w:ascii="Amnesty Trade Gothic Cn" w:eastAsia="MS Mincho" w:hAnsi="Amnesty Trade Gothic C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36A"/>
    <w:rsid w:val="000106EF"/>
    <w:rsid w:val="00017914"/>
    <w:rsid w:val="00023EE0"/>
    <w:rsid w:val="00047F8B"/>
    <w:rsid w:val="000756B3"/>
    <w:rsid w:val="000A3D7B"/>
    <w:rsid w:val="000A756A"/>
    <w:rsid w:val="000B23F7"/>
    <w:rsid w:val="000C0DE5"/>
    <w:rsid w:val="000C3B43"/>
    <w:rsid w:val="000D14BC"/>
    <w:rsid w:val="000F0AF1"/>
    <w:rsid w:val="000F11B8"/>
    <w:rsid w:val="00107641"/>
    <w:rsid w:val="00114598"/>
    <w:rsid w:val="00131994"/>
    <w:rsid w:val="00140DDC"/>
    <w:rsid w:val="001411BF"/>
    <w:rsid w:val="0014545D"/>
    <w:rsid w:val="001539CA"/>
    <w:rsid w:val="001624EA"/>
    <w:rsid w:val="001671E0"/>
    <w:rsid w:val="001951FB"/>
    <w:rsid w:val="00196F3C"/>
    <w:rsid w:val="001B7B2B"/>
    <w:rsid w:val="001C436A"/>
    <w:rsid w:val="001E0993"/>
    <w:rsid w:val="001E1790"/>
    <w:rsid w:val="001F696E"/>
    <w:rsid w:val="00203A02"/>
    <w:rsid w:val="002251F4"/>
    <w:rsid w:val="0022665F"/>
    <w:rsid w:val="0024477A"/>
    <w:rsid w:val="00252DBB"/>
    <w:rsid w:val="002613E0"/>
    <w:rsid w:val="0026672D"/>
    <w:rsid w:val="0026766F"/>
    <w:rsid w:val="0027166B"/>
    <w:rsid w:val="00273A2C"/>
    <w:rsid w:val="00282ADC"/>
    <w:rsid w:val="002923B7"/>
    <w:rsid w:val="002932CE"/>
    <w:rsid w:val="00296158"/>
    <w:rsid w:val="00297D91"/>
    <w:rsid w:val="002A3BFE"/>
    <w:rsid w:val="002A3DB8"/>
    <w:rsid w:val="00310926"/>
    <w:rsid w:val="00334F99"/>
    <w:rsid w:val="00335AD0"/>
    <w:rsid w:val="00335E6A"/>
    <w:rsid w:val="00347243"/>
    <w:rsid w:val="00350BE6"/>
    <w:rsid w:val="00370CFC"/>
    <w:rsid w:val="00373521"/>
    <w:rsid w:val="003738D8"/>
    <w:rsid w:val="003917E9"/>
    <w:rsid w:val="003A2A73"/>
    <w:rsid w:val="003B7FF5"/>
    <w:rsid w:val="003D1A64"/>
    <w:rsid w:val="003D377A"/>
    <w:rsid w:val="003E09A8"/>
    <w:rsid w:val="003E486F"/>
    <w:rsid w:val="003E746A"/>
    <w:rsid w:val="00415A74"/>
    <w:rsid w:val="00450C13"/>
    <w:rsid w:val="00467473"/>
    <w:rsid w:val="004748C9"/>
    <w:rsid w:val="00475586"/>
    <w:rsid w:val="0047739A"/>
    <w:rsid w:val="00483E30"/>
    <w:rsid w:val="004932C8"/>
    <w:rsid w:val="004A1094"/>
    <w:rsid w:val="004A4092"/>
    <w:rsid w:val="004B6A64"/>
    <w:rsid w:val="004C23A4"/>
    <w:rsid w:val="004D19C7"/>
    <w:rsid w:val="004E4100"/>
    <w:rsid w:val="004E6A6E"/>
    <w:rsid w:val="005040F2"/>
    <w:rsid w:val="00504DB4"/>
    <w:rsid w:val="005078F0"/>
    <w:rsid w:val="005149A9"/>
    <w:rsid w:val="00515013"/>
    <w:rsid w:val="005356E4"/>
    <w:rsid w:val="0053584A"/>
    <w:rsid w:val="0054186C"/>
    <w:rsid w:val="005534BC"/>
    <w:rsid w:val="00557A54"/>
    <w:rsid w:val="00582A06"/>
    <w:rsid w:val="0059041E"/>
    <w:rsid w:val="00594A50"/>
    <w:rsid w:val="005A0B85"/>
    <w:rsid w:val="005A5378"/>
    <w:rsid w:val="005C0BC6"/>
    <w:rsid w:val="005C2CBA"/>
    <w:rsid w:val="005C41FB"/>
    <w:rsid w:val="005C5320"/>
    <w:rsid w:val="005D159E"/>
    <w:rsid w:val="005E3947"/>
    <w:rsid w:val="005E7769"/>
    <w:rsid w:val="005F0D06"/>
    <w:rsid w:val="005F29C5"/>
    <w:rsid w:val="006000C4"/>
    <w:rsid w:val="00605B4E"/>
    <w:rsid w:val="00606C38"/>
    <w:rsid w:val="006114B4"/>
    <w:rsid w:val="00612CD0"/>
    <w:rsid w:val="0065199E"/>
    <w:rsid w:val="006814D6"/>
    <w:rsid w:val="00681FB0"/>
    <w:rsid w:val="006820E8"/>
    <w:rsid w:val="00685C2C"/>
    <w:rsid w:val="006966F6"/>
    <w:rsid w:val="00696A6A"/>
    <w:rsid w:val="006B1410"/>
    <w:rsid w:val="006C2190"/>
    <w:rsid w:val="006C3DE2"/>
    <w:rsid w:val="006C522F"/>
    <w:rsid w:val="00712F1E"/>
    <w:rsid w:val="007179E8"/>
    <w:rsid w:val="00736B40"/>
    <w:rsid w:val="00743422"/>
    <w:rsid w:val="007479B8"/>
    <w:rsid w:val="007605FF"/>
    <w:rsid w:val="007620A6"/>
    <w:rsid w:val="0077354F"/>
    <w:rsid w:val="007805B0"/>
    <w:rsid w:val="00785D1C"/>
    <w:rsid w:val="00795D45"/>
    <w:rsid w:val="007A1959"/>
    <w:rsid w:val="007A5DA8"/>
    <w:rsid w:val="007B0282"/>
    <w:rsid w:val="007E0CAD"/>
    <w:rsid w:val="007E3250"/>
    <w:rsid w:val="007E57A7"/>
    <w:rsid w:val="007F1204"/>
    <w:rsid w:val="0080271C"/>
    <w:rsid w:val="0081100F"/>
    <w:rsid w:val="00812DD1"/>
    <w:rsid w:val="00815508"/>
    <w:rsid w:val="008224D0"/>
    <w:rsid w:val="008241AB"/>
    <w:rsid w:val="0086100E"/>
    <w:rsid w:val="0086363D"/>
    <w:rsid w:val="008709B5"/>
    <w:rsid w:val="00875E19"/>
    <w:rsid w:val="008C6392"/>
    <w:rsid w:val="008D1158"/>
    <w:rsid w:val="008E1B3C"/>
    <w:rsid w:val="008E48B0"/>
    <w:rsid w:val="008F0446"/>
    <w:rsid w:val="008F0D42"/>
    <w:rsid w:val="008F0D7B"/>
    <w:rsid w:val="008F64FC"/>
    <w:rsid w:val="009144AA"/>
    <w:rsid w:val="009160F6"/>
    <w:rsid w:val="00916573"/>
    <w:rsid w:val="00946781"/>
    <w:rsid w:val="00950C7F"/>
    <w:rsid w:val="00963CA3"/>
    <w:rsid w:val="0097246F"/>
    <w:rsid w:val="009824A6"/>
    <w:rsid w:val="00985339"/>
    <w:rsid w:val="00987C31"/>
    <w:rsid w:val="009904C9"/>
    <w:rsid w:val="009909FE"/>
    <w:rsid w:val="009971C5"/>
    <w:rsid w:val="009A65A1"/>
    <w:rsid w:val="009C0BC3"/>
    <w:rsid w:val="009D5F0B"/>
    <w:rsid w:val="009E0910"/>
    <w:rsid w:val="009E2CC1"/>
    <w:rsid w:val="009F4BB3"/>
    <w:rsid w:val="00A11181"/>
    <w:rsid w:val="00A34E1D"/>
    <w:rsid w:val="00A54BC1"/>
    <w:rsid w:val="00A7073D"/>
    <w:rsid w:val="00A76D99"/>
    <w:rsid w:val="00AB00B1"/>
    <w:rsid w:val="00AB71E5"/>
    <w:rsid w:val="00AC6CA1"/>
    <w:rsid w:val="00AE7E51"/>
    <w:rsid w:val="00AF1FE1"/>
    <w:rsid w:val="00AF4CF9"/>
    <w:rsid w:val="00B01951"/>
    <w:rsid w:val="00B043D9"/>
    <w:rsid w:val="00B06E79"/>
    <w:rsid w:val="00B166C2"/>
    <w:rsid w:val="00B22D7A"/>
    <w:rsid w:val="00B252ED"/>
    <w:rsid w:val="00B33D3D"/>
    <w:rsid w:val="00B4432F"/>
    <w:rsid w:val="00B60FB0"/>
    <w:rsid w:val="00B64E15"/>
    <w:rsid w:val="00B75929"/>
    <w:rsid w:val="00B811E7"/>
    <w:rsid w:val="00B84EF8"/>
    <w:rsid w:val="00B9147D"/>
    <w:rsid w:val="00B950B1"/>
    <w:rsid w:val="00BA31FC"/>
    <w:rsid w:val="00BB309F"/>
    <w:rsid w:val="00BC2A04"/>
    <w:rsid w:val="00BD443E"/>
    <w:rsid w:val="00BE0B70"/>
    <w:rsid w:val="00BE2450"/>
    <w:rsid w:val="00BE4AEB"/>
    <w:rsid w:val="00C11E9F"/>
    <w:rsid w:val="00C264C5"/>
    <w:rsid w:val="00C400B8"/>
    <w:rsid w:val="00C55BEE"/>
    <w:rsid w:val="00C64997"/>
    <w:rsid w:val="00C67034"/>
    <w:rsid w:val="00CA19FC"/>
    <w:rsid w:val="00CB47CB"/>
    <w:rsid w:val="00CC73AE"/>
    <w:rsid w:val="00CE6658"/>
    <w:rsid w:val="00CF6041"/>
    <w:rsid w:val="00D0106D"/>
    <w:rsid w:val="00D03746"/>
    <w:rsid w:val="00D200E8"/>
    <w:rsid w:val="00D20ABE"/>
    <w:rsid w:val="00D20DEB"/>
    <w:rsid w:val="00D22B1F"/>
    <w:rsid w:val="00D31527"/>
    <w:rsid w:val="00D350CB"/>
    <w:rsid w:val="00D37D99"/>
    <w:rsid w:val="00D57BA5"/>
    <w:rsid w:val="00D63AA5"/>
    <w:rsid w:val="00D63E19"/>
    <w:rsid w:val="00D6401F"/>
    <w:rsid w:val="00D85FE8"/>
    <w:rsid w:val="00D927F2"/>
    <w:rsid w:val="00DA0C5A"/>
    <w:rsid w:val="00DC2AC9"/>
    <w:rsid w:val="00DC5FB0"/>
    <w:rsid w:val="00DC6ACD"/>
    <w:rsid w:val="00DC6E6F"/>
    <w:rsid w:val="00DD2082"/>
    <w:rsid w:val="00DD777F"/>
    <w:rsid w:val="00DD7EB3"/>
    <w:rsid w:val="00DE2CC9"/>
    <w:rsid w:val="00DF00FA"/>
    <w:rsid w:val="00DF0C26"/>
    <w:rsid w:val="00E03E62"/>
    <w:rsid w:val="00E23769"/>
    <w:rsid w:val="00E2387F"/>
    <w:rsid w:val="00E5518D"/>
    <w:rsid w:val="00E57B97"/>
    <w:rsid w:val="00E601DC"/>
    <w:rsid w:val="00E6735E"/>
    <w:rsid w:val="00E76EFA"/>
    <w:rsid w:val="00E96397"/>
    <w:rsid w:val="00E97E64"/>
    <w:rsid w:val="00EA7847"/>
    <w:rsid w:val="00EA7EC7"/>
    <w:rsid w:val="00EB1BE3"/>
    <w:rsid w:val="00EB3D70"/>
    <w:rsid w:val="00EC130D"/>
    <w:rsid w:val="00EC2C85"/>
    <w:rsid w:val="00ED61F1"/>
    <w:rsid w:val="00F20743"/>
    <w:rsid w:val="00F25545"/>
    <w:rsid w:val="00F4572A"/>
    <w:rsid w:val="00F54365"/>
    <w:rsid w:val="00F7781E"/>
    <w:rsid w:val="00F95961"/>
    <w:rsid w:val="00F97D51"/>
    <w:rsid w:val="00FB2BDA"/>
    <w:rsid w:val="00FB3CEC"/>
    <w:rsid w:val="00FC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758A9B6"/>
  <w14:defaultImageDpi w14:val="0"/>
  <w15:docId w15:val="{8FDFF091-5DBB-4AAE-9293-11E847BB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539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A64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153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customStyle="1" w:styleId="AIPullquote">
    <w:name w:val="AI Pullquote"/>
    <w:basedOn w:val="Normal"/>
    <w:rsid w:val="001539CA"/>
    <w:pPr>
      <w:keepNext/>
      <w:shd w:val="clear" w:color="auto" w:fill="FFFF00"/>
      <w:spacing w:line="240" w:lineRule="atLeast"/>
    </w:pPr>
    <w:rPr>
      <w:rFonts w:ascii="Amnesty Trade Gothic Cn" w:eastAsia="MS Mincho" w:hAnsi="Amnesty Trade Gothic Cn"/>
      <w:b/>
      <w:sz w:val="20"/>
      <w:lang w:eastAsia="ar-SA"/>
    </w:rPr>
  </w:style>
  <w:style w:type="paragraph" w:customStyle="1" w:styleId="AICaption">
    <w:name w:val="AI Caption"/>
    <w:basedOn w:val="Normal"/>
    <w:rsid w:val="001539CA"/>
    <w:pPr>
      <w:keepNext/>
      <w:suppressAutoHyphens/>
      <w:spacing w:after="246" w:line="240" w:lineRule="atLeast"/>
    </w:pPr>
    <w:rPr>
      <w:rFonts w:ascii="Amnesty Trade Gothic Cn" w:eastAsia="MS Mincho" w:hAnsi="Amnesty Trade Gothic Cn"/>
      <w:color w:val="404040"/>
      <w:sz w:val="16"/>
      <w:lang w:eastAsia="ar-SA"/>
    </w:rPr>
  </w:style>
  <w:style w:type="table" w:styleId="TableGridLight">
    <w:name w:val="Grid Table Light"/>
    <w:basedOn w:val="TableNormal"/>
    <w:uiPriority w:val="40"/>
    <w:rsid w:val="001539CA"/>
    <w:rPr>
      <w:rFonts w:eastAsia="MS Mincho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D1B063D498F44A8475FDAE5892FE3D" ma:contentTypeVersion="11" ma:contentTypeDescription="Create a new document." ma:contentTypeScope="" ma:versionID="1e5ce597a47707f6e668b5bda2206ca6">
  <xsd:schema xmlns:xsd="http://www.w3.org/2001/XMLSchema" xmlns:xs="http://www.w3.org/2001/XMLSchema" xmlns:p="http://schemas.microsoft.com/office/2006/metadata/properties" xmlns:ns3="77ce1fb1-d9ca-4f07-8b5b-199254fe0c62" xmlns:ns4="cf662b33-729f-46d2-b9de-146977950530" targetNamespace="http://schemas.microsoft.com/office/2006/metadata/properties" ma:root="true" ma:fieldsID="e26cc6d269ed1af4f1904daba65cdf62" ns3:_="" ns4:_="">
    <xsd:import namespace="77ce1fb1-d9ca-4f07-8b5b-199254fe0c62"/>
    <xsd:import namespace="cf662b33-729f-46d2-b9de-1469779505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e1fb1-d9ca-4f07-8b5b-199254fe0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62b33-729f-46d2-b9de-1469779505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C3363-E717-400F-AC58-4DEA42FAD8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8D8BDE-6D7F-4F14-9113-A47EE040D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ce1fb1-d9ca-4f07-8b5b-199254fe0c62"/>
    <ds:schemaRef ds:uri="cf662b33-729f-46d2-b9de-146977950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218441-ACB8-41A5-90E9-D5C8F41634D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f662b33-729f-46d2-b9de-146977950530"/>
    <ds:schemaRef ds:uri="http://purl.org/dc/elements/1.1/"/>
    <ds:schemaRef ds:uri="77ce1fb1-d9ca-4f07-8b5b-199254fe0c6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B1F6F13-0193-42FA-A607-24BFD2058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Eda Seyhan</dc:creator>
  <cp:keywords/>
  <dc:description/>
  <cp:lastModifiedBy>Linsey McFadden</cp:lastModifiedBy>
  <cp:revision>2</cp:revision>
  <dcterms:created xsi:type="dcterms:W3CDTF">2019-10-28T12:48:00Z</dcterms:created>
  <dcterms:modified xsi:type="dcterms:W3CDTF">2019-10-28T12:48:00Z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0x010100C6D1B063D498F44A8475FDAE5892FE3D</vt:lpwstr>
  </property>
</Properties>
</file>