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738A71" w14:textId="77777777" w:rsidR="00CE58A9" w:rsidRPr="00203A02" w:rsidRDefault="00CE58A9" w:rsidP="00CE58A9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3B92CC52" w14:textId="77777777" w:rsidR="00CE58A9" w:rsidRDefault="00CE58A9" w:rsidP="00CE58A9">
      <w:pPr>
        <w:pStyle w:val="Default"/>
        <w:rPr>
          <w:b/>
          <w:sz w:val="28"/>
          <w:szCs w:val="28"/>
        </w:rPr>
      </w:pPr>
    </w:p>
    <w:p w14:paraId="09B53345" w14:textId="77777777" w:rsidR="00CE58A9" w:rsidRDefault="00CE58A9" w:rsidP="00CE58A9">
      <w:pPr>
        <w:spacing w:after="0"/>
        <w:rPr>
          <w:rFonts w:ascii="Arial" w:hAnsi="Arial" w:cs="Arial"/>
          <w:b/>
          <w:sz w:val="36"/>
          <w:lang w:eastAsia="es-MX"/>
        </w:rPr>
      </w:pPr>
      <w:r w:rsidRPr="005C3A93">
        <w:rPr>
          <w:rFonts w:ascii="Arial" w:hAnsi="Arial" w:cs="Arial"/>
          <w:b/>
          <w:sz w:val="36"/>
          <w:lang w:eastAsia="es-MX"/>
        </w:rPr>
        <w:t>STOP HARASSMENT OF HUMAN RIGHTS ACTIVIST</w:t>
      </w:r>
    </w:p>
    <w:p w14:paraId="077C8A81" w14:textId="47464823" w:rsidR="00CE58A9" w:rsidRPr="005C3A93" w:rsidRDefault="00CE58A9" w:rsidP="00CE58A9">
      <w:pPr>
        <w:spacing w:after="0" w:line="240" w:lineRule="auto"/>
        <w:jc w:val="both"/>
        <w:rPr>
          <w:rFonts w:ascii="Arial" w:hAnsi="Arial" w:cs="Arial"/>
          <w:b/>
          <w:sz w:val="24"/>
          <w:lang w:eastAsia="es-MX"/>
        </w:rPr>
      </w:pPr>
      <w:r w:rsidRPr="005C3A93">
        <w:rPr>
          <w:rFonts w:ascii="Arial" w:hAnsi="Arial" w:cs="Arial"/>
          <w:b/>
          <w:sz w:val="24"/>
          <w:lang w:eastAsia="es-MX"/>
        </w:rPr>
        <w:t xml:space="preserve">On 6 May at around 6am the police raided the home of prominent human rights defender </w:t>
      </w:r>
      <w:proofErr w:type="spellStart"/>
      <w:r w:rsidRPr="005C3A93">
        <w:rPr>
          <w:rFonts w:ascii="Arial" w:hAnsi="Arial" w:cs="Arial"/>
          <w:b/>
          <w:sz w:val="24"/>
          <w:lang w:eastAsia="es-MX"/>
        </w:rPr>
        <w:t>Elżbieta</w:t>
      </w:r>
      <w:proofErr w:type="spellEnd"/>
      <w:r w:rsidRPr="005C3A93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5C3A93">
        <w:rPr>
          <w:rFonts w:ascii="Arial" w:hAnsi="Arial" w:cs="Arial"/>
          <w:b/>
          <w:sz w:val="24"/>
          <w:lang w:eastAsia="es-MX"/>
        </w:rPr>
        <w:t>Podleśna</w:t>
      </w:r>
      <w:proofErr w:type="spellEnd"/>
      <w:r w:rsidRPr="005C3A93">
        <w:rPr>
          <w:rFonts w:ascii="Arial" w:hAnsi="Arial" w:cs="Arial"/>
          <w:b/>
          <w:sz w:val="24"/>
          <w:lang w:eastAsia="es-MX"/>
        </w:rPr>
        <w:t>, arrested her and kept her in detention for several hours. The police claimed to have found copies of posters depicting the Virgin Mary with a halo around head and shoulders in the colours of the LGBTI flag</w:t>
      </w:r>
      <w:r w:rsidR="00E00B44">
        <w:rPr>
          <w:rFonts w:ascii="Arial" w:hAnsi="Arial" w:cs="Arial"/>
          <w:b/>
          <w:sz w:val="24"/>
          <w:lang w:eastAsia="es-MX"/>
        </w:rPr>
        <w:t xml:space="preserve"> </w:t>
      </w:r>
      <w:r w:rsidR="00E00B44" w:rsidRPr="005C3A93">
        <w:rPr>
          <w:rFonts w:ascii="Arial" w:hAnsi="Arial" w:cs="Arial"/>
          <w:b/>
          <w:sz w:val="24"/>
          <w:lang w:eastAsia="es-MX"/>
        </w:rPr>
        <w:t>in her home</w:t>
      </w:r>
      <w:r w:rsidR="00E00B44">
        <w:rPr>
          <w:rFonts w:ascii="Arial" w:hAnsi="Arial" w:cs="Arial"/>
          <w:b/>
          <w:sz w:val="24"/>
          <w:lang w:eastAsia="es-MX"/>
        </w:rPr>
        <w:t>. S</w:t>
      </w:r>
      <w:r w:rsidRPr="005C3A93">
        <w:rPr>
          <w:rFonts w:ascii="Arial" w:hAnsi="Arial" w:cs="Arial"/>
          <w:b/>
          <w:sz w:val="24"/>
          <w:lang w:eastAsia="es-MX"/>
        </w:rPr>
        <w:t>he is being investigated for “o</w:t>
      </w:r>
      <w:r w:rsidR="00D63083">
        <w:rPr>
          <w:rFonts w:ascii="Arial" w:hAnsi="Arial" w:cs="Arial"/>
          <w:b/>
          <w:sz w:val="24"/>
          <w:lang w:eastAsia="es-MX"/>
        </w:rPr>
        <w:t>ffending religious belief</w:t>
      </w:r>
      <w:r w:rsidRPr="005C3A93">
        <w:rPr>
          <w:rFonts w:ascii="Arial" w:hAnsi="Arial" w:cs="Arial"/>
          <w:b/>
          <w:sz w:val="24"/>
          <w:lang w:eastAsia="es-MX"/>
        </w:rPr>
        <w:t xml:space="preserve">s”, a criminal offence that carries up to two years’ imprisonment. </w:t>
      </w:r>
      <w:proofErr w:type="spellStart"/>
      <w:r w:rsidRPr="005C3A93">
        <w:rPr>
          <w:rFonts w:ascii="Arial" w:hAnsi="Arial" w:cs="Arial"/>
          <w:b/>
          <w:sz w:val="24"/>
          <w:lang w:eastAsia="es-MX"/>
        </w:rPr>
        <w:t>Elżbieta</w:t>
      </w:r>
      <w:proofErr w:type="spellEnd"/>
      <w:r w:rsidRPr="005C3A93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5C3A93">
        <w:rPr>
          <w:rFonts w:ascii="Arial" w:hAnsi="Arial" w:cs="Arial"/>
          <w:b/>
          <w:sz w:val="24"/>
          <w:lang w:eastAsia="es-MX"/>
        </w:rPr>
        <w:t>Podleśna</w:t>
      </w:r>
      <w:proofErr w:type="spellEnd"/>
      <w:r w:rsidRPr="005C3A93">
        <w:rPr>
          <w:rFonts w:ascii="Arial" w:hAnsi="Arial" w:cs="Arial"/>
          <w:b/>
          <w:sz w:val="24"/>
          <w:lang w:eastAsia="es-MX"/>
        </w:rPr>
        <w:t xml:space="preserve"> is being targeted for her human rights activism and this absurd investigation must be stopped.</w:t>
      </w:r>
    </w:p>
    <w:p w14:paraId="4FDA1F53" w14:textId="77777777" w:rsidR="00CE58A9" w:rsidRDefault="00CE58A9" w:rsidP="00CE58A9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DF09049" w14:textId="77777777" w:rsidR="00CE58A9" w:rsidRPr="0009123A" w:rsidRDefault="00CE58A9" w:rsidP="00CE58A9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10DC3842" w14:textId="77777777" w:rsidR="00CE58A9" w:rsidRPr="000106EF" w:rsidRDefault="00CE58A9" w:rsidP="00CE58A9">
      <w:pPr>
        <w:spacing w:line="240" w:lineRule="auto"/>
        <w:rPr>
          <w:rFonts w:ascii="Arial" w:hAnsi="Arial" w:cs="Arial"/>
          <w:lang w:eastAsia="es-MX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39F4D" wp14:editId="37B32B88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73971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6B66F9A4" w14:textId="5837203F" w:rsidR="00CE58A9" w:rsidRPr="005C3A93" w:rsidRDefault="00CE58A9" w:rsidP="00CE58A9">
      <w:pPr>
        <w:widowControl/>
        <w:suppressAutoHyphens w:val="0"/>
        <w:spacing w:after="0" w:line="240" w:lineRule="auto"/>
        <w:jc w:val="right"/>
        <w:rPr>
          <w:rFonts w:cs="Arial"/>
          <w:b/>
          <w:i/>
          <w:sz w:val="20"/>
          <w:szCs w:val="20"/>
        </w:rPr>
      </w:pPr>
      <w:r w:rsidRPr="005C3A93">
        <w:rPr>
          <w:rFonts w:cs="Arial"/>
          <w:b/>
          <w:i/>
          <w:sz w:val="20"/>
          <w:szCs w:val="20"/>
        </w:rPr>
        <w:t xml:space="preserve">Minister of Interior, </w:t>
      </w:r>
      <w:r w:rsidR="00B624ED" w:rsidRPr="00B624ED">
        <w:rPr>
          <w:rFonts w:cs="Arial"/>
          <w:b/>
          <w:i/>
          <w:sz w:val="20"/>
          <w:szCs w:val="20"/>
        </w:rPr>
        <w:t xml:space="preserve">Mr Mariusz </w:t>
      </w:r>
      <w:proofErr w:type="spellStart"/>
      <w:r w:rsidR="00B624ED" w:rsidRPr="00B624ED">
        <w:rPr>
          <w:rFonts w:cs="Arial"/>
          <w:b/>
          <w:i/>
          <w:sz w:val="20"/>
          <w:szCs w:val="20"/>
        </w:rPr>
        <w:t>Kamiński</w:t>
      </w:r>
      <w:proofErr w:type="spellEnd"/>
    </w:p>
    <w:p w14:paraId="6883F539" w14:textId="77777777" w:rsidR="00CE58A9" w:rsidRPr="005C3A93" w:rsidRDefault="00CE58A9" w:rsidP="00CE58A9">
      <w:pPr>
        <w:widowControl/>
        <w:suppressAutoHyphens w:val="0"/>
        <w:spacing w:after="0" w:line="240" w:lineRule="auto"/>
        <w:jc w:val="right"/>
        <w:rPr>
          <w:rFonts w:cs="Arial"/>
          <w:i/>
          <w:sz w:val="20"/>
          <w:szCs w:val="20"/>
        </w:rPr>
      </w:pPr>
      <w:proofErr w:type="spellStart"/>
      <w:r w:rsidRPr="005C3A93">
        <w:rPr>
          <w:rFonts w:cs="Arial"/>
          <w:i/>
          <w:sz w:val="20"/>
          <w:szCs w:val="20"/>
        </w:rPr>
        <w:t>Ministerstwo</w:t>
      </w:r>
      <w:proofErr w:type="spellEnd"/>
      <w:r w:rsidRPr="005C3A93">
        <w:rPr>
          <w:rFonts w:cs="Arial"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i/>
          <w:sz w:val="20"/>
          <w:szCs w:val="20"/>
        </w:rPr>
        <w:t>Spraw</w:t>
      </w:r>
      <w:proofErr w:type="spellEnd"/>
      <w:r w:rsidRPr="005C3A93">
        <w:rPr>
          <w:rFonts w:cs="Arial"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i/>
          <w:sz w:val="20"/>
          <w:szCs w:val="20"/>
        </w:rPr>
        <w:t>Wewnętrznych</w:t>
      </w:r>
      <w:proofErr w:type="spellEnd"/>
      <w:r w:rsidRPr="005C3A93">
        <w:rPr>
          <w:rFonts w:cs="Arial"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i/>
          <w:sz w:val="20"/>
          <w:szCs w:val="20"/>
        </w:rPr>
        <w:t>i</w:t>
      </w:r>
      <w:proofErr w:type="spellEnd"/>
      <w:r w:rsidRPr="005C3A93">
        <w:rPr>
          <w:rFonts w:cs="Arial"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i/>
          <w:sz w:val="20"/>
          <w:szCs w:val="20"/>
        </w:rPr>
        <w:t>Administracji</w:t>
      </w:r>
      <w:proofErr w:type="spellEnd"/>
    </w:p>
    <w:p w14:paraId="2963743C" w14:textId="77777777" w:rsidR="00CE58A9" w:rsidRPr="005C3A93" w:rsidRDefault="00CE58A9" w:rsidP="00CE58A9">
      <w:pPr>
        <w:widowControl/>
        <w:suppressAutoHyphens w:val="0"/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 xml:space="preserve">ul. </w:t>
      </w:r>
      <w:proofErr w:type="spellStart"/>
      <w:r w:rsidRPr="005C3A93">
        <w:rPr>
          <w:rFonts w:cs="Arial"/>
          <w:i/>
          <w:sz w:val="20"/>
          <w:szCs w:val="20"/>
        </w:rPr>
        <w:t>Stefana</w:t>
      </w:r>
      <w:proofErr w:type="spellEnd"/>
      <w:r w:rsidRPr="005C3A93">
        <w:rPr>
          <w:rFonts w:cs="Arial"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i/>
          <w:sz w:val="20"/>
          <w:szCs w:val="20"/>
        </w:rPr>
        <w:t>Batorego</w:t>
      </w:r>
      <w:proofErr w:type="spellEnd"/>
      <w:r w:rsidRPr="005C3A93">
        <w:rPr>
          <w:rFonts w:cs="Arial"/>
          <w:i/>
          <w:sz w:val="20"/>
          <w:szCs w:val="20"/>
        </w:rPr>
        <w:t xml:space="preserve"> 5</w:t>
      </w:r>
    </w:p>
    <w:p w14:paraId="676EE42E" w14:textId="77777777" w:rsidR="00CE58A9" w:rsidRPr="005C3A93" w:rsidRDefault="00CE58A9" w:rsidP="00CE58A9">
      <w:pPr>
        <w:widowControl/>
        <w:suppressAutoHyphens w:val="0"/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 xml:space="preserve">02-591, Warszawa, </w:t>
      </w:r>
      <w:proofErr w:type="spellStart"/>
      <w:r w:rsidRPr="005C3A93">
        <w:rPr>
          <w:rFonts w:cs="Arial"/>
          <w:i/>
          <w:sz w:val="20"/>
          <w:szCs w:val="20"/>
        </w:rPr>
        <w:t>Polska</w:t>
      </w:r>
      <w:proofErr w:type="spellEnd"/>
    </w:p>
    <w:p w14:paraId="2434B65E" w14:textId="77777777" w:rsidR="00CE58A9" w:rsidRPr="005C3A93" w:rsidRDefault="00CE58A9" w:rsidP="00CE58A9">
      <w:pPr>
        <w:widowControl/>
        <w:suppressAutoHyphens w:val="0"/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>E-Mail: kancelaria.glowna@mswia.gov.pl</w:t>
      </w:r>
    </w:p>
    <w:p w14:paraId="1544FF14" w14:textId="77777777" w:rsidR="00CE58A9" w:rsidRPr="005C3A93" w:rsidRDefault="00CE58A9" w:rsidP="00CE58A9">
      <w:pPr>
        <w:widowControl/>
        <w:suppressAutoHyphens w:val="0"/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>biuroministra.BM@mswia.gov.pl</w:t>
      </w:r>
    </w:p>
    <w:p w14:paraId="31F05AA0" w14:textId="547814CA" w:rsidR="00EC722F" w:rsidRDefault="00CE58A9" w:rsidP="00EC722F">
      <w:pPr>
        <w:widowControl/>
        <w:suppressAutoHyphens w:val="0"/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 xml:space="preserve">Twitter: </w:t>
      </w:r>
      <w:r w:rsidR="008346A1" w:rsidRPr="008346A1">
        <w:rPr>
          <w:rFonts w:cs="Arial"/>
          <w:i/>
          <w:sz w:val="20"/>
          <w:szCs w:val="20"/>
        </w:rPr>
        <w:t>@</w:t>
      </w:r>
      <w:proofErr w:type="spellStart"/>
      <w:r w:rsidR="008346A1" w:rsidRPr="008346A1">
        <w:rPr>
          <w:rFonts w:cs="Arial"/>
          <w:i/>
          <w:sz w:val="20"/>
          <w:szCs w:val="20"/>
        </w:rPr>
        <w:t>MariuszKaminsk</w:t>
      </w:r>
      <w:proofErr w:type="spellEnd"/>
    </w:p>
    <w:p w14:paraId="06A8D132" w14:textId="0EC8B6A4" w:rsidR="00CE58A9" w:rsidRPr="005C3A93" w:rsidRDefault="00CE58A9" w:rsidP="00EC722F">
      <w:pPr>
        <w:widowControl/>
        <w:suppressAutoHyphens w:val="0"/>
        <w:spacing w:after="0" w:line="240" w:lineRule="auto"/>
        <w:jc w:val="right"/>
        <w:rPr>
          <w:rFonts w:cs="Arial"/>
          <w:b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>Fax: 0048 (22) 601 39 88</w:t>
      </w:r>
    </w:p>
    <w:p w14:paraId="156E1AD2" w14:textId="77777777" w:rsidR="00CE58A9" w:rsidRDefault="00CE58A9" w:rsidP="00CE58A9">
      <w:pPr>
        <w:widowControl/>
        <w:suppressAutoHyphens w:val="0"/>
        <w:spacing w:after="0" w:line="240" w:lineRule="auto"/>
        <w:rPr>
          <w:rFonts w:cs="Arial"/>
          <w:b/>
          <w:i/>
          <w:sz w:val="20"/>
          <w:szCs w:val="20"/>
        </w:rPr>
      </w:pPr>
    </w:p>
    <w:p w14:paraId="3C07B1D9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>Dear Minister of Interior,</w:t>
      </w:r>
    </w:p>
    <w:p w14:paraId="0E3E9738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123BFA77" w14:textId="6E4A51C9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 xml:space="preserve">I am writing to express my concern over the ongoing investigation against human rights defender </w:t>
      </w:r>
      <w:proofErr w:type="spellStart"/>
      <w:r w:rsidRPr="005C3A93">
        <w:rPr>
          <w:rFonts w:cs="Arial"/>
          <w:b/>
          <w:i/>
          <w:sz w:val="20"/>
          <w:szCs w:val="20"/>
        </w:rPr>
        <w:t>Elżbieta</w:t>
      </w:r>
      <w:proofErr w:type="spellEnd"/>
      <w:r w:rsidRPr="005C3A93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b/>
          <w:i/>
          <w:sz w:val="20"/>
          <w:szCs w:val="20"/>
        </w:rPr>
        <w:t>Podleśna</w:t>
      </w:r>
      <w:proofErr w:type="spellEnd"/>
      <w:r w:rsidRPr="005C3A93">
        <w:rPr>
          <w:rFonts w:cs="Arial"/>
          <w:i/>
          <w:sz w:val="20"/>
          <w:szCs w:val="20"/>
        </w:rPr>
        <w:t xml:space="preserve"> f</w:t>
      </w:r>
      <w:r w:rsidR="00D63083">
        <w:rPr>
          <w:rFonts w:cs="Arial"/>
          <w:i/>
          <w:sz w:val="20"/>
          <w:szCs w:val="20"/>
        </w:rPr>
        <w:t>or “offending religious beliefs</w:t>
      </w:r>
      <w:r w:rsidRPr="005C3A93">
        <w:rPr>
          <w:rFonts w:cs="Arial"/>
          <w:i/>
          <w:sz w:val="20"/>
          <w:szCs w:val="20"/>
        </w:rPr>
        <w:t>”</w:t>
      </w:r>
      <w:r w:rsidR="00E00B44">
        <w:rPr>
          <w:rFonts w:cs="Arial"/>
          <w:i/>
          <w:sz w:val="20"/>
          <w:szCs w:val="20"/>
        </w:rPr>
        <w:t>,</w:t>
      </w:r>
      <w:r w:rsidRPr="005C3A93">
        <w:rPr>
          <w:rFonts w:cs="Arial"/>
          <w:i/>
          <w:sz w:val="20"/>
          <w:szCs w:val="20"/>
        </w:rPr>
        <w:t xml:space="preserve"> after the police raided her home at 6am on 6 May and allegedly found copies of posters depicting the Virgin Mary with a halo around head and shoulders in the colours of the LGBTI flag. </w:t>
      </w:r>
    </w:p>
    <w:p w14:paraId="220466C6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1DE76E9B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 xml:space="preserve">Following the raid </w:t>
      </w:r>
      <w:proofErr w:type="spellStart"/>
      <w:r w:rsidRPr="005C3A93">
        <w:rPr>
          <w:rFonts w:cs="Arial"/>
          <w:i/>
          <w:sz w:val="20"/>
          <w:szCs w:val="20"/>
        </w:rPr>
        <w:t>Elżbieta</w:t>
      </w:r>
      <w:proofErr w:type="spellEnd"/>
      <w:r w:rsidRPr="005C3A93">
        <w:rPr>
          <w:rFonts w:cs="Arial"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i/>
          <w:sz w:val="20"/>
          <w:szCs w:val="20"/>
        </w:rPr>
        <w:t>Podleśna</w:t>
      </w:r>
      <w:proofErr w:type="spellEnd"/>
      <w:r w:rsidRPr="005C3A93">
        <w:rPr>
          <w:rFonts w:cs="Arial"/>
          <w:i/>
          <w:sz w:val="20"/>
          <w:szCs w:val="20"/>
        </w:rPr>
        <w:t xml:space="preserve"> was arrested and taken into detention for several hours. The police also confiscated her electronic equipment, including her laptop, phone and memory cards. </w:t>
      </w:r>
    </w:p>
    <w:p w14:paraId="528AFE62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94DD9C8" w14:textId="42FF3538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>Having, creating or distributing posters such as these should not be a criminal offense</w:t>
      </w:r>
      <w:r w:rsidR="00E00B44">
        <w:rPr>
          <w:rFonts w:cs="Arial"/>
          <w:i/>
          <w:sz w:val="20"/>
          <w:szCs w:val="20"/>
        </w:rPr>
        <w:t>,</w:t>
      </w:r>
      <w:r w:rsidRPr="005C3A93">
        <w:rPr>
          <w:rFonts w:cs="Arial"/>
          <w:i/>
          <w:sz w:val="20"/>
          <w:szCs w:val="20"/>
        </w:rPr>
        <w:t xml:space="preserve"> and is protected under the right to freedom of expression.</w:t>
      </w:r>
    </w:p>
    <w:p w14:paraId="7AA8A1DF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256EE82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  <w:proofErr w:type="spellStart"/>
      <w:r w:rsidRPr="005C3A93">
        <w:rPr>
          <w:rFonts w:cs="Arial"/>
          <w:i/>
          <w:sz w:val="20"/>
          <w:szCs w:val="20"/>
        </w:rPr>
        <w:t>Elżbieta</w:t>
      </w:r>
      <w:proofErr w:type="spellEnd"/>
      <w:r w:rsidRPr="005C3A93">
        <w:rPr>
          <w:rFonts w:cs="Arial"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i/>
          <w:sz w:val="20"/>
          <w:szCs w:val="20"/>
        </w:rPr>
        <w:t>Podleśna</w:t>
      </w:r>
      <w:proofErr w:type="spellEnd"/>
      <w:r w:rsidRPr="005C3A93">
        <w:rPr>
          <w:rFonts w:cs="Arial"/>
          <w:i/>
          <w:sz w:val="20"/>
          <w:szCs w:val="20"/>
        </w:rPr>
        <w:t xml:space="preserve"> is already facing numerous legal proceedings stemming solely from her peaceful activism. The way she is targeted with absurd charges in this case is consistent with this pattern of harassment.</w:t>
      </w:r>
    </w:p>
    <w:p w14:paraId="4C08CCDD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</w:p>
    <w:p w14:paraId="08A819BF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5C3A93">
        <w:rPr>
          <w:rFonts w:cs="Arial"/>
          <w:b/>
          <w:i/>
          <w:sz w:val="20"/>
          <w:szCs w:val="20"/>
        </w:rPr>
        <w:t xml:space="preserve">I therefore urge you to ensure that the investigation against </w:t>
      </w:r>
      <w:proofErr w:type="spellStart"/>
      <w:r w:rsidRPr="005C3A93">
        <w:rPr>
          <w:rFonts w:cs="Arial"/>
          <w:b/>
          <w:i/>
          <w:sz w:val="20"/>
          <w:szCs w:val="20"/>
        </w:rPr>
        <w:t>Elżbieta</w:t>
      </w:r>
      <w:proofErr w:type="spellEnd"/>
      <w:r w:rsidRPr="005C3A93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b/>
          <w:i/>
          <w:sz w:val="20"/>
          <w:szCs w:val="20"/>
        </w:rPr>
        <w:t>Podleśna</w:t>
      </w:r>
      <w:proofErr w:type="spellEnd"/>
      <w:r w:rsidRPr="005C3A93">
        <w:rPr>
          <w:rFonts w:cs="Arial"/>
          <w:b/>
          <w:i/>
          <w:sz w:val="20"/>
          <w:szCs w:val="20"/>
        </w:rPr>
        <w:t xml:space="preserve"> for “offending religious beliefs” is halted immediately, that the police return </w:t>
      </w:r>
      <w:proofErr w:type="gramStart"/>
      <w:r w:rsidRPr="005C3A93">
        <w:rPr>
          <w:rFonts w:cs="Arial"/>
          <w:b/>
          <w:i/>
          <w:sz w:val="20"/>
          <w:szCs w:val="20"/>
        </w:rPr>
        <w:t>all of</w:t>
      </w:r>
      <w:proofErr w:type="gramEnd"/>
      <w:r w:rsidRPr="005C3A93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b/>
          <w:i/>
          <w:sz w:val="20"/>
          <w:szCs w:val="20"/>
        </w:rPr>
        <w:t>Elżbieta</w:t>
      </w:r>
      <w:proofErr w:type="spellEnd"/>
      <w:r w:rsidRPr="005C3A93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5C3A93">
        <w:rPr>
          <w:rFonts w:cs="Arial"/>
          <w:b/>
          <w:i/>
          <w:sz w:val="20"/>
          <w:szCs w:val="20"/>
        </w:rPr>
        <w:t>Podleśna’s</w:t>
      </w:r>
      <w:proofErr w:type="spellEnd"/>
      <w:r w:rsidRPr="005C3A93">
        <w:rPr>
          <w:rFonts w:cs="Arial"/>
          <w:b/>
          <w:i/>
          <w:sz w:val="20"/>
          <w:szCs w:val="20"/>
        </w:rPr>
        <w:t xml:space="preserve"> belonging and that she can carry out her peaceful actions free from harassment and reprisals.</w:t>
      </w:r>
    </w:p>
    <w:p w14:paraId="33F07799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2B28FFCD" w14:textId="77777777" w:rsidR="00CE58A9" w:rsidRPr="005C3A93" w:rsidRDefault="00CE58A9" w:rsidP="00CE58A9">
      <w:pPr>
        <w:widowControl/>
        <w:suppressAutoHyphens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5C3A93">
        <w:rPr>
          <w:rFonts w:cs="Arial"/>
          <w:i/>
          <w:sz w:val="20"/>
          <w:szCs w:val="20"/>
        </w:rPr>
        <w:t>Yours sincerely,</w:t>
      </w:r>
    </w:p>
    <w:p w14:paraId="5EEA1F6E" w14:textId="77777777" w:rsidR="00CE58A9" w:rsidRDefault="00CE58A9" w:rsidP="00CE58A9">
      <w:pPr>
        <w:widowControl/>
        <w:suppressAutoHyphens w:val="0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56C4B57F" w14:textId="77777777" w:rsidR="00CE58A9" w:rsidRPr="000D6433" w:rsidRDefault="00CE58A9" w:rsidP="00CE58A9">
      <w:pPr>
        <w:pStyle w:val="AIBoxHeading"/>
        <w:shd w:val="clear" w:color="auto" w:fill="D9D9D9" w:themeFill="background1" w:themeFillShade="D9"/>
        <w:rPr>
          <w:rFonts w:ascii="Arial" w:hAnsi="Arial" w:cs="Arial"/>
          <w:b w:val="0"/>
          <w:szCs w:val="32"/>
        </w:rPr>
      </w:pPr>
      <w:r w:rsidRPr="0082127B">
        <w:rPr>
          <w:rFonts w:ascii="Arial" w:hAnsi="Arial" w:cs="Arial"/>
          <w:szCs w:val="32"/>
        </w:rPr>
        <w:lastRenderedPageBreak/>
        <w:t>Additional information</w:t>
      </w:r>
    </w:p>
    <w:p w14:paraId="5373B09D" w14:textId="77777777" w:rsidR="00CE58A9" w:rsidRDefault="00CE58A9" w:rsidP="00CE58A9">
      <w:pPr>
        <w:spacing w:line="240" w:lineRule="auto"/>
        <w:rPr>
          <w:rFonts w:ascii="Arial" w:hAnsi="Arial" w:cs="Arial"/>
          <w:szCs w:val="18"/>
        </w:rPr>
      </w:pPr>
    </w:p>
    <w:p w14:paraId="184B4AF5" w14:textId="148F9202" w:rsidR="00CE58A9" w:rsidRPr="009F5698" w:rsidRDefault="00CE58A9" w:rsidP="007F0B3D">
      <w:pPr>
        <w:spacing w:line="240" w:lineRule="auto"/>
        <w:jc w:val="both"/>
        <w:rPr>
          <w:rFonts w:ascii="Arial" w:hAnsi="Arial" w:cs="Arial"/>
          <w:szCs w:val="18"/>
        </w:rPr>
      </w:pPr>
      <w:r w:rsidRPr="009F5698">
        <w:rPr>
          <w:rFonts w:ascii="Arial" w:hAnsi="Arial" w:cs="Arial"/>
          <w:szCs w:val="18"/>
        </w:rPr>
        <w:t xml:space="preserve">Human rights defender </w:t>
      </w:r>
      <w:proofErr w:type="spellStart"/>
      <w:r w:rsidRPr="009F5698">
        <w:rPr>
          <w:rFonts w:ascii="Arial" w:hAnsi="Arial" w:cs="Arial"/>
          <w:szCs w:val="18"/>
        </w:rPr>
        <w:t>Elżbieta</w:t>
      </w:r>
      <w:proofErr w:type="spellEnd"/>
      <w:r w:rsidRPr="009F5698">
        <w:rPr>
          <w:rFonts w:ascii="Arial" w:hAnsi="Arial" w:cs="Arial"/>
          <w:szCs w:val="18"/>
        </w:rPr>
        <w:t xml:space="preserve"> </w:t>
      </w:r>
      <w:proofErr w:type="spellStart"/>
      <w:r w:rsidRPr="009F5698">
        <w:rPr>
          <w:rFonts w:ascii="Arial" w:hAnsi="Arial" w:cs="Arial"/>
          <w:szCs w:val="18"/>
        </w:rPr>
        <w:t>Podleśna</w:t>
      </w:r>
      <w:proofErr w:type="spellEnd"/>
      <w:r w:rsidRPr="009F5698">
        <w:rPr>
          <w:rFonts w:ascii="Arial" w:hAnsi="Arial" w:cs="Arial"/>
          <w:szCs w:val="18"/>
        </w:rPr>
        <w:t xml:space="preserve"> had just returned from a trip to Belgium and the Netherlands with Amnesty International</w:t>
      </w:r>
      <w:r w:rsidR="004B0F72">
        <w:rPr>
          <w:rFonts w:ascii="Arial" w:hAnsi="Arial" w:cs="Arial"/>
          <w:szCs w:val="18"/>
        </w:rPr>
        <w:t>,</w:t>
      </w:r>
      <w:r w:rsidRPr="009F5698">
        <w:rPr>
          <w:rFonts w:ascii="Arial" w:hAnsi="Arial" w:cs="Arial"/>
          <w:szCs w:val="18"/>
        </w:rPr>
        <w:t xml:space="preserve"> when her home was raided by the police at 6am on 6 May. It remains unclear why it was necessary to investigate </w:t>
      </w:r>
      <w:proofErr w:type="spellStart"/>
      <w:r w:rsidRPr="009F5698">
        <w:rPr>
          <w:rFonts w:ascii="Arial" w:hAnsi="Arial" w:cs="Arial"/>
          <w:szCs w:val="18"/>
        </w:rPr>
        <w:t>Elżbieta</w:t>
      </w:r>
      <w:proofErr w:type="spellEnd"/>
      <w:r w:rsidRPr="009F5698">
        <w:rPr>
          <w:rFonts w:ascii="Arial" w:hAnsi="Arial" w:cs="Arial"/>
          <w:szCs w:val="18"/>
        </w:rPr>
        <w:t xml:space="preserve"> </w:t>
      </w:r>
      <w:proofErr w:type="spellStart"/>
      <w:r w:rsidRPr="009F5698">
        <w:rPr>
          <w:rFonts w:ascii="Arial" w:hAnsi="Arial" w:cs="Arial"/>
          <w:szCs w:val="18"/>
        </w:rPr>
        <w:t>Podleśna</w:t>
      </w:r>
      <w:proofErr w:type="spellEnd"/>
      <w:r w:rsidRPr="009F5698">
        <w:rPr>
          <w:rFonts w:ascii="Arial" w:hAnsi="Arial" w:cs="Arial"/>
          <w:szCs w:val="18"/>
        </w:rPr>
        <w:t xml:space="preserve"> </w:t>
      </w:r>
      <w:r w:rsidR="004B0F72">
        <w:rPr>
          <w:rFonts w:ascii="Arial" w:hAnsi="Arial" w:cs="Arial"/>
          <w:szCs w:val="18"/>
        </w:rPr>
        <w:t>or</w:t>
      </w:r>
      <w:r w:rsidRPr="009F5698">
        <w:rPr>
          <w:rFonts w:ascii="Arial" w:hAnsi="Arial" w:cs="Arial"/>
          <w:szCs w:val="18"/>
        </w:rPr>
        <w:t xml:space="preserve"> why the prosecutor’s office authorised the raid instead of just summoning her to the police station to testify. </w:t>
      </w:r>
      <w:proofErr w:type="spellStart"/>
      <w:r w:rsidRPr="009F5698">
        <w:rPr>
          <w:rFonts w:ascii="Arial" w:hAnsi="Arial" w:cs="Arial"/>
          <w:szCs w:val="18"/>
        </w:rPr>
        <w:t>Elżbieta</w:t>
      </w:r>
      <w:proofErr w:type="spellEnd"/>
      <w:r w:rsidRPr="009F5698">
        <w:rPr>
          <w:rFonts w:ascii="Arial" w:hAnsi="Arial" w:cs="Arial"/>
          <w:szCs w:val="18"/>
        </w:rPr>
        <w:t xml:space="preserve"> </w:t>
      </w:r>
      <w:proofErr w:type="spellStart"/>
      <w:r w:rsidRPr="009F5698">
        <w:rPr>
          <w:rFonts w:ascii="Arial" w:hAnsi="Arial" w:cs="Arial"/>
          <w:szCs w:val="18"/>
        </w:rPr>
        <w:t>Podleśna</w:t>
      </w:r>
      <w:proofErr w:type="spellEnd"/>
      <w:r>
        <w:rPr>
          <w:rFonts w:ascii="Arial" w:hAnsi="Arial" w:cs="Arial"/>
          <w:szCs w:val="18"/>
        </w:rPr>
        <w:t xml:space="preserve"> was arrested by the police and taken into detention for several hours. </w:t>
      </w:r>
      <w:r w:rsidRPr="00F667F7">
        <w:rPr>
          <w:rFonts w:ascii="Arial" w:hAnsi="Arial" w:cs="Arial"/>
          <w:szCs w:val="18"/>
        </w:rPr>
        <w:t>The police also confiscated her electronic equipment, including her laptop, phone and memory cards.</w:t>
      </w:r>
    </w:p>
    <w:p w14:paraId="1B875D44" w14:textId="1D6B5F25" w:rsidR="00CE58A9" w:rsidRPr="009F5698" w:rsidRDefault="00CE58A9" w:rsidP="007F0B3D">
      <w:pPr>
        <w:spacing w:line="240" w:lineRule="auto"/>
        <w:jc w:val="both"/>
        <w:rPr>
          <w:rFonts w:ascii="Arial" w:hAnsi="Arial" w:cs="Arial"/>
          <w:szCs w:val="18"/>
        </w:rPr>
      </w:pPr>
      <w:proofErr w:type="spellStart"/>
      <w:r w:rsidRPr="009F5698">
        <w:rPr>
          <w:rFonts w:ascii="Arial" w:hAnsi="Arial" w:cs="Arial"/>
          <w:szCs w:val="18"/>
        </w:rPr>
        <w:t>Elżbieta</w:t>
      </w:r>
      <w:proofErr w:type="spellEnd"/>
      <w:r w:rsidRPr="009F5698">
        <w:rPr>
          <w:rFonts w:ascii="Arial" w:hAnsi="Arial" w:cs="Arial"/>
          <w:szCs w:val="18"/>
        </w:rPr>
        <w:t xml:space="preserve"> </w:t>
      </w:r>
      <w:proofErr w:type="spellStart"/>
      <w:r w:rsidRPr="009F5698">
        <w:rPr>
          <w:rFonts w:ascii="Arial" w:hAnsi="Arial" w:cs="Arial"/>
          <w:szCs w:val="18"/>
        </w:rPr>
        <w:t>Podleśna</w:t>
      </w:r>
      <w:proofErr w:type="spellEnd"/>
      <w:r w:rsidRPr="009F5698">
        <w:rPr>
          <w:rFonts w:ascii="Arial" w:hAnsi="Arial" w:cs="Arial"/>
          <w:szCs w:val="18"/>
        </w:rPr>
        <w:t xml:space="preserve"> is suspected of "offending religious beliefs", after the police claimed that they found copies of a posters depicting the Virgin Mary with a halo around head and shoul</w:t>
      </w:r>
      <w:r>
        <w:rPr>
          <w:rFonts w:ascii="Arial" w:hAnsi="Arial" w:cs="Arial"/>
          <w:szCs w:val="18"/>
        </w:rPr>
        <w:t>ders in the colours of the LGBTI</w:t>
      </w:r>
      <w:r w:rsidRPr="009F5698">
        <w:rPr>
          <w:rFonts w:ascii="Arial" w:hAnsi="Arial" w:cs="Arial"/>
          <w:szCs w:val="18"/>
        </w:rPr>
        <w:t xml:space="preserve"> flag</w:t>
      </w:r>
      <w:r w:rsidR="004B0F72">
        <w:rPr>
          <w:rFonts w:ascii="Arial" w:hAnsi="Arial" w:cs="Arial"/>
          <w:szCs w:val="18"/>
        </w:rPr>
        <w:t>,</w:t>
      </w:r>
      <w:r w:rsidRPr="009F5698">
        <w:rPr>
          <w:rFonts w:ascii="Arial" w:hAnsi="Arial" w:cs="Arial"/>
          <w:szCs w:val="18"/>
        </w:rPr>
        <w:t xml:space="preserve"> when they raided her home. The image had been </w:t>
      </w:r>
      <w:r>
        <w:rPr>
          <w:rFonts w:ascii="Arial" w:hAnsi="Arial" w:cs="Arial"/>
          <w:szCs w:val="18"/>
        </w:rPr>
        <w:t xml:space="preserve">posted around the town of </w:t>
      </w:r>
      <w:proofErr w:type="spellStart"/>
      <w:r>
        <w:rPr>
          <w:rFonts w:ascii="Arial" w:hAnsi="Arial" w:cs="Arial"/>
          <w:szCs w:val="18"/>
        </w:rPr>
        <w:t>Płock</w:t>
      </w:r>
      <w:proofErr w:type="spellEnd"/>
      <w:r>
        <w:rPr>
          <w:rFonts w:ascii="Arial" w:hAnsi="Arial" w:cs="Arial"/>
          <w:szCs w:val="18"/>
        </w:rPr>
        <w:t xml:space="preserve">, in central Poland, </w:t>
      </w:r>
      <w:r w:rsidRPr="009F5698">
        <w:rPr>
          <w:rFonts w:ascii="Arial" w:hAnsi="Arial" w:cs="Arial"/>
          <w:szCs w:val="18"/>
        </w:rPr>
        <w:t xml:space="preserve">at the end of April. </w:t>
      </w:r>
      <w:r w:rsidRPr="00F667F7">
        <w:rPr>
          <w:rFonts w:ascii="Arial" w:hAnsi="Arial" w:cs="Arial"/>
          <w:szCs w:val="18"/>
        </w:rPr>
        <w:t>Having, creating or distributing posters such as these, should not be a criminal offense and is protected under the</w:t>
      </w:r>
      <w:r>
        <w:rPr>
          <w:rFonts w:ascii="Arial" w:hAnsi="Arial" w:cs="Arial"/>
          <w:szCs w:val="18"/>
        </w:rPr>
        <w:t xml:space="preserve"> right to freedom of expression</w:t>
      </w:r>
      <w:r w:rsidRPr="009F5698">
        <w:rPr>
          <w:rFonts w:ascii="Arial" w:hAnsi="Arial" w:cs="Arial"/>
          <w:szCs w:val="18"/>
        </w:rPr>
        <w:t>. Poland is bound by the International Covenant on Civil and Political Rights (ICCPR), the European Convention on Human Rights (ECHR)</w:t>
      </w:r>
      <w:r w:rsidR="004B0F72">
        <w:rPr>
          <w:rFonts w:ascii="Arial" w:hAnsi="Arial" w:cs="Arial"/>
          <w:szCs w:val="18"/>
        </w:rPr>
        <w:t>,</w:t>
      </w:r>
      <w:r w:rsidRPr="009F5698">
        <w:rPr>
          <w:rFonts w:ascii="Arial" w:hAnsi="Arial" w:cs="Arial"/>
          <w:szCs w:val="18"/>
        </w:rPr>
        <w:t xml:space="preserve"> as well as the Charter of the Fundamental Rights of the EU</w:t>
      </w:r>
      <w:r w:rsidR="004B0F72">
        <w:rPr>
          <w:rFonts w:ascii="Arial" w:hAnsi="Arial" w:cs="Arial"/>
          <w:szCs w:val="18"/>
        </w:rPr>
        <w:t>,</w:t>
      </w:r>
      <w:r w:rsidRPr="009F5698">
        <w:rPr>
          <w:rFonts w:ascii="Arial" w:hAnsi="Arial" w:cs="Arial"/>
          <w:szCs w:val="18"/>
        </w:rPr>
        <w:t xml:space="preserve"> to respect, protect and promote the right to freedom of expression.</w:t>
      </w:r>
    </w:p>
    <w:p w14:paraId="3311BF63" w14:textId="27581369" w:rsidR="00CE58A9" w:rsidRPr="009F5698" w:rsidRDefault="00CE58A9" w:rsidP="007F0B3D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</w:rPr>
        <w:t xml:space="preserve">This </w:t>
      </w:r>
      <w:r w:rsidRPr="009F5698">
        <w:rPr>
          <w:rFonts w:ascii="Arial" w:eastAsia="Times New Roman" w:hAnsi="Arial" w:cs="Arial"/>
          <w:szCs w:val="18"/>
        </w:rPr>
        <w:t>case should be seen in the broader context of harassment of activists and human rights defenders in Poland.</w:t>
      </w:r>
      <w:r w:rsidR="007F0B3D">
        <w:rPr>
          <w:rFonts w:ascii="Arial" w:eastAsia="Times New Roman" w:hAnsi="Arial" w:cs="Arial"/>
          <w:szCs w:val="18"/>
        </w:rPr>
        <w:t xml:space="preserve"> </w:t>
      </w:r>
      <w:proofErr w:type="spellStart"/>
      <w:r w:rsidRPr="009F5698">
        <w:rPr>
          <w:rFonts w:ascii="Arial" w:hAnsi="Arial" w:cs="Arial"/>
          <w:szCs w:val="18"/>
        </w:rPr>
        <w:t>Elżbieta</w:t>
      </w:r>
      <w:proofErr w:type="spellEnd"/>
      <w:r w:rsidRPr="009F5698">
        <w:rPr>
          <w:rFonts w:ascii="Arial" w:hAnsi="Arial" w:cs="Arial"/>
          <w:szCs w:val="18"/>
        </w:rPr>
        <w:t xml:space="preserve"> </w:t>
      </w:r>
      <w:proofErr w:type="spellStart"/>
      <w:r w:rsidRPr="009F5698">
        <w:rPr>
          <w:rFonts w:ascii="Arial" w:hAnsi="Arial" w:cs="Arial"/>
          <w:szCs w:val="18"/>
        </w:rPr>
        <w:t>Podleśna</w:t>
      </w:r>
      <w:proofErr w:type="spellEnd"/>
      <w:r w:rsidRPr="009F5698">
        <w:rPr>
          <w:rFonts w:ascii="Arial" w:eastAsia="Times New Roman" w:hAnsi="Arial" w:cs="Arial"/>
          <w:szCs w:val="18"/>
        </w:rPr>
        <w:t xml:space="preserve"> is facing </w:t>
      </w:r>
      <w:r>
        <w:rPr>
          <w:rFonts w:ascii="Arial" w:eastAsia="Times New Roman" w:hAnsi="Arial" w:cs="Arial"/>
          <w:szCs w:val="18"/>
        </w:rPr>
        <w:t xml:space="preserve">at least </w:t>
      </w:r>
      <w:r w:rsidRPr="009F5698">
        <w:rPr>
          <w:rFonts w:ascii="Arial" w:eastAsia="Times New Roman" w:hAnsi="Arial" w:cs="Arial"/>
          <w:szCs w:val="18"/>
        </w:rPr>
        <w:t xml:space="preserve">14 different proceedings in relation to her peaceful activism and she is under constant police surveillance. As documented in the recent report </w:t>
      </w:r>
      <w:hyperlink r:id="rId10" w:history="1">
        <w:r w:rsidRPr="009F5698">
          <w:rPr>
            <w:rStyle w:val="Hyperlink"/>
            <w:rFonts w:ascii="Arial" w:eastAsia="Times New Roman" w:hAnsi="Arial" w:cs="Arial"/>
            <w:szCs w:val="18"/>
          </w:rPr>
          <w:t>The power of "the street": Protecting the right to peaceful protest in Poland</w:t>
        </w:r>
      </w:hyperlink>
      <w:r w:rsidRPr="009F5698">
        <w:rPr>
          <w:rFonts w:ascii="Arial" w:eastAsia="Times New Roman" w:hAnsi="Arial" w:cs="Arial"/>
          <w:szCs w:val="18"/>
        </w:rPr>
        <w:t xml:space="preserve">, this form of harassment is common against outspoken activists and human rights defenders. </w:t>
      </w:r>
    </w:p>
    <w:p w14:paraId="4AE80FF5" w14:textId="77777777" w:rsidR="00CE58A9" w:rsidRPr="005C3A93" w:rsidRDefault="00CE58A9" w:rsidP="00CE58A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5C3A93">
        <w:rPr>
          <w:rFonts w:ascii="Arial" w:hAnsi="Arial" w:cs="Arial"/>
          <w:b/>
          <w:color w:val="auto"/>
          <w:sz w:val="20"/>
          <w:szCs w:val="20"/>
        </w:rPr>
        <w:t xml:space="preserve">PREFERRED LANGUAGE TO ADDRESS TARGET: </w:t>
      </w:r>
      <w:r w:rsidRPr="005C3A93">
        <w:rPr>
          <w:rFonts w:ascii="Arial" w:hAnsi="Arial" w:cs="Arial"/>
          <w:color w:val="auto"/>
          <w:sz w:val="20"/>
          <w:szCs w:val="20"/>
        </w:rPr>
        <w:t>Polish and English.</w:t>
      </w:r>
    </w:p>
    <w:p w14:paraId="43B8FF6C" w14:textId="77777777" w:rsidR="00CE58A9" w:rsidRPr="005C3A93" w:rsidRDefault="00CE58A9" w:rsidP="00CE58A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5C3A93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2B2BAEC6" w14:textId="77777777" w:rsidR="00CE58A9" w:rsidRPr="005C3A93" w:rsidRDefault="00CE58A9" w:rsidP="00CE58A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5DCA1EB" w14:textId="303C0170" w:rsidR="00CE58A9" w:rsidRPr="005C3A93" w:rsidRDefault="00CE58A9" w:rsidP="00CE58A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5C3A93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2F3694">
        <w:rPr>
          <w:rFonts w:ascii="Arial" w:hAnsi="Arial" w:cs="Arial"/>
          <w:color w:val="auto"/>
          <w:sz w:val="20"/>
          <w:szCs w:val="20"/>
        </w:rPr>
        <w:t>6 November</w:t>
      </w:r>
      <w:r w:rsidR="001A539B">
        <w:rPr>
          <w:rFonts w:ascii="Arial" w:hAnsi="Arial" w:cs="Arial"/>
          <w:color w:val="auto"/>
          <w:sz w:val="20"/>
          <w:szCs w:val="20"/>
        </w:rPr>
        <w:t xml:space="preserve"> </w:t>
      </w:r>
      <w:r w:rsidRPr="005C3A93">
        <w:rPr>
          <w:rFonts w:ascii="Arial" w:hAnsi="Arial" w:cs="Arial"/>
          <w:color w:val="auto"/>
          <w:sz w:val="20"/>
          <w:szCs w:val="20"/>
        </w:rPr>
        <w:t>2019</w:t>
      </w:r>
    </w:p>
    <w:p w14:paraId="3C3C92DB" w14:textId="77777777" w:rsidR="00CE58A9" w:rsidRPr="005C3A93" w:rsidRDefault="00CE58A9" w:rsidP="00CE58A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5C3A93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7ADAB744" w14:textId="77777777" w:rsidR="00CE58A9" w:rsidRPr="005C3A93" w:rsidRDefault="00CE58A9" w:rsidP="00CE58A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3B5B87F" w14:textId="0BF159A4" w:rsidR="00CE58A9" w:rsidRDefault="00CE58A9" w:rsidP="00CE58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A93">
        <w:rPr>
          <w:rFonts w:ascii="Arial" w:hAnsi="Arial" w:cs="Arial"/>
          <w:b/>
          <w:color w:val="auto"/>
          <w:sz w:val="20"/>
          <w:szCs w:val="20"/>
        </w:rPr>
        <w:t xml:space="preserve">NAME AND PREFFERED PRONOUN: </w:t>
      </w:r>
      <w:proofErr w:type="spellStart"/>
      <w:r w:rsidRPr="005C3A93">
        <w:rPr>
          <w:rFonts w:ascii="Arial" w:hAnsi="Arial" w:cs="Arial"/>
          <w:b/>
          <w:color w:val="auto"/>
          <w:sz w:val="20"/>
          <w:szCs w:val="20"/>
        </w:rPr>
        <w:t>Elżbieta</w:t>
      </w:r>
      <w:proofErr w:type="spellEnd"/>
      <w:r w:rsidRPr="005C3A93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5C3A93">
        <w:rPr>
          <w:rFonts w:ascii="Arial" w:hAnsi="Arial" w:cs="Arial"/>
          <w:b/>
          <w:color w:val="auto"/>
          <w:sz w:val="20"/>
          <w:szCs w:val="20"/>
        </w:rPr>
        <w:t>Podleśna</w:t>
      </w:r>
      <w:proofErr w:type="spellEnd"/>
      <w:r w:rsidRPr="005C3A9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she/her</w:t>
      </w:r>
      <w:r w:rsidRPr="0082127B">
        <w:rPr>
          <w:rFonts w:ascii="Arial" w:hAnsi="Arial" w:cs="Arial"/>
          <w:sz w:val="20"/>
          <w:szCs w:val="20"/>
        </w:rPr>
        <w:t>)</w:t>
      </w:r>
    </w:p>
    <w:p w14:paraId="63FF8286" w14:textId="3584CF23" w:rsidR="00E00B44" w:rsidRDefault="00E00B44" w:rsidP="00CE58A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30B5213" w14:textId="3DC76415" w:rsidR="00E00B44" w:rsidRPr="005C3A93" w:rsidRDefault="00E00B44" w:rsidP="00CE58A9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4B0F72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</w:t>
      </w:r>
      <w:r w:rsidR="00D8136E">
        <w:rPr>
          <w:rFonts w:ascii="Arial" w:hAnsi="Arial" w:cs="Arial"/>
          <w:sz w:val="20"/>
          <w:szCs w:val="20"/>
        </w:rPr>
        <w:t xml:space="preserve">Embassy of Poland, </w:t>
      </w:r>
      <w:r w:rsidR="00D8136E" w:rsidRPr="00D8136E">
        <w:rPr>
          <w:rFonts w:ascii="Arial" w:hAnsi="Arial" w:cs="Arial"/>
          <w:sz w:val="20"/>
          <w:szCs w:val="20"/>
        </w:rPr>
        <w:t>47 Portland Pl, Marylebone, London W1B 1JH</w:t>
      </w:r>
    </w:p>
    <w:p w14:paraId="7CCCE08B" w14:textId="2550A8DF" w:rsidR="00A85B7F" w:rsidRPr="00D26B22" w:rsidRDefault="00A85B7F" w:rsidP="00D26B22"/>
    <w:sectPr w:rsidR="00A85B7F" w:rsidRPr="00D26B22" w:rsidSect="00CE58A9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C6F8" w14:textId="77777777" w:rsidR="00D8136E" w:rsidRDefault="00D8136E">
      <w:r>
        <w:separator/>
      </w:r>
    </w:p>
  </w:endnote>
  <w:endnote w:type="continuationSeparator" w:id="0">
    <w:p w14:paraId="05D14345" w14:textId="77777777" w:rsidR="00D8136E" w:rsidRDefault="00D8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C447" w14:textId="77777777" w:rsidR="00D8136E" w:rsidRDefault="00D8136E">
      <w:r>
        <w:separator/>
      </w:r>
    </w:p>
  </w:footnote>
  <w:footnote w:type="continuationSeparator" w:id="0">
    <w:p w14:paraId="0E1E37E4" w14:textId="77777777" w:rsidR="00D8136E" w:rsidRDefault="00D8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E316" w14:textId="77777777" w:rsidR="00D8136E" w:rsidRDefault="00D8136E" w:rsidP="00D8136E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62/19 Index: </w:t>
    </w:r>
    <w:r w:rsidRPr="005C3A93">
      <w:rPr>
        <w:sz w:val="16"/>
        <w:szCs w:val="16"/>
      </w:rPr>
      <w:t>EUR 37/0331/2019</w:t>
    </w:r>
    <w:r>
      <w:rPr>
        <w:sz w:val="16"/>
        <w:szCs w:val="16"/>
      </w:rPr>
      <w:t xml:space="preserve"> Poland</w:t>
    </w:r>
    <w:r>
      <w:rPr>
        <w:sz w:val="16"/>
        <w:szCs w:val="16"/>
      </w:rPr>
      <w:tab/>
    </w:r>
    <w:r>
      <w:rPr>
        <w:sz w:val="16"/>
        <w:szCs w:val="16"/>
      </w:rPr>
      <w:tab/>
      <w:t>Date: 9 May 2019</w:t>
    </w:r>
  </w:p>
  <w:p w14:paraId="7DA9A54B" w14:textId="77777777" w:rsidR="00D8136E" w:rsidRPr="00980425" w:rsidRDefault="00D8136E" w:rsidP="00D8136E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AED6" w14:textId="77777777" w:rsidR="00D8136E" w:rsidRDefault="00D8136E" w:rsidP="00D8136E">
    <w:pPr>
      <w:pStyle w:val="Header"/>
    </w:pPr>
  </w:p>
  <w:p w14:paraId="0144FA9F" w14:textId="77777777" w:rsidR="00D8136E" w:rsidRDefault="00D8136E" w:rsidP="00D8136E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47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A1321"/>
    <w:rsid w:val="001A539B"/>
    <w:rsid w:val="001B6144"/>
    <w:rsid w:val="001C51CA"/>
    <w:rsid w:val="001D2DB1"/>
    <w:rsid w:val="002060DC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2F3694"/>
    <w:rsid w:val="003070EF"/>
    <w:rsid w:val="00315CAB"/>
    <w:rsid w:val="0034186D"/>
    <w:rsid w:val="003521FA"/>
    <w:rsid w:val="0035327E"/>
    <w:rsid w:val="00383317"/>
    <w:rsid w:val="003B4588"/>
    <w:rsid w:val="003E0BB5"/>
    <w:rsid w:val="003E781B"/>
    <w:rsid w:val="004027CF"/>
    <w:rsid w:val="00455181"/>
    <w:rsid w:val="00464128"/>
    <w:rsid w:val="00467225"/>
    <w:rsid w:val="0047076A"/>
    <w:rsid w:val="00470A72"/>
    <w:rsid w:val="004A2E46"/>
    <w:rsid w:val="004B0F72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7F0B3D"/>
    <w:rsid w:val="0080103C"/>
    <w:rsid w:val="00826312"/>
    <w:rsid w:val="008346A1"/>
    <w:rsid w:val="0086333C"/>
    <w:rsid w:val="00865824"/>
    <w:rsid w:val="008B584E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2929"/>
    <w:rsid w:val="00B624ED"/>
    <w:rsid w:val="00B66EB8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CE58A9"/>
    <w:rsid w:val="00D26B22"/>
    <w:rsid w:val="00D3431C"/>
    <w:rsid w:val="00D35685"/>
    <w:rsid w:val="00D51D47"/>
    <w:rsid w:val="00D54BCD"/>
    <w:rsid w:val="00D63083"/>
    <w:rsid w:val="00D649F2"/>
    <w:rsid w:val="00D8136E"/>
    <w:rsid w:val="00D85DA5"/>
    <w:rsid w:val="00D90DAF"/>
    <w:rsid w:val="00DE6FAC"/>
    <w:rsid w:val="00DF0354"/>
    <w:rsid w:val="00E00B44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B6DC1"/>
    <w:rsid w:val="00EC722F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D61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130BFB"/>
  <w15:chartTrackingRefBased/>
  <w15:docId w15:val="{B5C62C8D-9868-455B-883E-C0CBADC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58A9"/>
    <w:pPr>
      <w:widowControl w:val="0"/>
      <w:suppressAutoHyphens/>
      <w:spacing w:after="246" w:line="240" w:lineRule="atLeast"/>
    </w:pPr>
    <w:rPr>
      <w:rFonts w:ascii="Amnesty Trade Gothic" w:eastAsia="MS Mincho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AIUrgentActionTopHeading">
    <w:name w:val="AI Urgent Action Top Heading"/>
    <w:basedOn w:val="Normal"/>
    <w:rsid w:val="00CE58A9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Default">
    <w:name w:val="Default"/>
    <w:rsid w:val="00CE5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nesty.org/en/documents/EUR37/8525/2018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D39BF-B54A-471F-9574-607799D40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3990D-FC48-45FE-980F-7ED5D8FE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10949-5B78-429F-BB66-7D170D554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Poland: Stop harassment of human rights activist: Elżbieta Podleśna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Poland: Stop harassment of human rights activist: Elżbieta Podleśna</dc:title>
  <dc:subject/>
  <dc:creator>Leonor Rebassa</dc:creator>
  <cp:keywords/>
  <dc:description/>
  <cp:lastModifiedBy>Linsey McFadden</cp:lastModifiedBy>
  <cp:revision>2</cp:revision>
  <cp:lastPrinted>2008-10-01T16:32:00Z</cp:lastPrinted>
  <dcterms:created xsi:type="dcterms:W3CDTF">2019-10-28T15:09:00Z</dcterms:created>
  <dcterms:modified xsi:type="dcterms:W3CDTF">2019-10-28T15:09:00Z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21;#Censorship and Freedom of Expression|d16f990b-9c41-4672-a40e-63498332d072;#213;#LGBTI Rights|f5109c33-0374-496b-9dae-5fec37907338;#44;#Women's Rights|83d30be5-8110-41f2-8513-1c83e4f0c951;#15;#Human Rights Defenders and Activists|03c4f92e-b388-463b-94a</vt:lpwstr>
  </property>
  <property fmtid="{D5CDD505-2E9C-101B-9397-08002B2CF9AE}" pid="8" name="AIRegional">
    <vt:lpwstr>136;#Poland|fcfa8547-47cc-45a0-afd7-9e4ae39334a6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2560400</vt:r8>
  </property>
  <property fmtid="{D5CDD505-2E9C-101B-9397-08002B2CF9AE}" pid="14" name="ia28c1f854b34eeb95db491faddb87da">
    <vt:lpwstr/>
  </property>
</Properties>
</file>