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26A07D" w14:textId="77777777" w:rsidR="00D23D90" w:rsidRPr="00980425" w:rsidRDefault="00D23D90" w:rsidP="00980425">
      <w:pPr>
        <w:pStyle w:val="Header"/>
        <w:shd w:val="clear" w:color="auto" w:fill="FFFFFF" w:themeFill="background1"/>
        <w:spacing w:after="0"/>
        <w:ind w:left="-283"/>
        <w:jc w:val="right"/>
        <w:rPr>
          <w:b/>
          <w:color w:val="FFFF00"/>
          <w:sz w:val="24"/>
          <w:lang w:val="en-US"/>
        </w:rPr>
      </w:pPr>
    </w:p>
    <w:p w14:paraId="18AF7FFA" w14:textId="77777777" w:rsidR="0034128A" w:rsidRPr="00203A02" w:rsidRDefault="0034128A" w:rsidP="00387D9A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1CECD11D" w:rsidR="0034128A" w:rsidRPr="007946D7" w:rsidRDefault="000D7130" w:rsidP="00387D9A">
      <w:pPr>
        <w:spacing w:after="0"/>
        <w:rPr>
          <w:rFonts w:ascii="Arial" w:hAnsi="Arial" w:cs="Arial"/>
          <w:b/>
          <w:i/>
          <w:sz w:val="36"/>
          <w:szCs w:val="36"/>
          <w:lang w:eastAsia="es-MX"/>
        </w:rPr>
      </w:pPr>
      <w:r w:rsidRPr="007946D7">
        <w:rPr>
          <w:rFonts w:ascii="Arial" w:hAnsi="Arial" w:cs="Arial"/>
          <w:b/>
          <w:sz w:val="36"/>
          <w:szCs w:val="36"/>
          <w:lang w:eastAsia="es-MX"/>
        </w:rPr>
        <w:t>RESEARCHERS AT RISK</w:t>
      </w:r>
      <w:r w:rsidR="00CC5D5B">
        <w:rPr>
          <w:rFonts w:ascii="Arial" w:hAnsi="Arial" w:cs="Arial"/>
          <w:b/>
          <w:sz w:val="36"/>
          <w:szCs w:val="36"/>
          <w:lang w:eastAsia="es-MX"/>
        </w:rPr>
        <w:t xml:space="preserve"> FOR </w:t>
      </w:r>
      <w:r w:rsidR="00B750B4">
        <w:rPr>
          <w:rFonts w:ascii="Arial" w:hAnsi="Arial" w:cs="Arial"/>
          <w:b/>
          <w:sz w:val="36"/>
          <w:szCs w:val="36"/>
          <w:lang w:eastAsia="es-MX"/>
        </w:rPr>
        <w:t>DENOUNCING</w:t>
      </w:r>
      <w:r w:rsidR="00CC5D5B">
        <w:rPr>
          <w:rFonts w:ascii="Arial" w:hAnsi="Arial" w:cs="Arial"/>
          <w:b/>
          <w:sz w:val="36"/>
          <w:szCs w:val="36"/>
          <w:lang w:eastAsia="es-MX"/>
        </w:rPr>
        <w:t xml:space="preserve"> FRAUD</w:t>
      </w:r>
    </w:p>
    <w:p w14:paraId="4531BA95" w14:textId="62F83D17" w:rsidR="00D23D90" w:rsidRPr="006424C9" w:rsidRDefault="0063789A" w:rsidP="00387D9A">
      <w:pPr>
        <w:spacing w:after="0"/>
        <w:jc w:val="both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lang w:eastAsia="es-MX"/>
        </w:rPr>
        <w:t xml:space="preserve">On </w:t>
      </w:r>
      <w:r w:rsidR="00031D53">
        <w:rPr>
          <w:rFonts w:ascii="Arial" w:hAnsi="Arial" w:cs="Arial"/>
          <w:b/>
          <w:lang w:eastAsia="es-MX"/>
        </w:rPr>
        <w:t xml:space="preserve">24 October Edgar Villegas, </w:t>
      </w:r>
      <w:r w:rsidR="00C305DD">
        <w:rPr>
          <w:rFonts w:ascii="Arial" w:hAnsi="Arial" w:cs="Arial"/>
          <w:b/>
          <w:lang w:eastAsia="es-MX"/>
        </w:rPr>
        <w:t>systems</w:t>
      </w:r>
      <w:r w:rsidR="006B5F7A">
        <w:rPr>
          <w:rFonts w:ascii="Arial" w:hAnsi="Arial" w:cs="Arial"/>
          <w:b/>
          <w:lang w:eastAsia="es-MX"/>
        </w:rPr>
        <w:t xml:space="preserve"> engineer and analyst</w:t>
      </w:r>
      <w:r w:rsidR="00031D53">
        <w:rPr>
          <w:rFonts w:ascii="Arial" w:hAnsi="Arial" w:cs="Arial"/>
          <w:b/>
          <w:lang w:eastAsia="es-MX"/>
        </w:rPr>
        <w:t xml:space="preserve">, </w:t>
      </w:r>
      <w:r w:rsidR="00FD3856">
        <w:rPr>
          <w:rFonts w:ascii="Arial" w:hAnsi="Arial" w:cs="Arial"/>
          <w:b/>
          <w:lang w:eastAsia="es-MX"/>
        </w:rPr>
        <w:t xml:space="preserve">denounced irregularities in Bolivia’s general </w:t>
      </w:r>
      <w:r w:rsidR="004A5969">
        <w:rPr>
          <w:rFonts w:ascii="Arial" w:hAnsi="Arial" w:cs="Arial"/>
          <w:b/>
          <w:lang w:eastAsia="es-MX"/>
        </w:rPr>
        <w:t>elections</w:t>
      </w:r>
      <w:r w:rsidR="004B4C02">
        <w:rPr>
          <w:rFonts w:ascii="Arial" w:hAnsi="Arial" w:cs="Arial"/>
          <w:b/>
          <w:lang w:eastAsia="es-MX"/>
        </w:rPr>
        <w:t xml:space="preserve">, on </w:t>
      </w:r>
      <w:r w:rsidR="00FD3856">
        <w:rPr>
          <w:rFonts w:ascii="Arial" w:hAnsi="Arial" w:cs="Arial"/>
          <w:b/>
          <w:lang w:eastAsia="es-MX"/>
        </w:rPr>
        <w:t>20 October</w:t>
      </w:r>
      <w:r w:rsidR="004B4C02">
        <w:rPr>
          <w:rFonts w:ascii="Arial" w:hAnsi="Arial" w:cs="Arial"/>
          <w:b/>
          <w:lang w:eastAsia="es-MX"/>
        </w:rPr>
        <w:t>,</w:t>
      </w:r>
      <w:r w:rsidR="00FD3856">
        <w:rPr>
          <w:rFonts w:ascii="Arial" w:hAnsi="Arial" w:cs="Arial"/>
          <w:b/>
          <w:lang w:eastAsia="es-MX"/>
        </w:rPr>
        <w:t xml:space="preserve"> </w:t>
      </w:r>
      <w:r w:rsidR="00031D53">
        <w:rPr>
          <w:rFonts w:ascii="Arial" w:hAnsi="Arial" w:cs="Arial"/>
          <w:b/>
          <w:lang w:eastAsia="es-MX"/>
        </w:rPr>
        <w:t xml:space="preserve">on </w:t>
      </w:r>
      <w:r w:rsidR="00FD3856">
        <w:rPr>
          <w:rFonts w:ascii="Arial" w:hAnsi="Arial" w:cs="Arial"/>
          <w:b/>
          <w:lang w:eastAsia="es-MX"/>
        </w:rPr>
        <w:t xml:space="preserve">public TV. </w:t>
      </w:r>
      <w:r w:rsidR="00B95A9B">
        <w:rPr>
          <w:rFonts w:ascii="Arial" w:hAnsi="Arial" w:cs="Arial"/>
          <w:b/>
          <w:lang w:eastAsia="es-MX"/>
        </w:rPr>
        <w:t>His</w:t>
      </w:r>
      <w:r w:rsidR="004A5969">
        <w:rPr>
          <w:rFonts w:ascii="Arial" w:hAnsi="Arial" w:cs="Arial"/>
          <w:b/>
          <w:lang w:eastAsia="es-MX"/>
        </w:rPr>
        <w:t xml:space="preserve"> </w:t>
      </w:r>
      <w:r w:rsidR="00D33AF1">
        <w:rPr>
          <w:rFonts w:ascii="Arial" w:hAnsi="Arial" w:cs="Arial"/>
          <w:b/>
          <w:lang w:eastAsia="es-MX"/>
        </w:rPr>
        <w:t xml:space="preserve">study </w:t>
      </w:r>
      <w:r w:rsidR="00FD3856">
        <w:rPr>
          <w:rFonts w:ascii="Arial" w:hAnsi="Arial" w:cs="Arial"/>
          <w:b/>
          <w:lang w:eastAsia="es-MX"/>
        </w:rPr>
        <w:t xml:space="preserve">done with other academics </w:t>
      </w:r>
      <w:r w:rsidR="004A5969">
        <w:rPr>
          <w:rFonts w:ascii="Arial" w:hAnsi="Arial" w:cs="Arial"/>
          <w:b/>
          <w:lang w:eastAsia="es-MX"/>
        </w:rPr>
        <w:t xml:space="preserve">pointed to </w:t>
      </w:r>
      <w:r w:rsidR="00D33AF1" w:rsidRPr="00D33AF1">
        <w:rPr>
          <w:rFonts w:ascii="Arial" w:hAnsi="Arial" w:cs="Arial"/>
          <w:b/>
          <w:lang w:eastAsia="es-MX"/>
        </w:rPr>
        <w:t xml:space="preserve">large discrepancies between the preliminary count and </w:t>
      </w:r>
      <w:r w:rsidR="00FD3856">
        <w:rPr>
          <w:rFonts w:ascii="Arial" w:hAnsi="Arial" w:cs="Arial"/>
          <w:b/>
          <w:lang w:eastAsia="es-MX"/>
        </w:rPr>
        <w:t xml:space="preserve">the </w:t>
      </w:r>
      <w:r w:rsidR="00D33AF1" w:rsidRPr="00D33AF1">
        <w:rPr>
          <w:rFonts w:ascii="Arial" w:hAnsi="Arial" w:cs="Arial"/>
          <w:b/>
          <w:lang w:eastAsia="es-MX"/>
        </w:rPr>
        <w:t xml:space="preserve">final electoral results that </w:t>
      </w:r>
      <w:r w:rsidR="00FD3856">
        <w:rPr>
          <w:rFonts w:ascii="Arial" w:hAnsi="Arial" w:cs="Arial"/>
          <w:b/>
          <w:lang w:eastAsia="es-MX"/>
        </w:rPr>
        <w:t xml:space="preserve">gave victory to </w:t>
      </w:r>
      <w:r w:rsidR="00D33AF1" w:rsidRPr="00D33AF1">
        <w:rPr>
          <w:rFonts w:ascii="Arial" w:hAnsi="Arial" w:cs="Arial"/>
          <w:b/>
          <w:lang w:eastAsia="es-MX"/>
        </w:rPr>
        <w:t>incu</w:t>
      </w:r>
      <w:r w:rsidR="00D33AF1">
        <w:rPr>
          <w:rFonts w:ascii="Arial" w:hAnsi="Arial" w:cs="Arial"/>
          <w:b/>
          <w:lang w:eastAsia="es-MX"/>
        </w:rPr>
        <w:t>mbent president</w:t>
      </w:r>
      <w:r w:rsidR="004B4C02">
        <w:rPr>
          <w:rFonts w:ascii="Arial" w:hAnsi="Arial" w:cs="Arial"/>
          <w:b/>
          <w:lang w:eastAsia="es-MX"/>
        </w:rPr>
        <w:t>,</w:t>
      </w:r>
      <w:r w:rsidR="00D33AF1">
        <w:rPr>
          <w:rFonts w:ascii="Arial" w:hAnsi="Arial" w:cs="Arial"/>
          <w:b/>
          <w:lang w:eastAsia="es-MX"/>
        </w:rPr>
        <w:t xml:space="preserve"> Evo Morales</w:t>
      </w:r>
      <w:r w:rsidR="00D33AF1" w:rsidRPr="00D33AF1">
        <w:rPr>
          <w:rFonts w:ascii="Arial" w:hAnsi="Arial" w:cs="Arial"/>
          <w:b/>
          <w:lang w:eastAsia="es-MX"/>
        </w:rPr>
        <w:t xml:space="preserve">. </w:t>
      </w:r>
      <w:r w:rsidR="00031D53">
        <w:rPr>
          <w:rFonts w:ascii="Arial" w:hAnsi="Arial" w:cs="Arial"/>
          <w:b/>
          <w:lang w:eastAsia="es-MX"/>
        </w:rPr>
        <w:t xml:space="preserve">Following the </w:t>
      </w:r>
      <w:r w:rsidR="004A5969">
        <w:rPr>
          <w:rFonts w:ascii="Arial" w:hAnsi="Arial" w:cs="Arial"/>
          <w:b/>
          <w:lang w:eastAsia="es-MX"/>
        </w:rPr>
        <w:t xml:space="preserve">TV </w:t>
      </w:r>
      <w:r w:rsidR="00031D53">
        <w:rPr>
          <w:rFonts w:ascii="Arial" w:hAnsi="Arial" w:cs="Arial"/>
          <w:b/>
          <w:lang w:eastAsia="es-MX"/>
        </w:rPr>
        <w:t xml:space="preserve">interview </w:t>
      </w:r>
      <w:r w:rsidR="00FD3856">
        <w:rPr>
          <w:rFonts w:ascii="Arial" w:hAnsi="Arial" w:cs="Arial"/>
          <w:b/>
          <w:lang w:eastAsia="es-MX"/>
        </w:rPr>
        <w:t>Villegas</w:t>
      </w:r>
      <w:r w:rsidR="00031D53">
        <w:rPr>
          <w:rFonts w:ascii="Arial" w:hAnsi="Arial" w:cs="Arial"/>
          <w:b/>
          <w:lang w:eastAsia="es-MX"/>
        </w:rPr>
        <w:t>, his family</w:t>
      </w:r>
      <w:r w:rsidR="00FD3856">
        <w:rPr>
          <w:rFonts w:ascii="Arial" w:hAnsi="Arial" w:cs="Arial"/>
          <w:b/>
          <w:lang w:eastAsia="es-MX"/>
        </w:rPr>
        <w:t>,</w:t>
      </w:r>
      <w:r w:rsidR="00031D53">
        <w:rPr>
          <w:rFonts w:ascii="Arial" w:hAnsi="Arial" w:cs="Arial"/>
          <w:b/>
          <w:lang w:eastAsia="es-MX"/>
        </w:rPr>
        <w:t xml:space="preserve"> and </w:t>
      </w:r>
      <w:r w:rsidR="00FD3856">
        <w:rPr>
          <w:rFonts w:ascii="Arial" w:hAnsi="Arial" w:cs="Arial"/>
          <w:b/>
          <w:lang w:eastAsia="es-MX"/>
        </w:rPr>
        <w:t xml:space="preserve">Mónica Ximena Galarza, </w:t>
      </w:r>
      <w:r w:rsidR="00CD607B">
        <w:rPr>
          <w:rFonts w:ascii="Arial" w:hAnsi="Arial" w:cs="Arial"/>
          <w:b/>
          <w:lang w:eastAsia="es-MX"/>
        </w:rPr>
        <w:t xml:space="preserve">the journalist who interviewed him, </w:t>
      </w:r>
      <w:r w:rsidR="00FD3856">
        <w:rPr>
          <w:rFonts w:ascii="Arial" w:hAnsi="Arial" w:cs="Arial"/>
          <w:b/>
          <w:lang w:eastAsia="es-MX"/>
        </w:rPr>
        <w:t>were intimidated</w:t>
      </w:r>
      <w:r w:rsidR="00B95A9B">
        <w:rPr>
          <w:rFonts w:ascii="Arial" w:hAnsi="Arial" w:cs="Arial"/>
          <w:b/>
          <w:lang w:eastAsia="es-MX"/>
        </w:rPr>
        <w:t>.</w:t>
      </w:r>
      <w:r w:rsidR="006B5F7A">
        <w:rPr>
          <w:rFonts w:ascii="Arial" w:hAnsi="Arial" w:cs="Arial"/>
          <w:b/>
          <w:lang w:eastAsia="es-MX"/>
        </w:rPr>
        <w:t xml:space="preserve"> </w:t>
      </w:r>
      <w:r w:rsidR="00A505E0">
        <w:rPr>
          <w:rFonts w:ascii="Arial" w:hAnsi="Arial" w:cs="Arial"/>
          <w:b/>
          <w:lang w:eastAsia="es-MX"/>
        </w:rPr>
        <w:t xml:space="preserve">These incidents happened in a wider context of repression </w:t>
      </w:r>
      <w:r w:rsidR="004B4C02">
        <w:rPr>
          <w:rFonts w:ascii="Arial" w:hAnsi="Arial" w:cs="Arial"/>
          <w:b/>
          <w:lang w:eastAsia="es-MX"/>
        </w:rPr>
        <w:t>from</w:t>
      </w:r>
      <w:r w:rsidR="00A505E0">
        <w:rPr>
          <w:rFonts w:ascii="Arial" w:hAnsi="Arial" w:cs="Arial"/>
          <w:b/>
          <w:lang w:eastAsia="es-MX"/>
        </w:rPr>
        <w:t xml:space="preserve"> the authorities</w:t>
      </w:r>
      <w:r w:rsidR="004B4C02">
        <w:rPr>
          <w:rFonts w:ascii="Arial" w:hAnsi="Arial" w:cs="Arial"/>
          <w:b/>
          <w:lang w:eastAsia="es-MX"/>
        </w:rPr>
        <w:t>,</w:t>
      </w:r>
      <w:r w:rsidR="00A505E0">
        <w:rPr>
          <w:rFonts w:ascii="Arial" w:hAnsi="Arial" w:cs="Arial"/>
          <w:b/>
          <w:lang w:eastAsia="es-MX"/>
        </w:rPr>
        <w:t xml:space="preserve"> in response to social protests following the election results. </w:t>
      </w:r>
    </w:p>
    <w:p w14:paraId="5217CC85" w14:textId="77777777" w:rsidR="005D2C37" w:rsidRDefault="005D2C37" w:rsidP="00387D9A">
      <w:pPr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p w14:paraId="760DDE4F" w14:textId="518FC4BB" w:rsidR="005D2C37" w:rsidRPr="0009123A" w:rsidRDefault="001D2BDA" w:rsidP="00387D9A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137B1593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6334125" cy="634873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87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DE72" id="Rectangle 11" o:spid="_x0000_s1026" style="position:absolute;margin-left:0;margin-top:13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" filled="f" stroked="f" strokeweight="2.25pt">
                <v:stroke joinstyle="round"/>
                <w10:wrap anchorx="page"/>
              </v:rect>
            </w:pict>
          </mc:Fallback>
        </mc:AlternateContent>
      </w:r>
      <w:r w:rsidR="005D2C37"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533FCC5C" w:rsidR="005D2C37" w:rsidRDefault="005D2C37" w:rsidP="00387D9A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091F4CF" w14:textId="77777777" w:rsidR="005D2C37" w:rsidRPr="000106EF" w:rsidRDefault="005D2C37" w:rsidP="00387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42DA2F91" w14:textId="77777777" w:rsidR="0063789A" w:rsidRPr="0063789A" w:rsidRDefault="0063789A" w:rsidP="00387D9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63789A">
        <w:rPr>
          <w:rFonts w:cs="Arial"/>
          <w:i/>
          <w:sz w:val="20"/>
          <w:szCs w:val="20"/>
        </w:rPr>
        <w:t>Minister of Government, Mr. Carlos Romero</w:t>
      </w:r>
    </w:p>
    <w:p w14:paraId="475FA079" w14:textId="77777777" w:rsidR="0063789A" w:rsidRPr="0063789A" w:rsidRDefault="0063789A" w:rsidP="00387D9A">
      <w:pPr>
        <w:spacing w:after="0" w:line="240" w:lineRule="auto"/>
        <w:jc w:val="right"/>
        <w:rPr>
          <w:rFonts w:cs="Arial"/>
          <w:i/>
          <w:sz w:val="20"/>
          <w:szCs w:val="20"/>
          <w:lang w:val="es-MX"/>
        </w:rPr>
      </w:pPr>
      <w:r w:rsidRPr="0063789A">
        <w:rPr>
          <w:rFonts w:cs="Arial"/>
          <w:i/>
          <w:sz w:val="20"/>
          <w:szCs w:val="20"/>
          <w:lang w:val="es-MX"/>
        </w:rPr>
        <w:t xml:space="preserve">Av. Arce esq. Belisario Salinas </w:t>
      </w:r>
      <w:proofErr w:type="spellStart"/>
      <w:r w:rsidRPr="0063789A">
        <w:rPr>
          <w:rFonts w:cs="Arial"/>
          <w:i/>
          <w:sz w:val="20"/>
          <w:szCs w:val="20"/>
          <w:lang w:val="es-MX"/>
        </w:rPr>
        <w:t>N°</w:t>
      </w:r>
      <w:proofErr w:type="spellEnd"/>
      <w:r w:rsidRPr="0063789A">
        <w:rPr>
          <w:rFonts w:cs="Arial"/>
          <w:i/>
          <w:sz w:val="20"/>
          <w:szCs w:val="20"/>
          <w:lang w:val="es-MX"/>
        </w:rPr>
        <w:t xml:space="preserve"> 2409, La Paz, Bolivia</w:t>
      </w:r>
    </w:p>
    <w:p w14:paraId="3A9C10C8" w14:textId="77777777" w:rsidR="0063789A" w:rsidRPr="0063789A" w:rsidRDefault="0063789A" w:rsidP="00387D9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63789A">
        <w:rPr>
          <w:rFonts w:cs="Arial"/>
          <w:i/>
          <w:sz w:val="20"/>
          <w:szCs w:val="20"/>
        </w:rPr>
        <w:t>Phone: + 591 2 2440466, +591 2 2120002</w:t>
      </w:r>
    </w:p>
    <w:p w14:paraId="103CA5CC" w14:textId="6C6437FD" w:rsidR="0063789A" w:rsidRPr="0063789A" w:rsidRDefault="0063789A" w:rsidP="00387D9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63789A">
        <w:rPr>
          <w:rFonts w:cs="Arial"/>
          <w:i/>
          <w:sz w:val="20"/>
          <w:szCs w:val="20"/>
        </w:rPr>
        <w:t xml:space="preserve">Email: </w:t>
      </w:r>
      <w:r w:rsidR="000E0371" w:rsidRPr="000E0371">
        <w:rPr>
          <w:rFonts w:cs="Arial"/>
          <w:i/>
          <w:sz w:val="20"/>
          <w:szCs w:val="20"/>
        </w:rPr>
        <w:t>info@mingobierno.gob.bo</w:t>
      </w:r>
      <w:r w:rsidR="00C361C9">
        <w:rPr>
          <w:rFonts w:cs="Arial"/>
          <w:i/>
          <w:sz w:val="20"/>
          <w:szCs w:val="20"/>
        </w:rPr>
        <w:t>;</w:t>
      </w:r>
      <w:r w:rsidR="000E0371">
        <w:rPr>
          <w:rFonts w:cs="Arial"/>
          <w:i/>
          <w:sz w:val="20"/>
          <w:szCs w:val="20"/>
        </w:rPr>
        <w:t xml:space="preserve"> </w:t>
      </w:r>
      <w:r w:rsidR="000E0371" w:rsidRPr="000E0371">
        <w:rPr>
          <w:rFonts w:cs="Arial"/>
          <w:i/>
          <w:sz w:val="20"/>
          <w:szCs w:val="20"/>
        </w:rPr>
        <w:t>comunicacion@comunicacion.gob.bo</w:t>
      </w:r>
    </w:p>
    <w:p w14:paraId="7A1A6900" w14:textId="77777777" w:rsidR="0063789A" w:rsidRDefault="0063789A" w:rsidP="00387D9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63789A">
        <w:rPr>
          <w:rFonts w:cs="Arial"/>
          <w:i/>
          <w:sz w:val="20"/>
          <w:szCs w:val="20"/>
        </w:rPr>
        <w:t>Twitter: @</w:t>
      </w:r>
      <w:proofErr w:type="spellStart"/>
      <w:r w:rsidRPr="0063789A">
        <w:rPr>
          <w:rFonts w:cs="Arial"/>
          <w:i/>
          <w:sz w:val="20"/>
          <w:szCs w:val="20"/>
        </w:rPr>
        <w:t>MindeGobierno</w:t>
      </w:r>
      <w:proofErr w:type="spellEnd"/>
      <w:r w:rsidRPr="0063789A">
        <w:rPr>
          <w:rFonts w:cs="Arial"/>
          <w:i/>
          <w:sz w:val="20"/>
          <w:szCs w:val="20"/>
        </w:rPr>
        <w:t>, @</w:t>
      </w:r>
      <w:proofErr w:type="spellStart"/>
      <w:r w:rsidRPr="0063789A">
        <w:rPr>
          <w:rFonts w:cs="Arial"/>
          <w:i/>
          <w:sz w:val="20"/>
          <w:szCs w:val="20"/>
        </w:rPr>
        <w:t>CarlosGuRomero</w:t>
      </w:r>
      <w:proofErr w:type="spellEnd"/>
    </w:p>
    <w:p w14:paraId="132B44E6" w14:textId="77777777" w:rsidR="0063789A" w:rsidRDefault="0063789A" w:rsidP="00387D9A">
      <w:pPr>
        <w:spacing w:after="0" w:line="240" w:lineRule="auto"/>
        <w:rPr>
          <w:rFonts w:cs="Arial"/>
          <w:i/>
          <w:sz w:val="20"/>
          <w:szCs w:val="20"/>
        </w:rPr>
      </w:pPr>
    </w:p>
    <w:p w14:paraId="791E2F32" w14:textId="41BDF052" w:rsidR="005D2C37" w:rsidRPr="00203A02" w:rsidRDefault="00031D53" w:rsidP="00387D9A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Minister Romero, </w:t>
      </w:r>
    </w:p>
    <w:p w14:paraId="160598A3" w14:textId="77777777" w:rsidR="005D2C37" w:rsidRPr="00203A02" w:rsidRDefault="005D2C37" w:rsidP="00387D9A">
      <w:pPr>
        <w:spacing w:after="0" w:line="240" w:lineRule="auto"/>
        <w:rPr>
          <w:rFonts w:cs="Arial"/>
          <w:i/>
          <w:sz w:val="20"/>
          <w:szCs w:val="20"/>
        </w:rPr>
      </w:pPr>
    </w:p>
    <w:p w14:paraId="31599787" w14:textId="77777777" w:rsidR="00EA68CE" w:rsidRDefault="00EA68CE" w:rsidP="00387D9A">
      <w:pPr>
        <w:spacing w:after="0" w:line="240" w:lineRule="auto"/>
        <w:rPr>
          <w:rFonts w:cs="Arial"/>
          <w:i/>
          <w:sz w:val="20"/>
          <w:szCs w:val="20"/>
        </w:rPr>
      </w:pPr>
    </w:p>
    <w:p w14:paraId="15769BF9" w14:textId="40166989" w:rsidR="00642B08" w:rsidRDefault="00C4119A" w:rsidP="00387D9A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On 24 October journalist</w:t>
      </w:r>
      <w:r w:rsidR="009B143B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Mónica Ximena Galarza Lorca</w:t>
      </w:r>
      <w:r w:rsidR="009B143B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642B08">
        <w:rPr>
          <w:rFonts w:cs="Arial"/>
          <w:i/>
          <w:sz w:val="20"/>
          <w:szCs w:val="20"/>
        </w:rPr>
        <w:t>interviewed analyst</w:t>
      </w:r>
      <w:r w:rsidR="009B143B">
        <w:rPr>
          <w:rFonts w:cs="Arial"/>
          <w:i/>
          <w:sz w:val="20"/>
          <w:szCs w:val="20"/>
        </w:rPr>
        <w:t>,</w:t>
      </w:r>
      <w:r w:rsidR="00642B08">
        <w:rPr>
          <w:rFonts w:cs="Arial"/>
          <w:i/>
          <w:sz w:val="20"/>
          <w:szCs w:val="20"/>
        </w:rPr>
        <w:t xml:space="preserve"> Edgar Villegas</w:t>
      </w:r>
      <w:r w:rsidR="009B143B">
        <w:rPr>
          <w:rFonts w:cs="Arial"/>
          <w:i/>
          <w:sz w:val="20"/>
          <w:szCs w:val="20"/>
        </w:rPr>
        <w:t>,</w:t>
      </w:r>
      <w:r w:rsidR="00705793">
        <w:rPr>
          <w:rFonts w:cs="Arial"/>
          <w:i/>
          <w:sz w:val="20"/>
          <w:szCs w:val="20"/>
        </w:rPr>
        <w:t xml:space="preserve"> on TVU (University Television).</w:t>
      </w:r>
      <w:r w:rsidR="00642B08">
        <w:rPr>
          <w:rFonts w:cs="Arial"/>
          <w:i/>
          <w:sz w:val="20"/>
          <w:szCs w:val="20"/>
        </w:rPr>
        <w:t xml:space="preserve"> Edgar Villegas made</w:t>
      </w:r>
      <w:r w:rsidR="009B143B">
        <w:rPr>
          <w:rFonts w:cs="Arial"/>
          <w:i/>
          <w:sz w:val="20"/>
          <w:szCs w:val="20"/>
        </w:rPr>
        <w:t xml:space="preserve"> election data public, which</w:t>
      </w:r>
      <w:r w:rsidR="00DB39B9">
        <w:rPr>
          <w:rFonts w:cs="Arial"/>
          <w:i/>
          <w:sz w:val="20"/>
          <w:szCs w:val="20"/>
        </w:rPr>
        <w:t xml:space="preserve"> pointed to</w:t>
      </w:r>
      <w:r w:rsidR="00642B08">
        <w:rPr>
          <w:rFonts w:cs="Arial"/>
          <w:i/>
          <w:sz w:val="20"/>
          <w:szCs w:val="20"/>
        </w:rPr>
        <w:t xml:space="preserve"> irregularities </w:t>
      </w:r>
      <w:r w:rsidR="00C61D7A">
        <w:rPr>
          <w:rFonts w:cs="Arial"/>
          <w:i/>
          <w:sz w:val="20"/>
          <w:szCs w:val="20"/>
        </w:rPr>
        <w:t xml:space="preserve">in the counting of the electoral results of the presidential election of 20 October. </w:t>
      </w:r>
    </w:p>
    <w:p w14:paraId="7BB22615" w14:textId="77777777" w:rsidR="00642B08" w:rsidRDefault="00642B08" w:rsidP="00387D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C309AA8" w14:textId="520E699C" w:rsidR="00705793" w:rsidRDefault="00642B08" w:rsidP="00387D9A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Following the interview, Mónica Ximena Galarza Lorca received </w:t>
      </w:r>
      <w:r w:rsidR="00B95A9B">
        <w:rPr>
          <w:rFonts w:cs="Arial"/>
          <w:i/>
          <w:sz w:val="20"/>
          <w:szCs w:val="20"/>
        </w:rPr>
        <w:t>hundreds</w:t>
      </w:r>
      <w:r>
        <w:rPr>
          <w:rFonts w:cs="Arial"/>
          <w:i/>
          <w:sz w:val="20"/>
          <w:szCs w:val="20"/>
        </w:rPr>
        <w:t xml:space="preserve"> of messages on her cell phone from </w:t>
      </w:r>
      <w:r w:rsidR="004A5969">
        <w:rPr>
          <w:rFonts w:cs="Arial"/>
          <w:i/>
          <w:sz w:val="20"/>
          <w:szCs w:val="20"/>
        </w:rPr>
        <w:t xml:space="preserve">unknown </w:t>
      </w:r>
      <w:r>
        <w:rPr>
          <w:rFonts w:cs="Arial"/>
          <w:i/>
          <w:sz w:val="20"/>
          <w:szCs w:val="20"/>
        </w:rPr>
        <w:t xml:space="preserve">numbers, some threatening to </w:t>
      </w:r>
      <w:r w:rsidR="004A5969">
        <w:rPr>
          <w:rFonts w:cs="Arial"/>
          <w:i/>
          <w:sz w:val="20"/>
          <w:szCs w:val="20"/>
        </w:rPr>
        <w:t>act</w:t>
      </w:r>
      <w:r>
        <w:rPr>
          <w:rFonts w:cs="Arial"/>
          <w:i/>
          <w:sz w:val="20"/>
          <w:szCs w:val="20"/>
        </w:rPr>
        <w:t xml:space="preserve"> against her. Edgar Villegas</w:t>
      </w:r>
      <w:r w:rsidR="004A5969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his family</w:t>
      </w:r>
      <w:r w:rsidR="004A5969">
        <w:rPr>
          <w:rFonts w:cs="Arial"/>
          <w:i/>
          <w:sz w:val="20"/>
          <w:szCs w:val="20"/>
        </w:rPr>
        <w:t>, and</w:t>
      </w:r>
      <w:r>
        <w:rPr>
          <w:rFonts w:cs="Arial"/>
          <w:i/>
          <w:sz w:val="20"/>
          <w:szCs w:val="20"/>
        </w:rPr>
        <w:t xml:space="preserve"> Mónica Ximena Galarza told Amnesty International that they were followed by a series of vehicles – both taxis and dark vehicles with tinted windows</w:t>
      </w:r>
      <w:r w:rsidR="009B143B">
        <w:rPr>
          <w:rFonts w:cs="Arial"/>
          <w:i/>
          <w:sz w:val="20"/>
          <w:szCs w:val="20"/>
        </w:rPr>
        <w:t>,</w:t>
      </w:r>
      <w:r w:rsidR="004A5969">
        <w:rPr>
          <w:rFonts w:cs="Arial"/>
          <w:i/>
          <w:sz w:val="20"/>
          <w:szCs w:val="20"/>
        </w:rPr>
        <w:t xml:space="preserve"> upon leaving the television studio</w:t>
      </w:r>
      <w:r>
        <w:rPr>
          <w:rFonts w:cs="Arial"/>
          <w:i/>
          <w:sz w:val="20"/>
          <w:szCs w:val="20"/>
        </w:rPr>
        <w:t xml:space="preserve">. </w:t>
      </w:r>
      <w:r w:rsidR="004A5969">
        <w:rPr>
          <w:rFonts w:cs="Arial"/>
          <w:i/>
          <w:sz w:val="20"/>
          <w:szCs w:val="20"/>
        </w:rPr>
        <w:t>Villegas told Amnesty</w:t>
      </w:r>
      <w:r w:rsidR="00B95A9B">
        <w:rPr>
          <w:rFonts w:cs="Arial"/>
          <w:i/>
          <w:sz w:val="20"/>
          <w:szCs w:val="20"/>
        </w:rPr>
        <w:t xml:space="preserve"> International that d</w:t>
      </w:r>
      <w:r w:rsidR="00705793">
        <w:rPr>
          <w:rFonts w:cs="Arial"/>
          <w:i/>
          <w:sz w:val="20"/>
          <w:szCs w:val="20"/>
        </w:rPr>
        <w:t>uring</w:t>
      </w:r>
      <w:r w:rsidR="004C59CE">
        <w:rPr>
          <w:rFonts w:cs="Arial"/>
          <w:i/>
          <w:sz w:val="20"/>
          <w:szCs w:val="20"/>
        </w:rPr>
        <w:t xml:space="preserve"> recent days</w:t>
      </w:r>
      <w:r w:rsidR="00705793">
        <w:rPr>
          <w:rFonts w:cs="Arial"/>
          <w:i/>
          <w:sz w:val="20"/>
          <w:szCs w:val="20"/>
        </w:rPr>
        <w:t xml:space="preserve"> </w:t>
      </w:r>
      <w:r w:rsidR="004A5969">
        <w:rPr>
          <w:rFonts w:cs="Arial"/>
          <w:i/>
          <w:sz w:val="20"/>
          <w:szCs w:val="20"/>
        </w:rPr>
        <w:t xml:space="preserve">his </w:t>
      </w:r>
      <w:r w:rsidR="00705793">
        <w:rPr>
          <w:rFonts w:cs="Arial"/>
          <w:i/>
          <w:sz w:val="20"/>
          <w:szCs w:val="20"/>
        </w:rPr>
        <w:t xml:space="preserve">friends have received </w:t>
      </w:r>
      <w:r w:rsidR="00026AE9">
        <w:rPr>
          <w:rFonts w:cs="Arial"/>
          <w:i/>
          <w:sz w:val="20"/>
          <w:szCs w:val="20"/>
        </w:rPr>
        <w:t>phone calls</w:t>
      </w:r>
      <w:r w:rsidR="00705793">
        <w:rPr>
          <w:rFonts w:cs="Arial"/>
          <w:i/>
          <w:sz w:val="20"/>
          <w:szCs w:val="20"/>
        </w:rPr>
        <w:t xml:space="preserve"> from his cell phone number, even though his telephone </w:t>
      </w:r>
      <w:r w:rsidR="004A5969">
        <w:rPr>
          <w:rFonts w:cs="Arial"/>
          <w:i/>
          <w:sz w:val="20"/>
          <w:szCs w:val="20"/>
        </w:rPr>
        <w:t xml:space="preserve">has been off </w:t>
      </w:r>
      <w:r w:rsidR="00705793">
        <w:rPr>
          <w:rFonts w:cs="Arial"/>
          <w:i/>
          <w:sz w:val="20"/>
          <w:szCs w:val="20"/>
        </w:rPr>
        <w:t xml:space="preserve">since </w:t>
      </w:r>
      <w:r w:rsidR="004A5969">
        <w:rPr>
          <w:rFonts w:cs="Arial"/>
          <w:i/>
          <w:sz w:val="20"/>
          <w:szCs w:val="20"/>
        </w:rPr>
        <w:t>t</w:t>
      </w:r>
      <w:r w:rsidR="00705793">
        <w:rPr>
          <w:rFonts w:cs="Arial"/>
          <w:i/>
          <w:sz w:val="20"/>
          <w:szCs w:val="20"/>
        </w:rPr>
        <w:t xml:space="preserve">he interview. Strange vehicles and persons have </w:t>
      </w:r>
      <w:r w:rsidR="004A5969">
        <w:rPr>
          <w:rFonts w:cs="Arial"/>
          <w:i/>
          <w:sz w:val="20"/>
          <w:szCs w:val="20"/>
        </w:rPr>
        <w:t xml:space="preserve">been spotted </w:t>
      </w:r>
      <w:r w:rsidR="00705793">
        <w:rPr>
          <w:rFonts w:cs="Arial"/>
          <w:i/>
          <w:sz w:val="20"/>
          <w:szCs w:val="20"/>
        </w:rPr>
        <w:t xml:space="preserve">outside </w:t>
      </w:r>
      <w:r w:rsidR="004A5969">
        <w:rPr>
          <w:rFonts w:cs="Arial"/>
          <w:i/>
          <w:sz w:val="20"/>
          <w:szCs w:val="20"/>
        </w:rPr>
        <w:t xml:space="preserve">their </w:t>
      </w:r>
      <w:r w:rsidR="00705793">
        <w:rPr>
          <w:rFonts w:cs="Arial"/>
          <w:i/>
          <w:sz w:val="20"/>
          <w:szCs w:val="20"/>
        </w:rPr>
        <w:t xml:space="preserve">homes </w:t>
      </w:r>
      <w:r w:rsidR="00026AE9">
        <w:rPr>
          <w:rFonts w:cs="Arial"/>
          <w:i/>
          <w:sz w:val="20"/>
          <w:szCs w:val="20"/>
        </w:rPr>
        <w:t>at various times</w:t>
      </w:r>
      <w:r w:rsidR="00705793">
        <w:rPr>
          <w:rFonts w:cs="Arial"/>
          <w:i/>
          <w:sz w:val="20"/>
          <w:szCs w:val="20"/>
        </w:rPr>
        <w:t>.</w:t>
      </w:r>
      <w:r w:rsidR="003364BC">
        <w:rPr>
          <w:rFonts w:cs="Arial"/>
          <w:i/>
          <w:sz w:val="20"/>
          <w:szCs w:val="20"/>
        </w:rPr>
        <w:t xml:space="preserve"> On 25 October, the website of University Television (TVU) </w:t>
      </w:r>
      <w:r w:rsidR="00B95A9B">
        <w:rPr>
          <w:rFonts w:cs="Arial"/>
          <w:i/>
          <w:sz w:val="20"/>
          <w:szCs w:val="20"/>
        </w:rPr>
        <w:t>went down for several</w:t>
      </w:r>
      <w:r w:rsidR="003364BC">
        <w:rPr>
          <w:rFonts w:cs="Arial"/>
          <w:i/>
          <w:sz w:val="20"/>
          <w:szCs w:val="20"/>
        </w:rPr>
        <w:t xml:space="preserve"> hours without any explanation</w:t>
      </w:r>
      <w:r w:rsidR="009B143B">
        <w:rPr>
          <w:rFonts w:cs="Arial"/>
          <w:i/>
          <w:sz w:val="20"/>
          <w:szCs w:val="20"/>
        </w:rPr>
        <w:t>. A</w:t>
      </w:r>
      <w:r w:rsidR="00B95A9B">
        <w:rPr>
          <w:rFonts w:cs="Arial"/>
          <w:i/>
          <w:sz w:val="20"/>
          <w:szCs w:val="20"/>
        </w:rPr>
        <w:t>ccording to the television s</w:t>
      </w:r>
      <w:r w:rsidR="004F0B7D">
        <w:rPr>
          <w:rFonts w:cs="Arial"/>
          <w:i/>
          <w:sz w:val="20"/>
          <w:szCs w:val="20"/>
        </w:rPr>
        <w:t>tation, an</w:t>
      </w:r>
      <w:r w:rsidR="00B95A9B">
        <w:rPr>
          <w:rFonts w:cs="Arial"/>
          <w:i/>
          <w:sz w:val="20"/>
          <w:szCs w:val="20"/>
        </w:rPr>
        <w:t xml:space="preserve"> alternative website for their channel appeared during this time. </w:t>
      </w:r>
      <w:r w:rsidR="003364BC">
        <w:rPr>
          <w:rFonts w:cs="Arial"/>
          <w:i/>
          <w:sz w:val="20"/>
          <w:szCs w:val="20"/>
        </w:rPr>
        <w:t xml:space="preserve"> </w:t>
      </w:r>
      <w:r w:rsidR="00705793">
        <w:rPr>
          <w:rFonts w:cs="Arial"/>
          <w:i/>
          <w:sz w:val="20"/>
          <w:szCs w:val="20"/>
        </w:rPr>
        <w:t xml:space="preserve">  </w:t>
      </w:r>
    </w:p>
    <w:p w14:paraId="16D0BA43" w14:textId="2FA9E457" w:rsidR="00980425" w:rsidRDefault="00705793" w:rsidP="00387D9A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</w:p>
    <w:p w14:paraId="3E43752B" w14:textId="7478AC0A" w:rsidR="00EA68CE" w:rsidRPr="0082127B" w:rsidRDefault="00F542E4" w:rsidP="00387D9A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We urge you to guarantee the safety of Edgar Villegas and Mónica Ximena Galarza Lora, as well as their families. </w:t>
      </w:r>
    </w:p>
    <w:p w14:paraId="76FEE4BC" w14:textId="2B99F1AA" w:rsidR="00EA68CE" w:rsidRDefault="00EA68CE" w:rsidP="00387D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94ECA17" w14:textId="3EABAF05" w:rsidR="00D462F4" w:rsidRDefault="00D462F4" w:rsidP="00387D9A">
      <w:pPr>
        <w:spacing w:after="0" w:line="240" w:lineRule="auto"/>
        <w:rPr>
          <w:rFonts w:cs="Arial"/>
          <w:i/>
          <w:sz w:val="20"/>
          <w:szCs w:val="20"/>
        </w:rPr>
      </w:pPr>
    </w:p>
    <w:p w14:paraId="51561A1D" w14:textId="3577D34F" w:rsidR="005D2C37" w:rsidRDefault="005D2C37" w:rsidP="00387D9A">
      <w:pPr>
        <w:spacing w:after="0" w:line="240" w:lineRule="auto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50F23D2A" w14:textId="78214853" w:rsidR="007946D7" w:rsidRDefault="007946D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FE090B7" w14:textId="77777777" w:rsidR="007946D7" w:rsidRDefault="007946D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3D1A7B7D" w14:textId="3C002F92" w:rsidR="008207EA" w:rsidRDefault="008207EA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E2DC09D" w14:textId="77777777" w:rsidR="008207EA" w:rsidRDefault="008207EA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F9CC6BC" w14:textId="1C810659" w:rsidR="004F0B7D" w:rsidRDefault="004F0B7D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CDD34F7" w14:textId="6D4596C8" w:rsidR="004F0B7D" w:rsidRDefault="004F0B7D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1B6798F" w14:textId="70622303" w:rsidR="004F0B7D" w:rsidRDefault="004F0B7D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FE60F8A" w14:textId="77777777" w:rsidR="004F0B7D" w:rsidRDefault="004F0B7D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148FDF0" w14:textId="77777777" w:rsidR="003364BC" w:rsidRPr="00203A02" w:rsidRDefault="003364BC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29CA522E" w14:textId="77777777" w:rsidR="00CD607B" w:rsidRDefault="00CD607B" w:rsidP="00980425">
      <w:pPr>
        <w:spacing w:line="240" w:lineRule="auto"/>
      </w:pPr>
    </w:p>
    <w:p w14:paraId="1CA3237E" w14:textId="0ED83A58" w:rsidR="00D33AF1" w:rsidRDefault="00D33AF1" w:rsidP="009F287D">
      <w:pPr>
        <w:spacing w:line="240" w:lineRule="auto"/>
        <w:jc w:val="both"/>
      </w:pPr>
      <w:r>
        <w:t xml:space="preserve">Edgar Villegas´s study, published on television on 24 October, used public information to demonstrate large discrepancies between the preliminary count and final count of electoral results </w:t>
      </w:r>
      <w:r w:rsidR="00DF566F">
        <w:t>from</w:t>
      </w:r>
      <w:r>
        <w:t xml:space="preserve"> the 20 October presidential election in Bolivia</w:t>
      </w:r>
      <w:r w:rsidR="00DF566F">
        <w:t>;</w:t>
      </w:r>
      <w:r w:rsidR="00CD607B">
        <w:t xml:space="preserve"> which </w:t>
      </w:r>
      <w:r w:rsidR="00CD607B" w:rsidRPr="000D7130">
        <w:t>determined electoral victory for the incumbent president</w:t>
      </w:r>
      <w:r w:rsidR="00DF566F">
        <w:t>,</w:t>
      </w:r>
      <w:r w:rsidR="00CD607B" w:rsidRPr="000D7130">
        <w:t xml:space="preserve"> Evo Morales.</w:t>
      </w:r>
    </w:p>
    <w:p w14:paraId="2A681597" w14:textId="2CAE6B6C" w:rsidR="00705793" w:rsidRDefault="00705793" w:rsidP="00DF566F">
      <w:pPr>
        <w:spacing w:line="240" w:lineRule="auto"/>
      </w:pPr>
      <w:r w:rsidRPr="000D7130">
        <w:t>Following the presidential elections, thousands of people have protested in response to what they consider</w:t>
      </w:r>
      <w:r w:rsidR="00DF566F">
        <w:t xml:space="preserve"> to be</w:t>
      </w:r>
      <w:r w:rsidRPr="000D7130">
        <w:t xml:space="preserve"> electoral fraud</w:t>
      </w:r>
      <w:r w:rsidR="00D33AF1">
        <w:t>.</w:t>
      </w:r>
      <w:r w:rsidR="00CD607B">
        <w:t xml:space="preserve"> </w:t>
      </w:r>
      <w:r w:rsidRPr="000D7130">
        <w:t xml:space="preserve">The authorities of Bolivia in many cases have reacted in a repressive manner to these protests, and Amnesty International has expressed concern in this regard. </w:t>
      </w:r>
      <w:r w:rsidR="00DF566F">
        <w:br/>
      </w:r>
      <w:r w:rsidRPr="000D7130">
        <w:t>See</w:t>
      </w:r>
      <w:r w:rsidR="00DF566F">
        <w:t xml:space="preserve"> also</w:t>
      </w:r>
      <w:r w:rsidRPr="000D7130">
        <w:t>:</w:t>
      </w:r>
      <w:r w:rsidR="00CD607B">
        <w:t xml:space="preserve"> </w:t>
      </w:r>
      <w:hyperlink r:id="rId10" w:history="1">
        <w:r w:rsidRPr="000D7130">
          <w:t>https://www.amnesty.org/en/latest/news/2019/10/bolivia-autoridades-deben-respetar-derecho-protesta-pacifica/</w:t>
        </w:r>
      </w:hyperlink>
      <w:r>
        <w:t xml:space="preserve"> </w:t>
      </w:r>
    </w:p>
    <w:p w14:paraId="51403F4E" w14:textId="1D154D0D" w:rsidR="00705793" w:rsidRDefault="00705793" w:rsidP="009F287D">
      <w:pPr>
        <w:spacing w:line="240" w:lineRule="auto"/>
        <w:jc w:val="both"/>
      </w:pPr>
      <w:r>
        <w:t xml:space="preserve">Edgar Villegas </w:t>
      </w:r>
      <w:r w:rsidR="000D7130">
        <w:t xml:space="preserve">is </w:t>
      </w:r>
      <w:r w:rsidR="00F55D37">
        <w:t xml:space="preserve">a </w:t>
      </w:r>
      <w:proofErr w:type="gramStart"/>
      <w:r w:rsidR="00F55D37">
        <w:t>recogni</w:t>
      </w:r>
      <w:r w:rsidR="000450C1">
        <w:t>s</w:t>
      </w:r>
      <w:r w:rsidR="00F55D37">
        <w:t>ed system</w:t>
      </w:r>
      <w:r w:rsidR="000450C1">
        <w:t>s</w:t>
      </w:r>
      <w:proofErr w:type="gramEnd"/>
      <w:r w:rsidR="000D7130">
        <w:t xml:space="preserve"> engineer and analyst that graduated </w:t>
      </w:r>
      <w:r w:rsidR="000450C1">
        <w:t>with</w:t>
      </w:r>
      <w:r w:rsidR="000D7130">
        <w:t xml:space="preserve"> a Bachelor of Systems Engineer</w:t>
      </w:r>
      <w:r w:rsidR="00F55D37">
        <w:t>ing</w:t>
      </w:r>
      <w:r w:rsidR="000D7130">
        <w:t xml:space="preserve"> </w:t>
      </w:r>
      <w:r w:rsidR="000450C1">
        <w:t>from</w:t>
      </w:r>
      <w:r w:rsidR="000D7130">
        <w:t xml:space="preserve"> the Catholic Bolivarian University</w:t>
      </w:r>
      <w:r w:rsidR="000450C1">
        <w:t xml:space="preserve"> </w:t>
      </w:r>
      <w:r w:rsidR="000D7130">
        <w:t>San Pablo in 2007. Since then he has participated in a series of national and international teams</w:t>
      </w:r>
      <w:r w:rsidR="000450C1">
        <w:t>,</w:t>
      </w:r>
      <w:r w:rsidR="000D7130">
        <w:t xml:space="preserve"> in relation to public information and transparency. Besides his recent work, he also carried out similar work in 2016</w:t>
      </w:r>
      <w:r w:rsidR="000450C1">
        <w:t>,</w:t>
      </w:r>
      <w:r w:rsidR="000D7130">
        <w:t xml:space="preserve"> where he used public information to denounce electoral fraud. In response he received intimidations and hostile messages. However, he told Amnesty International that th</w:t>
      </w:r>
      <w:r w:rsidR="000450C1">
        <w:t>e</w:t>
      </w:r>
      <w:r w:rsidR="000D7130">
        <w:t xml:space="preserve"> current response to his work has a higher intensity than the response to his work in 2016. </w:t>
      </w:r>
    </w:p>
    <w:p w14:paraId="44F78A38" w14:textId="160B0CF2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CD607B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013B826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607B" w:rsidRPr="00A505E0">
        <w:rPr>
          <w:rFonts w:ascii="Arial" w:hAnsi="Arial" w:cs="Arial"/>
          <w:sz w:val="20"/>
          <w:szCs w:val="20"/>
        </w:rPr>
        <w:t xml:space="preserve">9 </w:t>
      </w:r>
      <w:r w:rsidR="00CD607B" w:rsidRPr="00CD607B">
        <w:rPr>
          <w:rFonts w:ascii="Arial" w:hAnsi="Arial" w:cs="Arial"/>
          <w:sz w:val="20"/>
          <w:szCs w:val="20"/>
        </w:rPr>
        <w:t>December 2</w:t>
      </w:r>
      <w:r w:rsidRPr="00CD607B">
        <w:rPr>
          <w:rFonts w:ascii="Arial" w:hAnsi="Arial" w:cs="Arial"/>
          <w:sz w:val="20"/>
          <w:szCs w:val="20"/>
        </w:rPr>
        <w:t>019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4FA9F90F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CD607B" w:rsidRPr="00CD607B">
        <w:rPr>
          <w:rFonts w:ascii="Arial" w:hAnsi="Arial" w:cs="Arial"/>
          <w:b/>
          <w:sz w:val="20"/>
          <w:szCs w:val="20"/>
        </w:rPr>
        <w:t>Edgar Villegas</w:t>
      </w:r>
      <w:r w:rsidR="00CD607B" w:rsidRPr="00CD607B" w:rsidDel="00CD607B">
        <w:rPr>
          <w:rFonts w:ascii="Arial" w:hAnsi="Arial" w:cs="Arial"/>
          <w:b/>
          <w:sz w:val="20"/>
          <w:szCs w:val="20"/>
        </w:rPr>
        <w:t xml:space="preserve"> </w:t>
      </w:r>
      <w:r w:rsidR="00CD607B">
        <w:rPr>
          <w:rFonts w:ascii="Arial" w:hAnsi="Arial" w:cs="Arial"/>
          <w:sz w:val="20"/>
          <w:szCs w:val="20"/>
        </w:rPr>
        <w:t xml:space="preserve">(he, his) and </w:t>
      </w:r>
      <w:r w:rsidR="00CD607B" w:rsidRPr="00CD607B">
        <w:rPr>
          <w:rFonts w:ascii="Arial" w:hAnsi="Arial" w:cs="Arial"/>
          <w:b/>
          <w:sz w:val="20"/>
          <w:szCs w:val="20"/>
        </w:rPr>
        <w:t>Mónica Ximena Galarza Lora</w:t>
      </w:r>
      <w:r w:rsidR="00CD60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CD607B">
        <w:rPr>
          <w:rFonts w:ascii="Arial" w:hAnsi="Arial" w:cs="Arial"/>
          <w:sz w:val="20"/>
          <w:szCs w:val="20"/>
        </w:rPr>
        <w:t>she, her)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F5AB52" w14:textId="034F3048" w:rsidR="00846E45" w:rsidRDefault="005D2C37" w:rsidP="00045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CD607B">
        <w:rPr>
          <w:rFonts w:ascii="Arial" w:hAnsi="Arial" w:cs="Arial"/>
          <w:sz w:val="20"/>
          <w:szCs w:val="20"/>
        </w:rPr>
        <w:t>N/</w:t>
      </w:r>
      <w:r w:rsidR="000450C1">
        <w:rPr>
          <w:rFonts w:ascii="Arial" w:hAnsi="Arial" w:cs="Arial"/>
          <w:sz w:val="20"/>
          <w:szCs w:val="20"/>
        </w:rPr>
        <w:t>A</w:t>
      </w:r>
    </w:p>
    <w:p w14:paraId="0FFBDBCD" w14:textId="4C2C104E" w:rsidR="000450C1" w:rsidRDefault="000450C1" w:rsidP="000450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7A6018" w14:textId="66C8AE6C" w:rsidR="000450C1" w:rsidRDefault="000450C1" w:rsidP="000450C1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0450C1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Bolivia, </w:t>
      </w:r>
      <w:r w:rsidRPr="000450C1">
        <w:rPr>
          <w:rFonts w:ascii="Arial" w:hAnsi="Arial" w:cs="Arial"/>
          <w:sz w:val="20"/>
          <w:szCs w:val="20"/>
        </w:rPr>
        <w:t>106 Eaton Square, Belgravia, London</w:t>
      </w:r>
      <w:r>
        <w:rPr>
          <w:rFonts w:ascii="Arial" w:hAnsi="Arial" w:cs="Arial"/>
          <w:sz w:val="20"/>
          <w:szCs w:val="20"/>
        </w:rPr>
        <w:t>,</w:t>
      </w:r>
      <w:r w:rsidRPr="000450C1">
        <w:rPr>
          <w:rFonts w:ascii="Arial" w:hAnsi="Arial" w:cs="Arial"/>
          <w:sz w:val="20"/>
          <w:szCs w:val="20"/>
        </w:rPr>
        <w:t xml:space="preserve"> SW1W 9AD</w:t>
      </w:r>
    </w:p>
    <w:p w14:paraId="5808273F" w14:textId="4BD67221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CE53872" w14:textId="00B3732A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34493282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CD61DE1" w14:textId="19D021A0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331A" w14:textId="77777777" w:rsidR="009B143B" w:rsidRDefault="009B143B">
      <w:r>
        <w:separator/>
      </w:r>
    </w:p>
  </w:endnote>
  <w:endnote w:type="continuationSeparator" w:id="0">
    <w:p w14:paraId="4283FB5F" w14:textId="77777777" w:rsidR="009B143B" w:rsidRDefault="009B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AAB6" w14:textId="77777777" w:rsidR="009B143B" w:rsidRDefault="009B143B">
      <w:r>
        <w:separator/>
      </w:r>
    </w:p>
  </w:footnote>
  <w:footnote w:type="continuationSeparator" w:id="0">
    <w:p w14:paraId="30D4A75D" w14:textId="77777777" w:rsidR="009B143B" w:rsidRDefault="009B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0ACEA106" w:rsidR="009B143B" w:rsidRDefault="009B143B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141/19 Index: </w:t>
    </w:r>
    <w:r w:rsidRPr="009A5A44">
      <w:rPr>
        <w:sz w:val="16"/>
        <w:szCs w:val="16"/>
      </w:rPr>
      <w:t>AMR 18/1305/2019</w:t>
    </w:r>
    <w:r w:rsidRPr="009A5A44" w:rsidDel="009A5A44">
      <w:rPr>
        <w:sz w:val="16"/>
        <w:szCs w:val="16"/>
      </w:rPr>
      <w:t xml:space="preserve"> </w:t>
    </w:r>
    <w:r>
      <w:rPr>
        <w:sz w:val="16"/>
        <w:szCs w:val="16"/>
      </w:rPr>
      <w:t>Bolivia</w:t>
    </w:r>
    <w:r>
      <w:rPr>
        <w:sz w:val="16"/>
        <w:szCs w:val="16"/>
      </w:rPr>
      <w:tab/>
    </w:r>
    <w:r>
      <w:rPr>
        <w:sz w:val="16"/>
        <w:szCs w:val="16"/>
      </w:rPr>
      <w:tab/>
      <w:t>Date: 28 October 2019</w:t>
    </w:r>
  </w:p>
  <w:p w14:paraId="76F9B49C" w14:textId="77777777" w:rsidR="009B143B" w:rsidRPr="00980425" w:rsidRDefault="009B143B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9B143B" w:rsidRDefault="009B143B" w:rsidP="00D35879">
    <w:pPr>
      <w:pStyle w:val="Header"/>
    </w:pPr>
  </w:p>
  <w:p w14:paraId="6FB66070" w14:textId="77777777" w:rsidR="009B143B" w:rsidRDefault="009B143B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26AE9"/>
    <w:rsid w:val="00031490"/>
    <w:rsid w:val="00031D53"/>
    <w:rsid w:val="000450C1"/>
    <w:rsid w:val="00057A7E"/>
    <w:rsid w:val="00072752"/>
    <w:rsid w:val="00076037"/>
    <w:rsid w:val="00083462"/>
    <w:rsid w:val="00087E2B"/>
    <w:rsid w:val="0009130D"/>
    <w:rsid w:val="00091C4C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D7130"/>
    <w:rsid w:val="000E0371"/>
    <w:rsid w:val="000E0D61"/>
    <w:rsid w:val="000E57D4"/>
    <w:rsid w:val="000F3012"/>
    <w:rsid w:val="00100FE4"/>
    <w:rsid w:val="0010425E"/>
    <w:rsid w:val="00106837"/>
    <w:rsid w:val="00106D61"/>
    <w:rsid w:val="0011128C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38A9"/>
    <w:rsid w:val="001A635D"/>
    <w:rsid w:val="001A6AC9"/>
    <w:rsid w:val="001D2BDA"/>
    <w:rsid w:val="001D52A5"/>
    <w:rsid w:val="001E2045"/>
    <w:rsid w:val="001F07B8"/>
    <w:rsid w:val="00201189"/>
    <w:rsid w:val="002036C0"/>
    <w:rsid w:val="00214833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D7E45"/>
    <w:rsid w:val="002E3658"/>
    <w:rsid w:val="002F3C80"/>
    <w:rsid w:val="0031230A"/>
    <w:rsid w:val="00313E8B"/>
    <w:rsid w:val="00320461"/>
    <w:rsid w:val="0033624A"/>
    <w:rsid w:val="003364BC"/>
    <w:rsid w:val="0033673E"/>
    <w:rsid w:val="003373A5"/>
    <w:rsid w:val="00337826"/>
    <w:rsid w:val="0034128A"/>
    <w:rsid w:val="0034324D"/>
    <w:rsid w:val="0035329F"/>
    <w:rsid w:val="00355617"/>
    <w:rsid w:val="00376EF4"/>
    <w:rsid w:val="00387D9A"/>
    <w:rsid w:val="003904F0"/>
    <w:rsid w:val="003975C9"/>
    <w:rsid w:val="003A4CE2"/>
    <w:rsid w:val="003B294A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A5969"/>
    <w:rsid w:val="004B1E15"/>
    <w:rsid w:val="004B2367"/>
    <w:rsid w:val="004B381D"/>
    <w:rsid w:val="004B41B0"/>
    <w:rsid w:val="004B4C02"/>
    <w:rsid w:val="004C265C"/>
    <w:rsid w:val="004C59CE"/>
    <w:rsid w:val="004C71F5"/>
    <w:rsid w:val="004D41DC"/>
    <w:rsid w:val="004D660B"/>
    <w:rsid w:val="004F0B7D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307F"/>
    <w:rsid w:val="005F5E43"/>
    <w:rsid w:val="00606108"/>
    <w:rsid w:val="006201FC"/>
    <w:rsid w:val="00620ADD"/>
    <w:rsid w:val="0063789A"/>
    <w:rsid w:val="00640EF2"/>
    <w:rsid w:val="00642B08"/>
    <w:rsid w:val="0064718C"/>
    <w:rsid w:val="0065049B"/>
    <w:rsid w:val="00650D73"/>
    <w:rsid w:val="006558EE"/>
    <w:rsid w:val="00657231"/>
    <w:rsid w:val="00667FBC"/>
    <w:rsid w:val="0069571A"/>
    <w:rsid w:val="006A0BB9"/>
    <w:rsid w:val="006A1607"/>
    <w:rsid w:val="006B12FA"/>
    <w:rsid w:val="006B461E"/>
    <w:rsid w:val="006B5F7A"/>
    <w:rsid w:val="006C3C21"/>
    <w:rsid w:val="006C7A31"/>
    <w:rsid w:val="006D3387"/>
    <w:rsid w:val="006F4C28"/>
    <w:rsid w:val="0070364E"/>
    <w:rsid w:val="00705793"/>
    <w:rsid w:val="007104E8"/>
    <w:rsid w:val="007156FC"/>
    <w:rsid w:val="00716942"/>
    <w:rsid w:val="007173E9"/>
    <w:rsid w:val="00727519"/>
    <w:rsid w:val="00727CA7"/>
    <w:rsid w:val="0073431C"/>
    <w:rsid w:val="00751B82"/>
    <w:rsid w:val="007656E7"/>
    <w:rsid w:val="007666A4"/>
    <w:rsid w:val="00773365"/>
    <w:rsid w:val="00781624"/>
    <w:rsid w:val="00781E3C"/>
    <w:rsid w:val="007858BA"/>
    <w:rsid w:val="007946D7"/>
    <w:rsid w:val="007A2ABA"/>
    <w:rsid w:val="007A3AEA"/>
    <w:rsid w:val="007A5BE0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07EA"/>
    <w:rsid w:val="0082127B"/>
    <w:rsid w:val="00827A40"/>
    <w:rsid w:val="0083403B"/>
    <w:rsid w:val="00844F48"/>
    <w:rsid w:val="008455C2"/>
    <w:rsid w:val="00846E45"/>
    <w:rsid w:val="00862ED2"/>
    <w:rsid w:val="00864035"/>
    <w:rsid w:val="00865BCC"/>
    <w:rsid w:val="00866873"/>
    <w:rsid w:val="008763F4"/>
    <w:rsid w:val="00877688"/>
    <w:rsid w:val="008849EA"/>
    <w:rsid w:val="00891FE8"/>
    <w:rsid w:val="008B7751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3363D"/>
    <w:rsid w:val="0095188F"/>
    <w:rsid w:val="009550A0"/>
    <w:rsid w:val="00960C64"/>
    <w:rsid w:val="00963D4F"/>
    <w:rsid w:val="0097218E"/>
    <w:rsid w:val="00980425"/>
    <w:rsid w:val="00991C69"/>
    <w:rsid w:val="009923C0"/>
    <w:rsid w:val="009A5A44"/>
    <w:rsid w:val="009B143B"/>
    <w:rsid w:val="009B78FE"/>
    <w:rsid w:val="009C3521"/>
    <w:rsid w:val="009C4461"/>
    <w:rsid w:val="009C6B5A"/>
    <w:rsid w:val="009E097D"/>
    <w:rsid w:val="009E7E6E"/>
    <w:rsid w:val="009F287D"/>
    <w:rsid w:val="00A07E67"/>
    <w:rsid w:val="00A31F72"/>
    <w:rsid w:val="00A41FC6"/>
    <w:rsid w:val="00A44B1B"/>
    <w:rsid w:val="00A4583A"/>
    <w:rsid w:val="00A505E0"/>
    <w:rsid w:val="00A70D9D"/>
    <w:rsid w:val="00A7548F"/>
    <w:rsid w:val="00A81673"/>
    <w:rsid w:val="00A85874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27616"/>
    <w:rsid w:val="00B408D4"/>
    <w:rsid w:val="00B52B01"/>
    <w:rsid w:val="00B6690B"/>
    <w:rsid w:val="00B750B4"/>
    <w:rsid w:val="00B7545C"/>
    <w:rsid w:val="00B92AEC"/>
    <w:rsid w:val="00B957E6"/>
    <w:rsid w:val="00B95A9B"/>
    <w:rsid w:val="00B97626"/>
    <w:rsid w:val="00BA0E81"/>
    <w:rsid w:val="00BA6913"/>
    <w:rsid w:val="00BB0B3B"/>
    <w:rsid w:val="00BB3F79"/>
    <w:rsid w:val="00BC7111"/>
    <w:rsid w:val="00BD0B43"/>
    <w:rsid w:val="00BE0D92"/>
    <w:rsid w:val="00BE4685"/>
    <w:rsid w:val="00BE6035"/>
    <w:rsid w:val="00BF4778"/>
    <w:rsid w:val="00BF7136"/>
    <w:rsid w:val="00C0770A"/>
    <w:rsid w:val="00C162AD"/>
    <w:rsid w:val="00C17D6F"/>
    <w:rsid w:val="00C305DD"/>
    <w:rsid w:val="00C359CF"/>
    <w:rsid w:val="00C361C9"/>
    <w:rsid w:val="00C370BB"/>
    <w:rsid w:val="00C4119A"/>
    <w:rsid w:val="00C415B8"/>
    <w:rsid w:val="00C460DB"/>
    <w:rsid w:val="00C50CEC"/>
    <w:rsid w:val="00C538D1"/>
    <w:rsid w:val="00C607FB"/>
    <w:rsid w:val="00C61D7A"/>
    <w:rsid w:val="00C63BFD"/>
    <w:rsid w:val="00C76EE0"/>
    <w:rsid w:val="00C8330C"/>
    <w:rsid w:val="00C85BFA"/>
    <w:rsid w:val="00C85EFE"/>
    <w:rsid w:val="00C8738A"/>
    <w:rsid w:val="00C934DE"/>
    <w:rsid w:val="00C93CB2"/>
    <w:rsid w:val="00CA13A3"/>
    <w:rsid w:val="00CA51AF"/>
    <w:rsid w:val="00CA5CB1"/>
    <w:rsid w:val="00CB6180"/>
    <w:rsid w:val="00CC5D5B"/>
    <w:rsid w:val="00CD2995"/>
    <w:rsid w:val="00CD607B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3AF1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75A26"/>
    <w:rsid w:val="00D834E2"/>
    <w:rsid w:val="00D839E9"/>
    <w:rsid w:val="00D844EE"/>
    <w:rsid w:val="00D847F8"/>
    <w:rsid w:val="00D90465"/>
    <w:rsid w:val="00DB39B9"/>
    <w:rsid w:val="00DB7D74"/>
    <w:rsid w:val="00DC65A4"/>
    <w:rsid w:val="00DD346F"/>
    <w:rsid w:val="00DF1141"/>
    <w:rsid w:val="00DF3644"/>
    <w:rsid w:val="00DF3DF5"/>
    <w:rsid w:val="00DF566F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F25445"/>
    <w:rsid w:val="00F322A8"/>
    <w:rsid w:val="00F3436F"/>
    <w:rsid w:val="00F45927"/>
    <w:rsid w:val="00F542E4"/>
    <w:rsid w:val="00F5590D"/>
    <w:rsid w:val="00F55D3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D3856"/>
    <w:rsid w:val="00FF4725"/>
    <w:rsid w:val="00FF690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nesty.org/en/latest/news/2019/10/bolivia-autoridades-deben-respetar-derecho-protesta-pacif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46C2A9794A41AEC43C7DAE820C52" ma:contentTypeVersion="11" ma:contentTypeDescription="Create a new document." ma:contentTypeScope="" ma:versionID="482c18916eec72de2039d23342b31df5">
  <xsd:schema xmlns:xsd="http://www.w3.org/2001/XMLSchema" xmlns:xs="http://www.w3.org/2001/XMLSchema" xmlns:p="http://schemas.microsoft.com/office/2006/metadata/properties" xmlns:ns3="60edf15d-b671-46dd-a32f-d4663b1deb36" xmlns:ns4="e4d99337-c291-4fc9-b52f-860179aa0a54" targetNamespace="http://schemas.microsoft.com/office/2006/metadata/properties" ma:root="true" ma:fieldsID="5c7b542717d1bb369b477a1e02e92db1" ns3:_="" ns4:_="">
    <xsd:import namespace="60edf15d-b671-46dd-a32f-d4663b1deb36"/>
    <xsd:import namespace="e4d99337-c291-4fc9-b52f-860179aa0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f15d-b671-46dd-a32f-d4663b1d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9337-c291-4fc9-b52f-860179aa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61847-A471-4293-8370-80D3D219C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C02D2-EF1A-427A-8815-A9FBE0443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f15d-b671-46dd-a32f-d4663b1deb36"/>
    <ds:schemaRef ds:uri="e4d99337-c291-4fc9-b52f-860179aa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BCD1-DA63-4F3C-B6FE-E0626997A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2019-10-30T11:04:00Z</dcterms:created>
  <dcterms:modified xsi:type="dcterms:W3CDTF">2019-10-30T11:04:00Z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0x0101000A0646C2A9794A41AEC43C7DAE820C52</vt:lpwstr>
  </property>
</Properties>
</file>