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9EEA2D" w14:textId="77777777" w:rsidR="00497B9E" w:rsidRDefault="00497B9E" w:rsidP="00497B9E">
      <w:pPr>
        <w:pStyle w:val="AIUrgentActionTopHeading"/>
        <w:tabs>
          <w:tab w:val="clear" w:pos="567"/>
        </w:tabs>
        <w:spacing w:line="240" w:lineRule="auto"/>
        <w:ind w:left="357"/>
        <w:jc w:val="right"/>
        <w:rPr>
          <w:sz w:val="22"/>
          <w:szCs w:val="22"/>
        </w:rPr>
      </w:pPr>
    </w:p>
    <w:p w14:paraId="2C8A89BE" w14:textId="77777777" w:rsidR="00497B9E" w:rsidRPr="00203A02" w:rsidRDefault="00497B9E" w:rsidP="00497B9E">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59D30175" w14:textId="77777777" w:rsidR="00497B9E" w:rsidRDefault="00497B9E" w:rsidP="00497B9E">
      <w:pPr>
        <w:pStyle w:val="Default"/>
        <w:ind w:left="-283"/>
        <w:rPr>
          <w:b/>
          <w:sz w:val="28"/>
          <w:szCs w:val="28"/>
        </w:rPr>
      </w:pPr>
    </w:p>
    <w:p w14:paraId="0EEBD1A1" w14:textId="77777777" w:rsidR="00497B9E" w:rsidRPr="005305DA" w:rsidRDefault="00497B9E" w:rsidP="00497B9E">
      <w:pPr>
        <w:spacing w:after="0"/>
        <w:ind w:left="-283"/>
        <w:rPr>
          <w:rFonts w:ascii="Arial" w:hAnsi="Arial" w:cs="Arial"/>
          <w:b/>
          <w:i/>
          <w:sz w:val="34"/>
          <w:szCs w:val="34"/>
          <w:lang w:eastAsia="es-MX"/>
        </w:rPr>
      </w:pPr>
      <w:r w:rsidRPr="005305DA">
        <w:rPr>
          <w:rFonts w:ascii="Arial" w:hAnsi="Arial" w:cs="Arial"/>
          <w:b/>
          <w:sz w:val="34"/>
          <w:szCs w:val="34"/>
          <w:lang w:eastAsia="es-MX"/>
        </w:rPr>
        <w:t xml:space="preserve">PRISONER OF CONSCIENCE </w:t>
      </w:r>
      <w:r>
        <w:rPr>
          <w:rFonts w:ascii="Arial" w:hAnsi="Arial" w:cs="Arial"/>
          <w:b/>
          <w:sz w:val="34"/>
          <w:szCs w:val="34"/>
          <w:lang w:eastAsia="es-MX"/>
        </w:rPr>
        <w:t>ATTACKED</w:t>
      </w:r>
      <w:r w:rsidRPr="005305DA">
        <w:rPr>
          <w:rFonts w:ascii="Arial" w:hAnsi="Arial" w:cs="Arial"/>
          <w:b/>
          <w:sz w:val="34"/>
          <w:szCs w:val="34"/>
          <w:lang w:eastAsia="es-MX"/>
        </w:rPr>
        <w:t xml:space="preserve"> IN PRISON  </w:t>
      </w:r>
    </w:p>
    <w:p w14:paraId="07D5C517" w14:textId="21625B85" w:rsidR="00497B9E" w:rsidRDefault="00497B9E" w:rsidP="00497B9E">
      <w:pPr>
        <w:spacing w:after="0"/>
        <w:ind w:left="-283"/>
        <w:rPr>
          <w:rFonts w:ascii="Arial" w:hAnsi="Arial" w:cs="Arial"/>
          <w:b/>
          <w:lang w:eastAsia="es-MX"/>
        </w:rPr>
      </w:pPr>
      <w:r>
        <w:rPr>
          <w:rFonts w:ascii="Arial" w:hAnsi="Arial" w:cs="Arial"/>
          <w:b/>
          <w:lang w:eastAsia="es-MX"/>
        </w:rPr>
        <w:t>Aquatic engineer Nguyen Ngoc Anh</w:t>
      </w:r>
      <w:r w:rsidR="004C0085">
        <w:rPr>
          <w:rFonts w:ascii="Arial" w:hAnsi="Arial" w:cs="Arial"/>
          <w:b/>
          <w:lang w:eastAsia="es-MX"/>
        </w:rPr>
        <w:t xml:space="preserve">, who was </w:t>
      </w:r>
      <w:r>
        <w:rPr>
          <w:rFonts w:ascii="Arial" w:hAnsi="Arial" w:cs="Arial"/>
          <w:b/>
          <w:lang w:eastAsia="es-MX"/>
        </w:rPr>
        <w:t xml:space="preserve">sentenced to six years in prison for peacefully expressing his </w:t>
      </w:r>
      <w:bookmarkStart w:id="0" w:name="_GoBack"/>
      <w:r>
        <w:rPr>
          <w:rFonts w:ascii="Arial" w:hAnsi="Arial" w:cs="Arial"/>
          <w:b/>
          <w:lang w:eastAsia="es-MX"/>
        </w:rPr>
        <w:t>disagreement with government policies,</w:t>
      </w:r>
      <w:r w:rsidR="004C0085">
        <w:rPr>
          <w:rFonts w:ascii="Arial" w:hAnsi="Arial" w:cs="Arial"/>
          <w:b/>
          <w:lang w:eastAsia="es-MX"/>
        </w:rPr>
        <w:t xml:space="preserve"> has been</w:t>
      </w:r>
      <w:r>
        <w:rPr>
          <w:rFonts w:ascii="Arial" w:hAnsi="Arial" w:cs="Arial"/>
          <w:b/>
          <w:lang w:eastAsia="es-MX"/>
        </w:rPr>
        <w:t xml:space="preserve"> physically assaulted in prison by a fellow prisoner. Despite </w:t>
      </w:r>
      <w:bookmarkEnd w:id="0"/>
      <w:r>
        <w:rPr>
          <w:rFonts w:ascii="Arial" w:hAnsi="Arial" w:cs="Arial"/>
          <w:b/>
          <w:lang w:eastAsia="es-MX"/>
        </w:rPr>
        <w:t>serious injuries to his leg and head, he has been denied access to any medical care</w:t>
      </w:r>
      <w:r w:rsidR="004C0085">
        <w:rPr>
          <w:rFonts w:ascii="Arial" w:hAnsi="Arial" w:cs="Arial"/>
          <w:b/>
          <w:lang w:eastAsia="es-MX"/>
        </w:rPr>
        <w:t>,</w:t>
      </w:r>
      <w:r>
        <w:rPr>
          <w:rFonts w:ascii="Arial" w:hAnsi="Arial" w:cs="Arial"/>
          <w:b/>
          <w:lang w:eastAsia="es-MX"/>
        </w:rPr>
        <w:t xml:space="preserve"> and </w:t>
      </w:r>
      <w:r w:rsidR="004C0085">
        <w:rPr>
          <w:rFonts w:ascii="Arial" w:hAnsi="Arial" w:cs="Arial"/>
          <w:b/>
          <w:lang w:eastAsia="es-MX"/>
        </w:rPr>
        <w:t xml:space="preserve">has </w:t>
      </w:r>
      <w:r>
        <w:rPr>
          <w:rFonts w:ascii="Arial" w:hAnsi="Arial" w:cs="Arial"/>
          <w:b/>
          <w:lang w:eastAsia="es-MX"/>
        </w:rPr>
        <w:t xml:space="preserve">instead </w:t>
      </w:r>
      <w:r w:rsidR="004C0085">
        <w:rPr>
          <w:rFonts w:ascii="Arial" w:hAnsi="Arial" w:cs="Arial"/>
          <w:b/>
          <w:lang w:eastAsia="es-MX"/>
        </w:rPr>
        <w:t xml:space="preserve">been </w:t>
      </w:r>
      <w:r>
        <w:rPr>
          <w:rFonts w:ascii="Arial" w:hAnsi="Arial" w:cs="Arial"/>
          <w:b/>
          <w:lang w:eastAsia="es-MX"/>
        </w:rPr>
        <w:t xml:space="preserve">locked in solitary confinement. The recent incident follows months of mental abuse </w:t>
      </w:r>
      <w:r w:rsidR="004C0085">
        <w:rPr>
          <w:rFonts w:ascii="Arial" w:hAnsi="Arial" w:cs="Arial"/>
          <w:b/>
          <w:lang w:eastAsia="es-MX"/>
        </w:rPr>
        <w:t>from</w:t>
      </w:r>
      <w:r>
        <w:rPr>
          <w:rFonts w:ascii="Arial" w:hAnsi="Arial" w:cs="Arial"/>
          <w:b/>
          <w:lang w:eastAsia="es-MX"/>
        </w:rPr>
        <w:t xml:space="preserve"> several prisoners, including daily death threats, which the prison officials failed to act on, despite being aware of the abuse.</w:t>
      </w:r>
    </w:p>
    <w:p w14:paraId="2EF6AE4A" w14:textId="77777777" w:rsidR="00497B9E" w:rsidRDefault="00497B9E" w:rsidP="00497B9E">
      <w:pPr>
        <w:spacing w:after="0" w:line="240" w:lineRule="auto"/>
        <w:ind w:left="-283"/>
        <w:rPr>
          <w:rFonts w:ascii="Arial" w:hAnsi="Arial" w:cs="Arial"/>
          <w:b/>
          <w:lang w:eastAsia="es-MX"/>
        </w:rPr>
      </w:pPr>
    </w:p>
    <w:p w14:paraId="488929CB" w14:textId="77777777" w:rsidR="00497B9E" w:rsidRPr="0009123A" w:rsidRDefault="00497B9E" w:rsidP="00497B9E">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1153393" w14:textId="77777777" w:rsidR="00497B9E" w:rsidRDefault="00497B9E" w:rsidP="00497B9E">
      <w:pPr>
        <w:spacing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1E7B0125" wp14:editId="6FE7983E">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9B616"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5687EA5" w14:textId="77777777" w:rsidR="00497B9E" w:rsidRPr="000106EF" w:rsidRDefault="00497B9E" w:rsidP="00497B9E">
      <w:pPr>
        <w:autoSpaceDE w:val="0"/>
        <w:autoSpaceDN w:val="0"/>
        <w:adjustRightInd w:val="0"/>
        <w:spacing w:after="0" w:line="240" w:lineRule="auto"/>
        <w:ind w:left="-283"/>
        <w:rPr>
          <w:rFonts w:ascii="Arial" w:hAnsi="Arial" w:cs="Arial"/>
          <w:lang w:eastAsia="es-MX"/>
        </w:rPr>
      </w:pPr>
    </w:p>
    <w:p w14:paraId="04CF5D88" w14:textId="77777777" w:rsidR="00497B9E" w:rsidRPr="00293885" w:rsidRDefault="00497B9E" w:rsidP="00497B9E">
      <w:pPr>
        <w:spacing w:after="0" w:line="240" w:lineRule="auto"/>
        <w:ind w:left="-283"/>
        <w:jc w:val="right"/>
        <w:rPr>
          <w:rFonts w:cs="Arial"/>
          <w:b/>
          <w:i/>
          <w:sz w:val="20"/>
          <w:szCs w:val="20"/>
        </w:rPr>
      </w:pPr>
      <w:r>
        <w:rPr>
          <w:rFonts w:cs="Arial"/>
          <w:b/>
          <w:i/>
          <w:sz w:val="20"/>
          <w:szCs w:val="20"/>
        </w:rPr>
        <w:t>Director of Ben Tre Provincial Police Force, Vo Hung Minh</w:t>
      </w:r>
    </w:p>
    <w:p w14:paraId="2243D8DD" w14:textId="77777777" w:rsidR="00497B9E" w:rsidRDefault="00497B9E" w:rsidP="00497B9E">
      <w:pPr>
        <w:spacing w:after="0" w:line="240" w:lineRule="auto"/>
        <w:ind w:left="-283"/>
        <w:jc w:val="right"/>
        <w:rPr>
          <w:rFonts w:cs="Arial"/>
          <w:i/>
          <w:color w:val="222222"/>
          <w:szCs w:val="18"/>
          <w:shd w:val="clear" w:color="auto" w:fill="FFFFFF"/>
        </w:rPr>
      </w:pPr>
      <w:r w:rsidRPr="002C1487">
        <w:rPr>
          <w:rFonts w:cs="Arial"/>
          <w:i/>
          <w:color w:val="222222"/>
          <w:szCs w:val="18"/>
          <w:shd w:val="clear" w:color="auto" w:fill="FFFFFF"/>
        </w:rPr>
        <w:t xml:space="preserve">404D </w:t>
      </w:r>
      <w:proofErr w:type="spellStart"/>
      <w:r w:rsidRPr="002C1487">
        <w:rPr>
          <w:rFonts w:cs="Arial"/>
          <w:i/>
          <w:color w:val="222222"/>
          <w:szCs w:val="18"/>
          <w:shd w:val="clear" w:color="auto" w:fill="FFFFFF"/>
        </w:rPr>
        <w:t>Đ</w:t>
      </w:r>
      <w:r w:rsidRPr="002C1487">
        <w:rPr>
          <w:rFonts w:ascii="Calibri" w:hAnsi="Calibri" w:cs="Calibri"/>
          <w:i/>
          <w:color w:val="222222"/>
          <w:szCs w:val="18"/>
          <w:shd w:val="clear" w:color="auto" w:fill="FFFFFF"/>
        </w:rPr>
        <w:t>ồ</w:t>
      </w:r>
      <w:r w:rsidRPr="002C1487">
        <w:rPr>
          <w:rFonts w:cs="Arial"/>
          <w:i/>
          <w:color w:val="222222"/>
          <w:szCs w:val="18"/>
          <w:shd w:val="clear" w:color="auto" w:fill="FFFFFF"/>
        </w:rPr>
        <w:t>ng</w:t>
      </w:r>
      <w:proofErr w:type="spellEnd"/>
      <w:r w:rsidRPr="002C1487">
        <w:rPr>
          <w:rFonts w:cs="Arial"/>
          <w:i/>
          <w:color w:val="222222"/>
          <w:szCs w:val="18"/>
          <w:shd w:val="clear" w:color="auto" w:fill="FFFFFF"/>
        </w:rPr>
        <w:t xml:space="preserve"> </w:t>
      </w:r>
      <w:proofErr w:type="spellStart"/>
      <w:r w:rsidRPr="002C1487">
        <w:rPr>
          <w:rFonts w:cs="Arial"/>
          <w:i/>
          <w:color w:val="222222"/>
          <w:szCs w:val="18"/>
          <w:shd w:val="clear" w:color="auto" w:fill="FFFFFF"/>
        </w:rPr>
        <w:t>Văn</w:t>
      </w:r>
      <w:proofErr w:type="spellEnd"/>
      <w:r w:rsidRPr="002C1487">
        <w:rPr>
          <w:rFonts w:cs="Arial"/>
          <w:i/>
          <w:color w:val="222222"/>
          <w:szCs w:val="18"/>
          <w:shd w:val="clear" w:color="auto" w:fill="FFFFFF"/>
        </w:rPr>
        <w:t xml:space="preserve"> </w:t>
      </w:r>
      <w:proofErr w:type="spellStart"/>
      <w:r w:rsidRPr="002C1487">
        <w:rPr>
          <w:rFonts w:cs="Arial"/>
          <w:i/>
          <w:color w:val="222222"/>
          <w:szCs w:val="18"/>
          <w:shd w:val="clear" w:color="auto" w:fill="FFFFFF"/>
        </w:rPr>
        <w:t>C</w:t>
      </w:r>
      <w:r w:rsidRPr="002C1487">
        <w:rPr>
          <w:rFonts w:ascii="Calibri" w:hAnsi="Calibri" w:cs="Calibri"/>
          <w:i/>
          <w:color w:val="222222"/>
          <w:szCs w:val="18"/>
          <w:shd w:val="clear" w:color="auto" w:fill="FFFFFF"/>
        </w:rPr>
        <w:t>ố</w:t>
      </w:r>
      <w:r w:rsidRPr="002C1487">
        <w:rPr>
          <w:rFonts w:cs="Arial"/>
          <w:i/>
          <w:color w:val="222222"/>
          <w:szCs w:val="18"/>
          <w:shd w:val="clear" w:color="auto" w:fill="FFFFFF"/>
        </w:rPr>
        <w:t>ng</w:t>
      </w:r>
      <w:proofErr w:type="spellEnd"/>
      <w:r w:rsidRPr="002C1487">
        <w:rPr>
          <w:rFonts w:cs="Arial"/>
          <w:i/>
          <w:color w:val="222222"/>
          <w:szCs w:val="18"/>
          <w:shd w:val="clear" w:color="auto" w:fill="FFFFFF"/>
        </w:rPr>
        <w:t xml:space="preserve">, </w:t>
      </w:r>
      <w:proofErr w:type="spellStart"/>
      <w:r w:rsidRPr="002C1487">
        <w:rPr>
          <w:rFonts w:cs="Arial"/>
          <w:i/>
          <w:color w:val="222222"/>
          <w:szCs w:val="18"/>
          <w:shd w:val="clear" w:color="auto" w:fill="FFFFFF"/>
        </w:rPr>
        <w:t>Ph</w:t>
      </w:r>
      <w:r w:rsidRPr="002C1487">
        <w:rPr>
          <w:rFonts w:ascii="Calibri" w:hAnsi="Calibri" w:cs="Calibri"/>
          <w:i/>
          <w:color w:val="222222"/>
          <w:szCs w:val="18"/>
          <w:shd w:val="clear" w:color="auto" w:fill="FFFFFF"/>
        </w:rPr>
        <w:t>ườ</w:t>
      </w:r>
      <w:r w:rsidRPr="002C1487">
        <w:rPr>
          <w:rFonts w:cs="Arial"/>
          <w:i/>
          <w:color w:val="222222"/>
          <w:szCs w:val="18"/>
          <w:shd w:val="clear" w:color="auto" w:fill="FFFFFF"/>
        </w:rPr>
        <w:t>ng</w:t>
      </w:r>
      <w:proofErr w:type="spellEnd"/>
      <w:r w:rsidRPr="002C1487">
        <w:rPr>
          <w:rFonts w:cs="Arial"/>
          <w:i/>
          <w:color w:val="222222"/>
          <w:szCs w:val="18"/>
          <w:shd w:val="clear" w:color="auto" w:fill="FFFFFF"/>
        </w:rPr>
        <w:t xml:space="preserve"> 7, </w:t>
      </w:r>
    </w:p>
    <w:p w14:paraId="1FE36171" w14:textId="77777777" w:rsidR="00497B9E" w:rsidRPr="009D36B2" w:rsidRDefault="00497B9E" w:rsidP="00497B9E">
      <w:pPr>
        <w:spacing w:after="0" w:line="240" w:lineRule="auto"/>
        <w:ind w:left="-283"/>
        <w:jc w:val="right"/>
        <w:rPr>
          <w:rFonts w:cs="Arial"/>
          <w:i/>
          <w:color w:val="222222"/>
          <w:szCs w:val="18"/>
          <w:shd w:val="clear" w:color="auto" w:fill="FFFFFF"/>
          <w:lang w:val="fr-FR"/>
        </w:rPr>
      </w:pPr>
      <w:r w:rsidRPr="009D36B2">
        <w:rPr>
          <w:rFonts w:cs="Arial"/>
          <w:i/>
          <w:color w:val="222222"/>
          <w:szCs w:val="18"/>
          <w:shd w:val="clear" w:color="auto" w:fill="FFFFFF"/>
          <w:lang w:val="fr-FR"/>
        </w:rPr>
        <w:t xml:space="preserve">TP. </w:t>
      </w:r>
      <w:proofErr w:type="spellStart"/>
      <w:r w:rsidRPr="009D36B2">
        <w:rPr>
          <w:rFonts w:cs="Arial"/>
          <w:i/>
          <w:color w:val="222222"/>
          <w:szCs w:val="18"/>
          <w:shd w:val="clear" w:color="auto" w:fill="FFFFFF"/>
          <w:lang w:val="fr-FR"/>
        </w:rPr>
        <w:t>B</w:t>
      </w:r>
      <w:r w:rsidRPr="009D36B2">
        <w:rPr>
          <w:rFonts w:ascii="Calibri" w:hAnsi="Calibri" w:cs="Calibri"/>
          <w:i/>
          <w:color w:val="222222"/>
          <w:szCs w:val="18"/>
          <w:shd w:val="clear" w:color="auto" w:fill="FFFFFF"/>
          <w:lang w:val="fr-FR"/>
        </w:rPr>
        <w:t>ế</w:t>
      </w:r>
      <w:r w:rsidRPr="009D36B2">
        <w:rPr>
          <w:rFonts w:cs="Arial"/>
          <w:i/>
          <w:color w:val="222222"/>
          <w:szCs w:val="18"/>
          <w:shd w:val="clear" w:color="auto" w:fill="FFFFFF"/>
          <w:lang w:val="fr-FR"/>
        </w:rPr>
        <w:t>n</w:t>
      </w:r>
      <w:proofErr w:type="spellEnd"/>
      <w:r w:rsidRPr="009D36B2">
        <w:rPr>
          <w:rFonts w:cs="Arial"/>
          <w:i/>
          <w:color w:val="222222"/>
          <w:szCs w:val="18"/>
          <w:shd w:val="clear" w:color="auto" w:fill="FFFFFF"/>
          <w:lang w:val="fr-FR"/>
        </w:rPr>
        <w:t xml:space="preserve"> </w:t>
      </w:r>
      <w:proofErr w:type="spellStart"/>
      <w:r w:rsidRPr="009D36B2">
        <w:rPr>
          <w:rFonts w:cs="Arial"/>
          <w:i/>
          <w:color w:val="222222"/>
          <w:szCs w:val="18"/>
          <w:shd w:val="clear" w:color="auto" w:fill="FFFFFF"/>
          <w:lang w:val="fr-FR"/>
        </w:rPr>
        <w:t>Tre</w:t>
      </w:r>
      <w:proofErr w:type="spellEnd"/>
      <w:r w:rsidRPr="009D36B2">
        <w:rPr>
          <w:rFonts w:cs="Arial"/>
          <w:i/>
          <w:color w:val="222222"/>
          <w:szCs w:val="18"/>
          <w:shd w:val="clear" w:color="auto" w:fill="FFFFFF"/>
          <w:lang w:val="fr-FR"/>
        </w:rPr>
        <w:t xml:space="preserve">, </w:t>
      </w:r>
      <w:proofErr w:type="spellStart"/>
      <w:r w:rsidRPr="009D36B2">
        <w:rPr>
          <w:rFonts w:cs="Arial"/>
          <w:i/>
          <w:color w:val="222222"/>
          <w:szCs w:val="18"/>
          <w:shd w:val="clear" w:color="auto" w:fill="FFFFFF"/>
          <w:lang w:val="fr-FR"/>
        </w:rPr>
        <w:t>B</w:t>
      </w:r>
      <w:r w:rsidRPr="009D36B2">
        <w:rPr>
          <w:rFonts w:ascii="Calibri" w:hAnsi="Calibri" w:cs="Calibri"/>
          <w:i/>
          <w:color w:val="222222"/>
          <w:szCs w:val="18"/>
          <w:shd w:val="clear" w:color="auto" w:fill="FFFFFF"/>
          <w:lang w:val="fr-FR"/>
        </w:rPr>
        <w:t>ế</w:t>
      </w:r>
      <w:r w:rsidRPr="009D36B2">
        <w:rPr>
          <w:rFonts w:cs="Arial"/>
          <w:i/>
          <w:color w:val="222222"/>
          <w:szCs w:val="18"/>
          <w:shd w:val="clear" w:color="auto" w:fill="FFFFFF"/>
          <w:lang w:val="fr-FR"/>
        </w:rPr>
        <w:t>n</w:t>
      </w:r>
      <w:proofErr w:type="spellEnd"/>
      <w:r w:rsidRPr="009D36B2">
        <w:rPr>
          <w:rFonts w:cs="Arial"/>
          <w:i/>
          <w:color w:val="222222"/>
          <w:szCs w:val="18"/>
          <w:shd w:val="clear" w:color="auto" w:fill="FFFFFF"/>
          <w:lang w:val="fr-FR"/>
        </w:rPr>
        <w:t xml:space="preserve"> </w:t>
      </w:r>
      <w:proofErr w:type="spellStart"/>
      <w:r w:rsidRPr="009D36B2">
        <w:rPr>
          <w:rFonts w:cs="Arial"/>
          <w:i/>
          <w:color w:val="222222"/>
          <w:szCs w:val="18"/>
          <w:shd w:val="clear" w:color="auto" w:fill="FFFFFF"/>
          <w:lang w:val="fr-FR"/>
        </w:rPr>
        <w:t>Tre</w:t>
      </w:r>
      <w:proofErr w:type="spellEnd"/>
      <w:r w:rsidRPr="009D36B2">
        <w:rPr>
          <w:rFonts w:cs="Arial"/>
          <w:i/>
          <w:color w:val="222222"/>
          <w:szCs w:val="18"/>
          <w:shd w:val="clear" w:color="auto" w:fill="FFFFFF"/>
          <w:lang w:val="fr-FR"/>
        </w:rPr>
        <w:t xml:space="preserve">, </w:t>
      </w:r>
    </w:p>
    <w:p w14:paraId="711DE6A4" w14:textId="77777777" w:rsidR="00497B9E" w:rsidRDefault="00497B9E" w:rsidP="00497B9E">
      <w:pPr>
        <w:spacing w:after="0" w:line="240" w:lineRule="auto"/>
        <w:ind w:left="-283"/>
        <w:jc w:val="right"/>
        <w:rPr>
          <w:rFonts w:cs="Arial"/>
          <w:i/>
          <w:sz w:val="20"/>
          <w:szCs w:val="20"/>
        </w:rPr>
      </w:pPr>
      <w:r w:rsidRPr="002C1487">
        <w:rPr>
          <w:rFonts w:cs="Arial"/>
          <w:i/>
          <w:color w:val="222222"/>
          <w:szCs w:val="18"/>
          <w:shd w:val="clear" w:color="auto" w:fill="FFFFFF"/>
        </w:rPr>
        <w:t>Vietnam</w:t>
      </w:r>
      <w:r w:rsidRPr="002C1487">
        <w:rPr>
          <w:rFonts w:cs="Arial"/>
          <w:i/>
          <w:szCs w:val="18"/>
        </w:rPr>
        <w:t>.</w:t>
      </w:r>
    </w:p>
    <w:p w14:paraId="2326236E" w14:textId="77777777" w:rsidR="00497B9E" w:rsidRPr="0009123A" w:rsidRDefault="00497B9E" w:rsidP="00497B9E">
      <w:pPr>
        <w:spacing w:after="0" w:line="240" w:lineRule="auto"/>
        <w:ind w:left="-283"/>
        <w:jc w:val="right"/>
        <w:rPr>
          <w:rFonts w:ascii="Arial" w:hAnsi="Arial" w:cs="Arial"/>
          <w:b/>
          <w:sz w:val="20"/>
          <w:szCs w:val="20"/>
        </w:rPr>
      </w:pPr>
      <w:r w:rsidRPr="0009123A">
        <w:rPr>
          <w:rFonts w:cs="Arial"/>
          <w:i/>
          <w:sz w:val="20"/>
          <w:szCs w:val="20"/>
        </w:rPr>
        <w:t>Email:</w:t>
      </w:r>
      <w:r>
        <w:rPr>
          <w:rStyle w:val="Hyperlink"/>
          <w:rFonts w:cs="Arial"/>
          <w:i/>
          <w:sz w:val="20"/>
          <w:szCs w:val="20"/>
        </w:rPr>
        <w:t xml:space="preserve"> </w:t>
      </w:r>
      <w:hyperlink r:id="rId7" w:history="1">
        <w:r w:rsidRPr="000F581A">
          <w:rPr>
            <w:rStyle w:val="Hyperlink"/>
            <w:rFonts w:cs="Arial"/>
            <w:i/>
            <w:sz w:val="20"/>
            <w:szCs w:val="20"/>
          </w:rPr>
          <w:t>conganbentre@gmail.com</w:t>
        </w:r>
      </w:hyperlink>
      <w:r>
        <w:rPr>
          <w:rStyle w:val="Hyperlink"/>
          <w:rFonts w:cs="Arial"/>
          <w:i/>
          <w:sz w:val="20"/>
          <w:szCs w:val="20"/>
        </w:rPr>
        <w:t xml:space="preserve"> </w:t>
      </w:r>
      <w:r>
        <w:rPr>
          <w:rFonts w:cs="Arial"/>
          <w:i/>
          <w:sz w:val="20"/>
          <w:szCs w:val="20"/>
        </w:rPr>
        <w:t xml:space="preserve"> </w:t>
      </w:r>
      <w:r w:rsidRPr="0009123A">
        <w:rPr>
          <w:rFonts w:cs="Arial"/>
          <w:i/>
          <w:sz w:val="20"/>
          <w:szCs w:val="20"/>
        </w:rPr>
        <w:t xml:space="preserve"> </w:t>
      </w:r>
    </w:p>
    <w:p w14:paraId="092A0490" w14:textId="77777777" w:rsidR="00497B9E" w:rsidRPr="00203A02" w:rsidRDefault="00497B9E" w:rsidP="00497B9E">
      <w:pPr>
        <w:spacing w:after="0" w:line="240" w:lineRule="auto"/>
        <w:ind w:left="-283"/>
        <w:rPr>
          <w:rFonts w:cs="Arial"/>
          <w:i/>
          <w:sz w:val="20"/>
          <w:szCs w:val="20"/>
        </w:rPr>
      </w:pPr>
      <w:r>
        <w:rPr>
          <w:rFonts w:cs="Arial"/>
          <w:i/>
          <w:sz w:val="20"/>
          <w:szCs w:val="20"/>
        </w:rPr>
        <w:t>Dear Mr. Vo Hung Minh</w:t>
      </w:r>
      <w:r w:rsidRPr="00203A02">
        <w:rPr>
          <w:rFonts w:cs="Arial"/>
          <w:i/>
          <w:sz w:val="20"/>
          <w:szCs w:val="20"/>
        </w:rPr>
        <w:t>,</w:t>
      </w:r>
    </w:p>
    <w:p w14:paraId="2BFDB45F" w14:textId="77777777" w:rsidR="00497B9E" w:rsidRPr="00203A02" w:rsidRDefault="00497B9E" w:rsidP="00497B9E">
      <w:pPr>
        <w:spacing w:after="0" w:line="240" w:lineRule="auto"/>
        <w:ind w:left="-283"/>
        <w:rPr>
          <w:rFonts w:cs="Arial"/>
          <w:i/>
          <w:sz w:val="20"/>
          <w:szCs w:val="20"/>
        </w:rPr>
      </w:pPr>
    </w:p>
    <w:p w14:paraId="3EFD72DC" w14:textId="555DCA57" w:rsidR="00497B9E" w:rsidRDefault="00497B9E" w:rsidP="00497B9E">
      <w:pPr>
        <w:spacing w:after="0" w:line="240" w:lineRule="auto"/>
        <w:ind w:left="-283"/>
        <w:rPr>
          <w:rFonts w:cs="Arial"/>
          <w:i/>
          <w:sz w:val="20"/>
          <w:szCs w:val="20"/>
        </w:rPr>
      </w:pPr>
      <w:r>
        <w:rPr>
          <w:rFonts w:cs="Arial"/>
          <w:i/>
          <w:sz w:val="20"/>
          <w:szCs w:val="20"/>
        </w:rPr>
        <w:t>I am writing to express my grave concern about the continuing imprisonment and treatment of prisoner of conscience</w:t>
      </w:r>
      <w:r w:rsidR="004C0085">
        <w:rPr>
          <w:rFonts w:cs="Arial"/>
          <w:i/>
          <w:sz w:val="20"/>
          <w:szCs w:val="20"/>
        </w:rPr>
        <w:t>,</w:t>
      </w:r>
      <w:r>
        <w:rPr>
          <w:rFonts w:cs="Arial"/>
          <w:i/>
          <w:sz w:val="20"/>
          <w:szCs w:val="20"/>
        </w:rPr>
        <w:t xml:space="preserve"> </w:t>
      </w:r>
      <w:r w:rsidRPr="00CE6613">
        <w:rPr>
          <w:rFonts w:cs="Arial"/>
          <w:b/>
          <w:i/>
          <w:sz w:val="20"/>
          <w:szCs w:val="20"/>
        </w:rPr>
        <w:t>Nguyen Ngoc Anh</w:t>
      </w:r>
      <w:r>
        <w:rPr>
          <w:rFonts w:cs="Arial"/>
          <w:b/>
          <w:i/>
          <w:sz w:val="20"/>
          <w:szCs w:val="20"/>
        </w:rPr>
        <w:t>,</w:t>
      </w:r>
      <w:r>
        <w:rPr>
          <w:rFonts w:cs="Arial"/>
          <w:i/>
          <w:sz w:val="20"/>
          <w:szCs w:val="20"/>
        </w:rPr>
        <w:t xml:space="preserve"> who was arrested on 30 August 2018 after he used Facebook to criticise a draft law aimed at establishing special economic zones in the country.  </w:t>
      </w:r>
    </w:p>
    <w:p w14:paraId="1C2C2D4D" w14:textId="77777777" w:rsidR="00497B9E" w:rsidRDefault="00497B9E" w:rsidP="00497B9E">
      <w:pPr>
        <w:spacing w:after="0" w:line="240" w:lineRule="auto"/>
        <w:ind w:left="-283"/>
        <w:rPr>
          <w:rFonts w:cs="Arial"/>
          <w:i/>
          <w:sz w:val="20"/>
          <w:szCs w:val="20"/>
        </w:rPr>
      </w:pPr>
    </w:p>
    <w:p w14:paraId="65D2B278" w14:textId="4D9E9A73" w:rsidR="00497B9E" w:rsidRPr="00CE6613" w:rsidRDefault="00497B9E" w:rsidP="00497B9E">
      <w:pPr>
        <w:spacing w:after="0" w:line="240" w:lineRule="auto"/>
        <w:ind w:left="-283"/>
        <w:rPr>
          <w:rFonts w:cs="Arial"/>
          <w:i/>
          <w:sz w:val="20"/>
          <w:szCs w:val="20"/>
        </w:rPr>
      </w:pPr>
      <w:r>
        <w:rPr>
          <w:rFonts w:cs="Arial"/>
          <w:i/>
          <w:sz w:val="20"/>
          <w:szCs w:val="20"/>
        </w:rPr>
        <w:t>Currently held at Ben Tre detention centre, Nguyen Ngoc Anh has reported being routinely subjected to mental abuse by other prisoners, including daily death threats. During her latest monthly visit,</w:t>
      </w:r>
      <w:r w:rsidRPr="0062082B">
        <w:t xml:space="preserve"> </w:t>
      </w:r>
      <w:r w:rsidRPr="0062082B">
        <w:rPr>
          <w:rFonts w:cs="Arial"/>
          <w:i/>
          <w:sz w:val="20"/>
          <w:szCs w:val="20"/>
        </w:rPr>
        <w:t>Nguyen Ngoc Anh</w:t>
      </w:r>
      <w:r>
        <w:rPr>
          <w:rFonts w:cs="Arial"/>
          <w:i/>
          <w:sz w:val="20"/>
          <w:szCs w:val="20"/>
        </w:rPr>
        <w:t xml:space="preserve"> told his wife that his cellmate had physically assaulted him, leaving him bloody and unconscious. Disturbingly, prison authorities have failed to discipline the aggressor and have yet to acknowledge the formal complaint lodged by </w:t>
      </w:r>
      <w:r w:rsidRPr="006C6333">
        <w:rPr>
          <w:rFonts w:cs="Arial"/>
          <w:i/>
          <w:sz w:val="20"/>
          <w:szCs w:val="20"/>
        </w:rPr>
        <w:t>Nguyen Ngoc Anh</w:t>
      </w:r>
      <w:r>
        <w:rPr>
          <w:rFonts w:cs="Arial"/>
          <w:i/>
          <w:sz w:val="20"/>
          <w:szCs w:val="20"/>
        </w:rPr>
        <w:t xml:space="preserve"> about the incident. Instead, Nguyen Ngoc Anh was then sent to a separated cell and denied all access to medical treatment. </w:t>
      </w:r>
      <w:r>
        <w:rPr>
          <w:rFonts w:cs="Arial"/>
          <w:b/>
          <w:i/>
          <w:sz w:val="20"/>
          <w:szCs w:val="20"/>
        </w:rPr>
        <w:t xml:space="preserve"> </w:t>
      </w:r>
    </w:p>
    <w:p w14:paraId="5F159B14" w14:textId="77777777" w:rsidR="00497B9E" w:rsidRDefault="00497B9E" w:rsidP="00497B9E">
      <w:pPr>
        <w:spacing w:after="0" w:line="240" w:lineRule="auto"/>
        <w:ind w:left="-283"/>
        <w:rPr>
          <w:rFonts w:cs="Arial"/>
          <w:i/>
          <w:sz w:val="20"/>
          <w:szCs w:val="20"/>
        </w:rPr>
      </w:pPr>
    </w:p>
    <w:p w14:paraId="5AEB4746" w14:textId="58980272" w:rsidR="00497B9E" w:rsidRDefault="00497B9E" w:rsidP="00497B9E">
      <w:pPr>
        <w:spacing w:after="0" w:line="240" w:lineRule="auto"/>
        <w:ind w:left="-283"/>
        <w:rPr>
          <w:rFonts w:cs="Arial"/>
          <w:i/>
          <w:sz w:val="20"/>
          <w:szCs w:val="20"/>
        </w:rPr>
      </w:pPr>
      <w:r>
        <w:rPr>
          <w:rFonts w:cs="Arial"/>
          <w:i/>
          <w:sz w:val="20"/>
          <w:szCs w:val="20"/>
        </w:rPr>
        <w:t>Convicted and sentenced to six years in prison in June 2019</w:t>
      </w:r>
      <w:r w:rsidR="0069740E">
        <w:rPr>
          <w:rFonts w:cs="Arial"/>
          <w:i/>
          <w:sz w:val="20"/>
          <w:szCs w:val="20"/>
        </w:rPr>
        <w:t>,</w:t>
      </w:r>
      <w:r>
        <w:rPr>
          <w:rFonts w:cs="Arial"/>
          <w:i/>
          <w:sz w:val="20"/>
          <w:szCs w:val="20"/>
        </w:rPr>
        <w:t xml:space="preserve"> after being convicted of “conducting propaganda against the state”, Nguyen Ngoc Anh </w:t>
      </w:r>
      <w:r w:rsidRPr="0051003F">
        <w:rPr>
          <w:rFonts w:cs="Arial"/>
          <w:i/>
          <w:sz w:val="20"/>
          <w:szCs w:val="20"/>
        </w:rPr>
        <w:t>has been imprisoned solely for peacefully expressing his opinion</w:t>
      </w:r>
      <w:r>
        <w:rPr>
          <w:rFonts w:cs="Arial"/>
          <w:i/>
          <w:sz w:val="20"/>
          <w:szCs w:val="20"/>
        </w:rPr>
        <w:t>s</w:t>
      </w:r>
      <w:r w:rsidRPr="0051003F">
        <w:rPr>
          <w:rFonts w:cs="Arial"/>
          <w:i/>
          <w:sz w:val="20"/>
          <w:szCs w:val="20"/>
        </w:rPr>
        <w:t xml:space="preserve">. </w:t>
      </w:r>
    </w:p>
    <w:p w14:paraId="0F1A2FAF" w14:textId="77777777" w:rsidR="00497B9E" w:rsidRDefault="00497B9E" w:rsidP="00497B9E">
      <w:pPr>
        <w:spacing w:after="0" w:line="240" w:lineRule="auto"/>
        <w:ind w:left="-283"/>
        <w:rPr>
          <w:rFonts w:cs="Arial"/>
          <w:i/>
          <w:sz w:val="20"/>
          <w:szCs w:val="20"/>
        </w:rPr>
      </w:pPr>
    </w:p>
    <w:p w14:paraId="7AA40B96" w14:textId="2EB9A379" w:rsidR="00497B9E" w:rsidRDefault="00497B9E" w:rsidP="00497B9E">
      <w:pPr>
        <w:spacing w:after="0" w:line="240" w:lineRule="auto"/>
        <w:ind w:left="-283"/>
        <w:rPr>
          <w:rFonts w:cs="Arial"/>
          <w:b/>
          <w:i/>
          <w:sz w:val="20"/>
          <w:szCs w:val="20"/>
        </w:rPr>
      </w:pPr>
      <w:r w:rsidRPr="00AF64C0">
        <w:rPr>
          <w:rFonts w:cs="Arial"/>
          <w:b/>
          <w:i/>
          <w:sz w:val="20"/>
          <w:szCs w:val="20"/>
        </w:rPr>
        <w:t xml:space="preserve">I </w:t>
      </w:r>
      <w:r>
        <w:rPr>
          <w:rFonts w:cs="Arial"/>
          <w:b/>
          <w:i/>
          <w:sz w:val="20"/>
          <w:szCs w:val="20"/>
        </w:rPr>
        <w:t xml:space="preserve">therefore </w:t>
      </w:r>
      <w:r w:rsidRPr="00AF64C0">
        <w:rPr>
          <w:rFonts w:cs="Arial"/>
          <w:b/>
          <w:i/>
          <w:sz w:val="20"/>
          <w:szCs w:val="20"/>
        </w:rPr>
        <w:t>urge you</w:t>
      </w:r>
      <w:r w:rsidR="0069740E">
        <w:rPr>
          <w:rFonts w:cs="Arial"/>
          <w:b/>
          <w:i/>
          <w:sz w:val="20"/>
          <w:szCs w:val="20"/>
        </w:rPr>
        <w:t>,</w:t>
      </w:r>
      <w:r>
        <w:rPr>
          <w:rFonts w:cs="Arial"/>
          <w:b/>
          <w:i/>
          <w:sz w:val="20"/>
          <w:szCs w:val="20"/>
        </w:rPr>
        <w:t xml:space="preserve"> Mr.</w:t>
      </w:r>
      <w:r w:rsidRPr="00AF64C0">
        <w:rPr>
          <w:rFonts w:cs="Arial"/>
          <w:b/>
          <w:i/>
          <w:sz w:val="20"/>
          <w:szCs w:val="20"/>
        </w:rPr>
        <w:t xml:space="preserve"> </w:t>
      </w:r>
      <w:r>
        <w:rPr>
          <w:rFonts w:cs="Arial"/>
          <w:b/>
          <w:i/>
          <w:sz w:val="20"/>
          <w:szCs w:val="20"/>
        </w:rPr>
        <w:t>Vo Hung Minh</w:t>
      </w:r>
      <w:r w:rsidR="0069740E">
        <w:rPr>
          <w:rFonts w:cs="Arial"/>
          <w:b/>
          <w:i/>
          <w:sz w:val="20"/>
          <w:szCs w:val="20"/>
        </w:rPr>
        <w:t>,</w:t>
      </w:r>
      <w:r w:rsidRPr="00AF64C0">
        <w:rPr>
          <w:rFonts w:cs="Arial"/>
          <w:b/>
          <w:i/>
          <w:sz w:val="20"/>
          <w:szCs w:val="20"/>
        </w:rPr>
        <w:t xml:space="preserve"> to</w:t>
      </w:r>
      <w:r>
        <w:rPr>
          <w:rFonts w:cs="Arial"/>
          <w:b/>
          <w:i/>
          <w:sz w:val="20"/>
          <w:szCs w:val="20"/>
        </w:rPr>
        <w:t>:</w:t>
      </w:r>
    </w:p>
    <w:p w14:paraId="025D707B" w14:textId="77777777" w:rsidR="00497B9E" w:rsidRDefault="00497B9E" w:rsidP="00497B9E">
      <w:pPr>
        <w:pStyle w:val="ListParagraph"/>
        <w:numPr>
          <w:ilvl w:val="0"/>
          <w:numId w:val="41"/>
        </w:numPr>
        <w:spacing w:after="0" w:line="240" w:lineRule="auto"/>
        <w:rPr>
          <w:rFonts w:cs="Arial"/>
          <w:b/>
          <w:i/>
          <w:sz w:val="20"/>
          <w:szCs w:val="20"/>
        </w:rPr>
      </w:pPr>
      <w:r>
        <w:rPr>
          <w:rFonts w:cs="Arial"/>
          <w:b/>
          <w:i/>
          <w:sz w:val="20"/>
          <w:szCs w:val="20"/>
        </w:rPr>
        <w:t xml:space="preserve">Ensure that </w:t>
      </w:r>
      <w:r w:rsidRPr="00A23935">
        <w:rPr>
          <w:rFonts w:cs="Arial"/>
          <w:b/>
          <w:i/>
          <w:sz w:val="20"/>
          <w:szCs w:val="20"/>
        </w:rPr>
        <w:t>Nguyen Ngoc Anh</w:t>
      </w:r>
      <w:r>
        <w:rPr>
          <w:rFonts w:cs="Arial"/>
          <w:b/>
          <w:i/>
          <w:sz w:val="20"/>
          <w:szCs w:val="20"/>
        </w:rPr>
        <w:t xml:space="preserve"> is released immediately and unconditionally;</w:t>
      </w:r>
    </w:p>
    <w:p w14:paraId="55B0E33E" w14:textId="77777777" w:rsidR="00497B9E" w:rsidRDefault="00497B9E" w:rsidP="00497B9E">
      <w:pPr>
        <w:pStyle w:val="ListParagraph"/>
        <w:numPr>
          <w:ilvl w:val="0"/>
          <w:numId w:val="41"/>
        </w:numPr>
        <w:spacing w:after="0" w:line="240" w:lineRule="auto"/>
        <w:rPr>
          <w:rFonts w:cs="Arial"/>
          <w:b/>
          <w:i/>
          <w:sz w:val="20"/>
          <w:szCs w:val="20"/>
        </w:rPr>
      </w:pPr>
      <w:r>
        <w:rPr>
          <w:rFonts w:cs="Arial"/>
          <w:b/>
          <w:i/>
          <w:sz w:val="20"/>
          <w:szCs w:val="20"/>
        </w:rPr>
        <w:t>Pending release, g</w:t>
      </w:r>
      <w:r w:rsidRPr="00A23935">
        <w:rPr>
          <w:rFonts w:cs="Arial"/>
          <w:b/>
          <w:i/>
          <w:sz w:val="20"/>
          <w:szCs w:val="20"/>
        </w:rPr>
        <w:t xml:space="preserve">rant Nguyen Ngoc Anh prompt, regular and unrestricted access to </w:t>
      </w:r>
      <w:r>
        <w:rPr>
          <w:rFonts w:cs="Arial"/>
          <w:b/>
          <w:i/>
          <w:sz w:val="20"/>
          <w:szCs w:val="20"/>
        </w:rPr>
        <w:t xml:space="preserve">adequate </w:t>
      </w:r>
      <w:r w:rsidRPr="00A23935">
        <w:rPr>
          <w:rFonts w:cs="Arial"/>
          <w:b/>
          <w:i/>
          <w:sz w:val="20"/>
          <w:szCs w:val="20"/>
        </w:rPr>
        <w:t>medical care on request or as necessary;</w:t>
      </w:r>
      <w:r w:rsidRPr="009D36B2">
        <w:rPr>
          <w:rFonts w:cs="Arial"/>
          <w:b/>
          <w:i/>
          <w:sz w:val="20"/>
          <w:szCs w:val="20"/>
        </w:rPr>
        <w:t xml:space="preserve"> </w:t>
      </w:r>
    </w:p>
    <w:p w14:paraId="7E0AA314" w14:textId="77777777" w:rsidR="00497B9E" w:rsidRDefault="00497B9E" w:rsidP="00497B9E">
      <w:pPr>
        <w:pStyle w:val="ListParagraph"/>
        <w:numPr>
          <w:ilvl w:val="0"/>
          <w:numId w:val="41"/>
        </w:numPr>
        <w:spacing w:after="0" w:line="240" w:lineRule="auto"/>
        <w:rPr>
          <w:rFonts w:cs="Arial"/>
          <w:b/>
          <w:i/>
          <w:sz w:val="20"/>
          <w:szCs w:val="20"/>
        </w:rPr>
      </w:pPr>
      <w:r w:rsidRPr="00A23935">
        <w:rPr>
          <w:rFonts w:cs="Arial"/>
          <w:b/>
          <w:i/>
          <w:sz w:val="20"/>
          <w:szCs w:val="20"/>
        </w:rPr>
        <w:t>Ensure that</w:t>
      </w:r>
      <w:r>
        <w:rPr>
          <w:rFonts w:cs="Arial"/>
          <w:b/>
          <w:i/>
          <w:sz w:val="20"/>
          <w:szCs w:val="20"/>
        </w:rPr>
        <w:t xml:space="preserve"> pending release,</w:t>
      </w:r>
      <w:r w:rsidRPr="00A23935">
        <w:rPr>
          <w:rFonts w:cs="Arial"/>
          <w:b/>
          <w:i/>
          <w:sz w:val="20"/>
          <w:szCs w:val="20"/>
        </w:rPr>
        <w:t xml:space="preserve"> Nguyen Ngoc Anh </w:t>
      </w:r>
      <w:r>
        <w:rPr>
          <w:rFonts w:cs="Arial"/>
          <w:b/>
          <w:i/>
          <w:sz w:val="20"/>
          <w:szCs w:val="20"/>
        </w:rPr>
        <w:t xml:space="preserve">is treated </w:t>
      </w:r>
      <w:r w:rsidRPr="00A23935">
        <w:rPr>
          <w:rFonts w:cs="Arial"/>
          <w:b/>
          <w:i/>
          <w:sz w:val="20"/>
          <w:szCs w:val="20"/>
        </w:rPr>
        <w:t>in full accordance with the UN Standard Minimum</w:t>
      </w:r>
      <w:r>
        <w:rPr>
          <w:rFonts w:cs="Arial"/>
          <w:b/>
          <w:i/>
          <w:sz w:val="20"/>
          <w:szCs w:val="20"/>
        </w:rPr>
        <w:t xml:space="preserve"> </w:t>
      </w:r>
      <w:r w:rsidRPr="009D36B2">
        <w:rPr>
          <w:rFonts w:cs="Arial"/>
          <w:b/>
          <w:i/>
          <w:sz w:val="20"/>
          <w:szCs w:val="20"/>
        </w:rPr>
        <w:t xml:space="preserve">Rules for the Treatment of Prisoners (the Nelson Mandela Rules), and specifically does not subject </w:t>
      </w:r>
      <w:r>
        <w:rPr>
          <w:rFonts w:cs="Arial"/>
          <w:b/>
          <w:i/>
          <w:sz w:val="20"/>
          <w:szCs w:val="20"/>
        </w:rPr>
        <w:t>him</w:t>
      </w:r>
      <w:r w:rsidRPr="009D36B2">
        <w:rPr>
          <w:rFonts w:cs="Arial"/>
          <w:b/>
          <w:i/>
          <w:sz w:val="20"/>
          <w:szCs w:val="20"/>
        </w:rPr>
        <w:t xml:space="preserve"> to</w:t>
      </w:r>
      <w:r>
        <w:rPr>
          <w:rFonts w:cs="Arial"/>
          <w:b/>
          <w:i/>
          <w:sz w:val="20"/>
          <w:szCs w:val="20"/>
        </w:rPr>
        <w:t xml:space="preserve"> </w:t>
      </w:r>
      <w:r w:rsidRPr="009D36B2">
        <w:rPr>
          <w:rFonts w:cs="Arial"/>
          <w:b/>
          <w:i/>
          <w:sz w:val="20"/>
          <w:szCs w:val="20"/>
        </w:rPr>
        <w:t>torture or other ill-treatment, including poor conditions of detention</w:t>
      </w:r>
      <w:r>
        <w:rPr>
          <w:rFonts w:cs="Arial"/>
          <w:b/>
          <w:i/>
          <w:sz w:val="20"/>
          <w:szCs w:val="20"/>
        </w:rPr>
        <w:t xml:space="preserve"> and prolonged solitary confinement.</w:t>
      </w:r>
    </w:p>
    <w:p w14:paraId="791F3A23" w14:textId="77777777" w:rsidR="00497B9E" w:rsidRDefault="00497B9E" w:rsidP="00497B9E">
      <w:pPr>
        <w:spacing w:after="0" w:line="240" w:lineRule="auto"/>
        <w:ind w:left="-283"/>
        <w:rPr>
          <w:rFonts w:cs="Arial"/>
          <w:i/>
          <w:sz w:val="20"/>
          <w:szCs w:val="20"/>
        </w:rPr>
      </w:pPr>
    </w:p>
    <w:p w14:paraId="3E0644EE" w14:textId="77777777" w:rsidR="00497B9E" w:rsidRDefault="00497B9E" w:rsidP="00497B9E">
      <w:pPr>
        <w:spacing w:after="0" w:line="240" w:lineRule="auto"/>
        <w:ind w:left="-283"/>
        <w:rPr>
          <w:rFonts w:cs="Arial"/>
          <w:i/>
          <w:sz w:val="20"/>
          <w:szCs w:val="20"/>
        </w:rPr>
      </w:pPr>
    </w:p>
    <w:p w14:paraId="118F2DD0" w14:textId="77777777" w:rsidR="00497B9E" w:rsidRPr="00203A02" w:rsidRDefault="00497B9E" w:rsidP="00497B9E">
      <w:pPr>
        <w:spacing w:after="0" w:line="240" w:lineRule="auto"/>
        <w:ind w:left="-283"/>
        <w:rPr>
          <w:rFonts w:cs="Arial"/>
          <w:i/>
          <w:sz w:val="20"/>
          <w:szCs w:val="20"/>
        </w:rPr>
      </w:pPr>
      <w:r w:rsidRPr="00203A02">
        <w:rPr>
          <w:rFonts w:cs="Arial"/>
          <w:i/>
          <w:sz w:val="20"/>
          <w:szCs w:val="20"/>
        </w:rPr>
        <w:t>Yours sincerely,</w:t>
      </w:r>
    </w:p>
    <w:p w14:paraId="3CDD45C0" w14:textId="77777777" w:rsidR="00497B9E" w:rsidRDefault="00497B9E" w:rsidP="00497B9E">
      <w:pPr>
        <w:spacing w:line="240" w:lineRule="auto"/>
        <w:rPr>
          <w:rFonts w:cs="Arial"/>
          <w:b/>
          <w:sz w:val="20"/>
          <w:szCs w:val="20"/>
        </w:rPr>
      </w:pPr>
    </w:p>
    <w:p w14:paraId="0FC9B1A4" w14:textId="77777777" w:rsidR="00AA12F3" w:rsidRDefault="00AA12F3" w:rsidP="00497B9E">
      <w:pPr>
        <w:spacing w:line="240" w:lineRule="auto"/>
        <w:rPr>
          <w:rFonts w:cs="Arial"/>
          <w:b/>
          <w:sz w:val="20"/>
          <w:szCs w:val="20"/>
        </w:rPr>
      </w:pPr>
    </w:p>
    <w:p w14:paraId="47B0A0B7" w14:textId="77777777" w:rsidR="00AA12F3" w:rsidRDefault="00AA12F3" w:rsidP="00497B9E">
      <w:pPr>
        <w:spacing w:line="240" w:lineRule="auto"/>
        <w:rPr>
          <w:rFonts w:cs="Arial"/>
          <w:b/>
          <w:sz w:val="20"/>
          <w:szCs w:val="20"/>
        </w:rPr>
      </w:pPr>
    </w:p>
    <w:p w14:paraId="5E1278E6" w14:textId="77777777" w:rsidR="00497B9E" w:rsidRDefault="00497B9E" w:rsidP="00497B9E">
      <w:pPr>
        <w:spacing w:line="240" w:lineRule="auto"/>
        <w:rPr>
          <w:rFonts w:cs="Arial"/>
          <w:b/>
          <w:sz w:val="20"/>
          <w:szCs w:val="20"/>
        </w:rPr>
      </w:pPr>
    </w:p>
    <w:p w14:paraId="05B50964" w14:textId="77777777" w:rsidR="00497B9E" w:rsidRPr="0082127B" w:rsidRDefault="00497B9E" w:rsidP="00497B9E">
      <w:pPr>
        <w:pStyle w:val="AIBoxHeading"/>
        <w:shd w:val="clear" w:color="auto" w:fill="D9D9D9" w:themeFill="background1" w:themeFillShade="D9"/>
        <w:rPr>
          <w:rFonts w:ascii="Arial" w:hAnsi="Arial" w:cs="Arial"/>
          <w:b w:val="0"/>
          <w:szCs w:val="32"/>
        </w:rPr>
      </w:pPr>
      <w:r w:rsidRPr="0082127B">
        <w:rPr>
          <w:rFonts w:ascii="Arial" w:hAnsi="Arial" w:cs="Arial"/>
          <w:szCs w:val="32"/>
        </w:rPr>
        <w:t>Additional information</w:t>
      </w:r>
    </w:p>
    <w:p w14:paraId="0D360225" w14:textId="77777777" w:rsidR="00497B9E" w:rsidRDefault="00497B9E" w:rsidP="00497B9E">
      <w:pPr>
        <w:spacing w:line="240" w:lineRule="auto"/>
        <w:rPr>
          <w:rFonts w:ascii="Arial" w:hAnsi="Arial" w:cs="Arial"/>
          <w:b/>
          <w:szCs w:val="20"/>
          <w:lang w:eastAsia="en-US"/>
        </w:rPr>
      </w:pPr>
    </w:p>
    <w:p w14:paraId="6BFCFD7C" w14:textId="7DBDF3EA" w:rsidR="00497B9E" w:rsidRDefault="00497B9E" w:rsidP="00497B9E">
      <w:pPr>
        <w:spacing w:line="240" w:lineRule="auto"/>
        <w:rPr>
          <w:rFonts w:ascii="Arial" w:hAnsi="Arial" w:cs="Arial"/>
          <w:szCs w:val="20"/>
          <w:lang w:eastAsia="en-US"/>
        </w:rPr>
      </w:pPr>
      <w:r w:rsidRPr="0085295A">
        <w:rPr>
          <w:rFonts w:ascii="Arial" w:hAnsi="Arial" w:cs="Arial"/>
          <w:b/>
          <w:szCs w:val="20"/>
          <w:lang w:eastAsia="en-US"/>
        </w:rPr>
        <w:lastRenderedPageBreak/>
        <w:t>Nguyen Ngoc Anh</w:t>
      </w:r>
      <w:r>
        <w:rPr>
          <w:rFonts w:ascii="Arial" w:hAnsi="Arial" w:cs="Arial"/>
          <w:b/>
          <w:szCs w:val="20"/>
          <w:lang w:eastAsia="en-US"/>
        </w:rPr>
        <w:t xml:space="preserve"> </w:t>
      </w:r>
      <w:r>
        <w:rPr>
          <w:rFonts w:ascii="Arial" w:hAnsi="Arial" w:cs="Arial"/>
          <w:szCs w:val="20"/>
          <w:lang w:eastAsia="en-US"/>
        </w:rPr>
        <w:t>is a 39-year-old aquatic engineer living in Ben Tre province</w:t>
      </w:r>
      <w:r w:rsidR="0069740E">
        <w:rPr>
          <w:rFonts w:ascii="Arial" w:hAnsi="Arial" w:cs="Arial"/>
          <w:szCs w:val="20"/>
          <w:lang w:eastAsia="en-US"/>
        </w:rPr>
        <w:t xml:space="preserve"> –</w:t>
      </w:r>
      <w:r w:rsidRPr="0051003F">
        <w:t xml:space="preserve"> </w:t>
      </w:r>
      <w:r w:rsidRPr="0051003F">
        <w:rPr>
          <w:rFonts w:ascii="Arial" w:hAnsi="Arial" w:cs="Arial"/>
          <w:szCs w:val="20"/>
          <w:lang w:eastAsia="en-US"/>
        </w:rPr>
        <w:t>a coastal province in southern Viet</w:t>
      </w:r>
      <w:r w:rsidR="0069740E">
        <w:rPr>
          <w:rFonts w:ascii="Arial" w:hAnsi="Arial" w:cs="Arial"/>
          <w:szCs w:val="20"/>
          <w:lang w:eastAsia="en-US"/>
        </w:rPr>
        <w:t>n</w:t>
      </w:r>
      <w:r w:rsidRPr="0051003F">
        <w:rPr>
          <w:rFonts w:ascii="Arial" w:hAnsi="Arial" w:cs="Arial"/>
          <w:szCs w:val="20"/>
          <w:lang w:eastAsia="en-US"/>
        </w:rPr>
        <w:t>am</w:t>
      </w:r>
      <w:r w:rsidR="0069740E">
        <w:rPr>
          <w:rFonts w:ascii="Arial" w:hAnsi="Arial" w:cs="Arial"/>
          <w:szCs w:val="20"/>
          <w:lang w:eastAsia="en-US"/>
        </w:rPr>
        <w:t xml:space="preserve"> – </w:t>
      </w:r>
      <w:r>
        <w:rPr>
          <w:rFonts w:ascii="Arial" w:hAnsi="Arial" w:cs="Arial"/>
          <w:szCs w:val="20"/>
          <w:lang w:eastAsia="en-US"/>
        </w:rPr>
        <w:t xml:space="preserve">with his wife and a four-year-old son. </w:t>
      </w:r>
    </w:p>
    <w:p w14:paraId="63957927" w14:textId="50188827" w:rsidR="00497B9E" w:rsidRDefault="00497B9E" w:rsidP="00497B9E">
      <w:pPr>
        <w:spacing w:line="240" w:lineRule="auto"/>
        <w:rPr>
          <w:rFonts w:ascii="Arial" w:hAnsi="Arial" w:cs="Arial"/>
          <w:szCs w:val="20"/>
          <w:lang w:eastAsia="en-US"/>
        </w:rPr>
      </w:pPr>
      <w:r>
        <w:rPr>
          <w:rFonts w:ascii="Arial" w:hAnsi="Arial" w:cs="Arial"/>
          <w:szCs w:val="20"/>
          <w:lang w:eastAsia="en-US"/>
        </w:rPr>
        <w:t xml:space="preserve">In September 2019, Nguyen Ngoc Anh told his wife, </w:t>
      </w:r>
      <w:r w:rsidR="0069740E">
        <w:rPr>
          <w:rFonts w:ascii="Arial" w:hAnsi="Arial" w:cs="Arial"/>
          <w:szCs w:val="20"/>
          <w:lang w:eastAsia="en-US"/>
        </w:rPr>
        <w:t xml:space="preserve">Nguyen </w:t>
      </w:r>
      <w:proofErr w:type="spellStart"/>
      <w:r w:rsidR="0069740E">
        <w:rPr>
          <w:rFonts w:ascii="Arial" w:hAnsi="Arial" w:cs="Arial"/>
          <w:szCs w:val="20"/>
          <w:lang w:eastAsia="en-US"/>
        </w:rPr>
        <w:t>Thi</w:t>
      </w:r>
      <w:proofErr w:type="spellEnd"/>
      <w:r w:rsidR="0069740E">
        <w:rPr>
          <w:rFonts w:ascii="Arial" w:hAnsi="Arial" w:cs="Arial"/>
          <w:szCs w:val="20"/>
          <w:lang w:eastAsia="en-US"/>
        </w:rPr>
        <w:t xml:space="preserve"> Chau</w:t>
      </w:r>
      <w:r w:rsidR="0069740E">
        <w:rPr>
          <w:rFonts w:ascii="Arial" w:hAnsi="Arial" w:cs="Arial"/>
          <w:szCs w:val="20"/>
          <w:lang w:eastAsia="en-US"/>
        </w:rPr>
        <w:t xml:space="preserve">, </w:t>
      </w:r>
      <w:r>
        <w:rPr>
          <w:rFonts w:ascii="Arial" w:hAnsi="Arial" w:cs="Arial"/>
          <w:szCs w:val="20"/>
          <w:lang w:eastAsia="en-US"/>
        </w:rPr>
        <w:t xml:space="preserve">during her monthly visit </w:t>
      </w:r>
      <w:r w:rsidR="0069740E">
        <w:rPr>
          <w:rFonts w:ascii="Arial" w:hAnsi="Arial" w:cs="Arial"/>
          <w:szCs w:val="20"/>
          <w:lang w:eastAsia="en-US"/>
        </w:rPr>
        <w:t xml:space="preserve">that </w:t>
      </w:r>
      <w:r>
        <w:rPr>
          <w:rFonts w:ascii="Arial" w:hAnsi="Arial" w:cs="Arial"/>
          <w:szCs w:val="20"/>
          <w:lang w:eastAsia="en-US"/>
        </w:rPr>
        <w:t xml:space="preserve">he was being constantly mentally abused by his cellmate, including daily death threats. Nguyen Ngoc Anh suspects that this prisoner met a prison guard every Friday, to report on any developments concerning him. It is not uncommon for prison guards to use prisoners to report on, intimidate and harass other prisoners. </w:t>
      </w:r>
    </w:p>
    <w:p w14:paraId="7855B7CA" w14:textId="42E8E458" w:rsidR="00497B9E" w:rsidRDefault="00497B9E" w:rsidP="00497B9E">
      <w:pPr>
        <w:spacing w:line="240" w:lineRule="auto"/>
        <w:rPr>
          <w:rFonts w:ascii="Arial" w:hAnsi="Arial" w:cs="Arial"/>
          <w:szCs w:val="20"/>
          <w:lang w:eastAsia="en-US"/>
        </w:rPr>
      </w:pPr>
      <w:r>
        <w:rPr>
          <w:rFonts w:ascii="Arial" w:hAnsi="Arial" w:cs="Arial"/>
          <w:szCs w:val="20"/>
          <w:lang w:eastAsia="en-US"/>
        </w:rPr>
        <w:t xml:space="preserve">On 11 October 2019, when Nguyen Ngoc Anh’s wife went to visit him </w:t>
      </w:r>
      <w:r w:rsidR="0069740E">
        <w:rPr>
          <w:rFonts w:ascii="Arial" w:hAnsi="Arial" w:cs="Arial"/>
          <w:szCs w:val="20"/>
          <w:lang w:eastAsia="en-US"/>
        </w:rPr>
        <w:t>again,</w:t>
      </w:r>
      <w:r>
        <w:rPr>
          <w:rFonts w:ascii="Arial" w:hAnsi="Arial" w:cs="Arial"/>
          <w:szCs w:val="20"/>
          <w:lang w:eastAsia="en-US"/>
        </w:rPr>
        <w:t xml:space="preserve"> she was alarmed to see her husband walking with one leg dragging on the floor, a bruise on his neck</w:t>
      </w:r>
      <w:r w:rsidR="0069740E">
        <w:rPr>
          <w:rFonts w:ascii="Arial" w:hAnsi="Arial" w:cs="Arial"/>
          <w:szCs w:val="20"/>
          <w:lang w:eastAsia="en-US"/>
        </w:rPr>
        <w:t>,</w:t>
      </w:r>
      <w:r>
        <w:rPr>
          <w:rFonts w:ascii="Arial" w:hAnsi="Arial" w:cs="Arial"/>
          <w:szCs w:val="20"/>
          <w:lang w:eastAsia="en-US"/>
        </w:rPr>
        <w:t xml:space="preserve"> and unable to move his left arm normally. Nguyen Ngoc Anh told her that he had been attacked by his cellmate. One day</w:t>
      </w:r>
      <w:r w:rsidRPr="00A23935">
        <w:rPr>
          <w:rFonts w:ascii="Arial" w:hAnsi="Arial" w:cs="Arial"/>
          <w:szCs w:val="20"/>
          <w:lang w:eastAsia="en-US"/>
        </w:rPr>
        <w:t xml:space="preserve"> </w:t>
      </w:r>
      <w:r>
        <w:rPr>
          <w:rFonts w:ascii="Arial" w:hAnsi="Arial" w:cs="Arial"/>
          <w:szCs w:val="20"/>
          <w:lang w:eastAsia="en-US"/>
        </w:rPr>
        <w:t xml:space="preserve">in mid-September, when Nguyen Ngoc Anh was preparing to take a shower, the prisoner kicked him from behind with such force that Anh’s head bumped </w:t>
      </w:r>
      <w:r w:rsidR="0069740E">
        <w:rPr>
          <w:rFonts w:ascii="Arial" w:hAnsi="Arial" w:cs="Arial"/>
          <w:szCs w:val="20"/>
          <w:lang w:eastAsia="en-US"/>
        </w:rPr>
        <w:t>o</w:t>
      </w:r>
      <w:r>
        <w:rPr>
          <w:rFonts w:ascii="Arial" w:hAnsi="Arial" w:cs="Arial"/>
          <w:szCs w:val="20"/>
          <w:lang w:eastAsia="en-US"/>
        </w:rPr>
        <w:t>n the wall and he fainted. The prisoner then proceeded to twist Nguyen Ngoc Anh’s left hand and punch him in his head, stopping only when other prisoners intervened.</w:t>
      </w:r>
    </w:p>
    <w:p w14:paraId="0B78AC6F" w14:textId="1AF0DD3E" w:rsidR="00497B9E" w:rsidRDefault="00497B9E" w:rsidP="00497B9E">
      <w:pPr>
        <w:spacing w:line="240" w:lineRule="auto"/>
        <w:rPr>
          <w:rFonts w:ascii="Arial" w:hAnsi="Arial" w:cs="Arial"/>
          <w:szCs w:val="20"/>
          <w:lang w:eastAsia="en-US"/>
        </w:rPr>
      </w:pPr>
      <w:r>
        <w:rPr>
          <w:rFonts w:ascii="Arial" w:hAnsi="Arial" w:cs="Arial"/>
          <w:szCs w:val="20"/>
          <w:lang w:eastAsia="en-US"/>
        </w:rPr>
        <w:t xml:space="preserve">While Nguyen Ngoc Anh was moved to a separate cell after the incident, he has not received any acknowledgment </w:t>
      </w:r>
      <w:r w:rsidR="0048028B">
        <w:rPr>
          <w:rFonts w:ascii="Arial" w:hAnsi="Arial" w:cs="Arial"/>
          <w:szCs w:val="20"/>
          <w:lang w:eastAsia="en-US"/>
        </w:rPr>
        <w:t>from</w:t>
      </w:r>
      <w:r>
        <w:rPr>
          <w:rFonts w:ascii="Arial" w:hAnsi="Arial" w:cs="Arial"/>
          <w:szCs w:val="20"/>
          <w:lang w:eastAsia="en-US"/>
        </w:rPr>
        <w:t xml:space="preserve"> </w:t>
      </w:r>
      <w:r w:rsidR="0048028B">
        <w:rPr>
          <w:rFonts w:ascii="Arial" w:hAnsi="Arial" w:cs="Arial"/>
          <w:szCs w:val="20"/>
          <w:lang w:eastAsia="en-US"/>
        </w:rPr>
        <w:t>the</w:t>
      </w:r>
      <w:r>
        <w:rPr>
          <w:rFonts w:ascii="Arial" w:hAnsi="Arial" w:cs="Arial"/>
          <w:szCs w:val="20"/>
          <w:lang w:eastAsia="en-US"/>
        </w:rPr>
        <w:t xml:space="preserve"> prison guard</w:t>
      </w:r>
      <w:r w:rsidR="0048028B">
        <w:rPr>
          <w:rFonts w:ascii="Arial" w:hAnsi="Arial" w:cs="Arial"/>
          <w:szCs w:val="20"/>
          <w:lang w:eastAsia="en-US"/>
        </w:rPr>
        <w:t>s</w:t>
      </w:r>
      <w:r>
        <w:rPr>
          <w:rFonts w:ascii="Arial" w:hAnsi="Arial" w:cs="Arial"/>
          <w:szCs w:val="20"/>
          <w:lang w:eastAsia="en-US"/>
        </w:rPr>
        <w:t xml:space="preserve"> </w:t>
      </w:r>
      <w:r w:rsidR="0048028B">
        <w:rPr>
          <w:rFonts w:ascii="Arial" w:hAnsi="Arial" w:cs="Arial"/>
          <w:szCs w:val="20"/>
          <w:lang w:eastAsia="en-US"/>
        </w:rPr>
        <w:t>about</w:t>
      </w:r>
      <w:r>
        <w:rPr>
          <w:rFonts w:ascii="Arial" w:hAnsi="Arial" w:cs="Arial"/>
          <w:szCs w:val="20"/>
          <w:lang w:eastAsia="en-US"/>
        </w:rPr>
        <w:t xml:space="preserve"> the complaint he filed o</w:t>
      </w:r>
      <w:r w:rsidR="0048028B">
        <w:rPr>
          <w:rFonts w:ascii="Arial" w:hAnsi="Arial" w:cs="Arial"/>
          <w:szCs w:val="20"/>
          <w:lang w:eastAsia="en-US"/>
        </w:rPr>
        <w:t>n</w:t>
      </w:r>
      <w:r>
        <w:rPr>
          <w:rFonts w:ascii="Arial" w:hAnsi="Arial" w:cs="Arial"/>
          <w:szCs w:val="20"/>
          <w:lang w:eastAsia="en-US"/>
        </w:rPr>
        <w:t xml:space="preserve"> the incident. In addition, despite his serious injury, the prison authorities rejected his request to</w:t>
      </w:r>
      <w:r w:rsidR="0048028B">
        <w:rPr>
          <w:rFonts w:ascii="Arial" w:hAnsi="Arial" w:cs="Arial"/>
          <w:szCs w:val="20"/>
          <w:lang w:eastAsia="en-US"/>
        </w:rPr>
        <w:t xml:space="preserve"> receive</w:t>
      </w:r>
      <w:r>
        <w:rPr>
          <w:rFonts w:ascii="Arial" w:hAnsi="Arial" w:cs="Arial"/>
          <w:szCs w:val="20"/>
          <w:lang w:eastAsia="en-US"/>
        </w:rPr>
        <w:t xml:space="preserve"> access to medical care. Rule one of the Nelson Mandela Rules states unequivocally that</w:t>
      </w:r>
      <w:r w:rsidR="0048028B">
        <w:rPr>
          <w:rFonts w:ascii="Arial" w:hAnsi="Arial" w:cs="Arial"/>
          <w:szCs w:val="20"/>
          <w:lang w:eastAsia="en-US"/>
        </w:rPr>
        <w:t>,</w:t>
      </w:r>
      <w:r>
        <w:rPr>
          <w:rFonts w:ascii="Arial" w:hAnsi="Arial" w:cs="Arial"/>
          <w:szCs w:val="20"/>
          <w:lang w:eastAsia="en-US"/>
        </w:rPr>
        <w:t xml:space="preserve"> “</w:t>
      </w:r>
      <w:r w:rsidRPr="00764A19">
        <w:rPr>
          <w:rFonts w:ascii="Arial" w:hAnsi="Arial" w:cs="Arial"/>
          <w:szCs w:val="20"/>
          <w:lang w:eastAsia="en-US"/>
        </w:rPr>
        <w:t>The safety and security of prisoners, staff, service providers and visitors shall be ensured at all times</w:t>
      </w:r>
      <w:r w:rsidR="0048028B">
        <w:rPr>
          <w:rFonts w:ascii="Arial" w:hAnsi="Arial" w:cs="Arial"/>
          <w:szCs w:val="20"/>
          <w:lang w:eastAsia="en-US"/>
        </w:rPr>
        <w:t>”.</w:t>
      </w:r>
      <w:r>
        <w:rPr>
          <w:rFonts w:ascii="Arial" w:hAnsi="Arial" w:cs="Arial"/>
          <w:szCs w:val="20"/>
          <w:lang w:eastAsia="en-US"/>
        </w:rPr>
        <w:t xml:space="preserve">  </w:t>
      </w:r>
    </w:p>
    <w:p w14:paraId="2F7BCF1B" w14:textId="6A2315BB" w:rsidR="00497B9E" w:rsidRDefault="00497B9E" w:rsidP="00497B9E">
      <w:pPr>
        <w:spacing w:line="240" w:lineRule="auto"/>
        <w:rPr>
          <w:rFonts w:ascii="Arial" w:hAnsi="Arial" w:cs="Arial"/>
          <w:szCs w:val="20"/>
          <w:lang w:eastAsia="en-US"/>
        </w:rPr>
      </w:pPr>
      <w:r w:rsidRPr="0062082B">
        <w:rPr>
          <w:rFonts w:ascii="Arial" w:hAnsi="Arial" w:cs="Arial"/>
          <w:szCs w:val="20"/>
          <w:lang w:eastAsia="en-US"/>
        </w:rPr>
        <w:t>Nguyen Ngoc Anh</w:t>
      </w:r>
      <w:r>
        <w:rPr>
          <w:rFonts w:ascii="Arial" w:hAnsi="Arial" w:cs="Arial"/>
          <w:szCs w:val="20"/>
          <w:lang w:eastAsia="en-US"/>
        </w:rPr>
        <w:t xml:space="preserve"> had used his personal Facebook account to express his opinion on different issues in Viet</w:t>
      </w:r>
      <w:r w:rsidR="0048028B">
        <w:rPr>
          <w:rFonts w:ascii="Arial" w:hAnsi="Arial" w:cs="Arial"/>
          <w:szCs w:val="20"/>
          <w:lang w:eastAsia="en-US"/>
        </w:rPr>
        <w:t>n</w:t>
      </w:r>
      <w:r>
        <w:rPr>
          <w:rFonts w:ascii="Arial" w:hAnsi="Arial" w:cs="Arial"/>
          <w:szCs w:val="20"/>
          <w:lang w:eastAsia="en-US"/>
        </w:rPr>
        <w:t xml:space="preserve">am, including the Formosa environmental disaster in 2016. In 2018, he actively engaged in an online debate regarding the proposed draft law on establishing three special economic zones in the country. In response, </w:t>
      </w:r>
      <w:r w:rsidRPr="0062082B">
        <w:rPr>
          <w:rFonts w:ascii="Arial" w:hAnsi="Arial" w:cs="Arial"/>
          <w:szCs w:val="20"/>
          <w:lang w:eastAsia="en-US"/>
        </w:rPr>
        <w:t xml:space="preserve">Nguyen Ngoc Anh </w:t>
      </w:r>
      <w:r>
        <w:rPr>
          <w:rFonts w:ascii="Arial" w:hAnsi="Arial" w:cs="Arial"/>
          <w:szCs w:val="20"/>
          <w:lang w:eastAsia="en-US"/>
        </w:rPr>
        <w:t>was arrested on 30 August 2018 by the local authorities of Ben Tre province and charged under article 117 of the penal code</w:t>
      </w:r>
      <w:r w:rsidR="0048028B">
        <w:rPr>
          <w:rFonts w:ascii="Arial" w:hAnsi="Arial" w:cs="Arial"/>
          <w:szCs w:val="20"/>
          <w:lang w:eastAsia="en-US"/>
        </w:rPr>
        <w:t>,</w:t>
      </w:r>
      <w:r>
        <w:rPr>
          <w:rFonts w:ascii="Arial" w:hAnsi="Arial" w:cs="Arial"/>
          <w:szCs w:val="20"/>
          <w:lang w:eastAsia="en-US"/>
        </w:rPr>
        <w:t xml:space="preserve"> for “conducting propaganda against the state”. Detained without trail until June 2019, he was eventually convicted and sentenced to six years in prison on 6 June 2019. </w:t>
      </w:r>
    </w:p>
    <w:p w14:paraId="3BC4FBCD" w14:textId="376EB595" w:rsidR="00497B9E" w:rsidRDefault="00497B9E" w:rsidP="00497B9E">
      <w:pPr>
        <w:spacing w:line="240" w:lineRule="auto"/>
        <w:rPr>
          <w:rFonts w:ascii="Arial" w:hAnsi="Arial" w:cs="Arial"/>
          <w:szCs w:val="20"/>
          <w:lang w:eastAsia="en-US"/>
        </w:rPr>
      </w:pPr>
      <w:r>
        <w:rPr>
          <w:rFonts w:ascii="Arial" w:hAnsi="Arial" w:cs="Arial"/>
          <w:szCs w:val="18"/>
          <w:lang w:eastAsia="en-US"/>
        </w:rPr>
        <w:t>Currently, there are more than a hundred prisoners of conscience in Viet</w:t>
      </w:r>
      <w:r w:rsidR="0048028B">
        <w:rPr>
          <w:rFonts w:ascii="Arial" w:hAnsi="Arial" w:cs="Arial"/>
          <w:szCs w:val="18"/>
          <w:lang w:eastAsia="en-US"/>
        </w:rPr>
        <w:t>n</w:t>
      </w:r>
      <w:r>
        <w:rPr>
          <w:rFonts w:ascii="Arial" w:hAnsi="Arial" w:cs="Arial"/>
          <w:szCs w:val="18"/>
          <w:lang w:eastAsia="en-US"/>
        </w:rPr>
        <w:t xml:space="preserve">am, many of whom have suffered torture and other ill-treatment behind bars </w:t>
      </w:r>
      <w:r w:rsidR="0048028B">
        <w:rPr>
          <w:rFonts w:ascii="Arial" w:hAnsi="Arial" w:cs="Arial"/>
          <w:szCs w:val="18"/>
          <w:lang w:eastAsia="en-US"/>
        </w:rPr>
        <w:t>–</w:t>
      </w:r>
      <w:r>
        <w:rPr>
          <w:rFonts w:ascii="Arial" w:hAnsi="Arial" w:cs="Arial"/>
          <w:szCs w:val="18"/>
          <w:lang w:eastAsia="en-US"/>
        </w:rPr>
        <w:t xml:space="preserve"> including harassment, threats, intimidation and physical assault. Conditions of detention are harsh; Amnesty International often receives news and reports from families of prisoners of conscience complaining of the poor diet, lack of healthcare, and inadequate clothing during winter time. </w:t>
      </w:r>
    </w:p>
    <w:p w14:paraId="0EFCBBC5" w14:textId="3C32CEF1" w:rsidR="00497B9E" w:rsidRDefault="00497B9E" w:rsidP="00497B9E">
      <w:pPr>
        <w:spacing w:line="240" w:lineRule="auto"/>
        <w:rPr>
          <w:rFonts w:ascii="Arial" w:hAnsi="Arial" w:cs="Arial"/>
          <w:szCs w:val="20"/>
          <w:lang w:eastAsia="en-US"/>
        </w:rPr>
      </w:pPr>
      <w:r w:rsidRPr="00A23935">
        <w:rPr>
          <w:rFonts w:ascii="Arial" w:hAnsi="Arial" w:cs="Arial"/>
          <w:szCs w:val="20"/>
          <w:lang w:eastAsia="en-US"/>
        </w:rPr>
        <w:t>Viet</w:t>
      </w:r>
      <w:r w:rsidR="0048028B">
        <w:rPr>
          <w:rFonts w:ascii="Arial" w:hAnsi="Arial" w:cs="Arial"/>
          <w:szCs w:val="20"/>
          <w:lang w:eastAsia="en-US"/>
        </w:rPr>
        <w:t>n</w:t>
      </w:r>
      <w:r w:rsidRPr="00A23935">
        <w:rPr>
          <w:rFonts w:ascii="Arial" w:hAnsi="Arial" w:cs="Arial"/>
          <w:szCs w:val="20"/>
          <w:lang w:eastAsia="en-US"/>
        </w:rPr>
        <w:t>am is a state party to the International Covenant of Political and Civil Rights</w:t>
      </w:r>
      <w:r w:rsidR="0048028B">
        <w:rPr>
          <w:rFonts w:ascii="Arial" w:hAnsi="Arial" w:cs="Arial"/>
          <w:szCs w:val="20"/>
          <w:lang w:eastAsia="en-US"/>
        </w:rPr>
        <w:t>,</w:t>
      </w:r>
      <w:r w:rsidRPr="00A23935">
        <w:rPr>
          <w:rFonts w:ascii="Arial" w:hAnsi="Arial" w:cs="Arial"/>
          <w:szCs w:val="20"/>
          <w:lang w:eastAsia="en-US"/>
        </w:rPr>
        <w:t xml:space="preserve"> and the 2013 Constitution of Viet</w:t>
      </w:r>
      <w:r w:rsidR="0048028B">
        <w:rPr>
          <w:rFonts w:ascii="Arial" w:hAnsi="Arial" w:cs="Arial"/>
          <w:szCs w:val="20"/>
          <w:lang w:eastAsia="en-US"/>
        </w:rPr>
        <w:t>n</w:t>
      </w:r>
      <w:r w:rsidRPr="00A23935">
        <w:rPr>
          <w:rFonts w:ascii="Arial" w:hAnsi="Arial" w:cs="Arial"/>
          <w:szCs w:val="20"/>
          <w:lang w:eastAsia="en-US"/>
        </w:rPr>
        <w:t xml:space="preserve">am also guarantees the right to freedom of expression </w:t>
      </w:r>
      <w:r w:rsidR="0048028B">
        <w:rPr>
          <w:rFonts w:ascii="Arial" w:hAnsi="Arial" w:cs="Arial"/>
          <w:szCs w:val="20"/>
          <w:lang w:eastAsia="en-US"/>
        </w:rPr>
        <w:t>for</w:t>
      </w:r>
      <w:r w:rsidRPr="00A23935">
        <w:rPr>
          <w:rFonts w:ascii="Arial" w:hAnsi="Arial" w:cs="Arial"/>
          <w:szCs w:val="20"/>
          <w:lang w:eastAsia="en-US"/>
        </w:rPr>
        <w:t xml:space="preserve"> all citizen</w:t>
      </w:r>
      <w:r w:rsidR="0048028B">
        <w:rPr>
          <w:rFonts w:ascii="Arial" w:hAnsi="Arial" w:cs="Arial"/>
          <w:szCs w:val="20"/>
          <w:lang w:eastAsia="en-US"/>
        </w:rPr>
        <w:t>s</w:t>
      </w:r>
      <w:r w:rsidRPr="00A23935">
        <w:rPr>
          <w:rFonts w:ascii="Arial" w:hAnsi="Arial" w:cs="Arial"/>
          <w:szCs w:val="20"/>
          <w:lang w:eastAsia="en-US"/>
        </w:rPr>
        <w:t xml:space="preserve">. </w:t>
      </w:r>
      <w:r>
        <w:rPr>
          <w:rFonts w:ascii="Arial" w:hAnsi="Arial" w:cs="Arial"/>
          <w:szCs w:val="20"/>
          <w:lang w:eastAsia="en-US"/>
        </w:rPr>
        <w:t xml:space="preserve">It is also a state party to the UN Convention </w:t>
      </w:r>
      <w:r w:rsidR="0048028B">
        <w:rPr>
          <w:rFonts w:ascii="Arial" w:hAnsi="Arial" w:cs="Arial"/>
          <w:szCs w:val="20"/>
          <w:lang w:eastAsia="en-US"/>
        </w:rPr>
        <w:t>A</w:t>
      </w:r>
      <w:r>
        <w:rPr>
          <w:rFonts w:ascii="Arial" w:hAnsi="Arial" w:cs="Arial"/>
          <w:szCs w:val="20"/>
          <w:lang w:eastAsia="en-US"/>
        </w:rPr>
        <w:t xml:space="preserve">gainst Torture and Other Cruel, Inhuman or Degrading Treatment or Punishment. </w:t>
      </w:r>
      <w:r w:rsidRPr="00A23935">
        <w:rPr>
          <w:rFonts w:ascii="Arial" w:hAnsi="Arial" w:cs="Arial"/>
          <w:szCs w:val="20"/>
          <w:lang w:eastAsia="en-US"/>
        </w:rPr>
        <w:t>The Vietnamese government is obliged to</w:t>
      </w:r>
      <w:r>
        <w:rPr>
          <w:rFonts w:ascii="Arial" w:hAnsi="Arial" w:cs="Arial"/>
          <w:szCs w:val="20"/>
          <w:lang w:eastAsia="en-US"/>
        </w:rPr>
        <w:t xml:space="preserve"> respect and protect the right of every individual under its jurisdiction, and</w:t>
      </w:r>
      <w:r w:rsidR="0048028B">
        <w:rPr>
          <w:rFonts w:ascii="Arial" w:hAnsi="Arial" w:cs="Arial"/>
          <w:szCs w:val="20"/>
          <w:lang w:eastAsia="en-US"/>
        </w:rPr>
        <w:t xml:space="preserve"> to</w:t>
      </w:r>
      <w:r>
        <w:rPr>
          <w:rFonts w:ascii="Arial" w:hAnsi="Arial" w:cs="Arial"/>
          <w:szCs w:val="20"/>
          <w:lang w:eastAsia="en-US"/>
        </w:rPr>
        <w:t xml:space="preserve"> protect the safety and wellbeing of those who are in its custody</w:t>
      </w:r>
      <w:r w:rsidR="0048028B">
        <w:rPr>
          <w:rFonts w:ascii="Arial" w:hAnsi="Arial" w:cs="Arial"/>
          <w:szCs w:val="20"/>
          <w:lang w:eastAsia="en-US"/>
        </w:rPr>
        <w:t xml:space="preserve">, </w:t>
      </w:r>
      <w:r w:rsidR="0048028B">
        <w:rPr>
          <w:rFonts w:ascii="Arial" w:hAnsi="Arial" w:cs="Arial"/>
          <w:szCs w:val="20"/>
          <w:lang w:eastAsia="en-US"/>
        </w:rPr>
        <w:t>in particular</w:t>
      </w:r>
      <w:r w:rsidRPr="00A23935">
        <w:rPr>
          <w:rFonts w:ascii="Arial" w:hAnsi="Arial" w:cs="Arial"/>
          <w:szCs w:val="20"/>
          <w:lang w:eastAsia="en-US"/>
        </w:rPr>
        <w:t>.</w:t>
      </w:r>
    </w:p>
    <w:p w14:paraId="10BC354F" w14:textId="77777777" w:rsidR="00497B9E" w:rsidRDefault="00497B9E" w:rsidP="00497B9E">
      <w:pPr>
        <w:spacing w:line="240" w:lineRule="auto"/>
        <w:rPr>
          <w:rFonts w:ascii="Arial" w:hAnsi="Arial" w:cs="Arial"/>
          <w:szCs w:val="20"/>
          <w:lang w:eastAsia="en-US"/>
        </w:rPr>
      </w:pPr>
    </w:p>
    <w:p w14:paraId="1F55C8C8" w14:textId="77777777" w:rsidR="00497B9E" w:rsidRDefault="00497B9E" w:rsidP="00497B9E">
      <w:pPr>
        <w:spacing w:line="240" w:lineRule="auto"/>
        <w:rPr>
          <w:rFonts w:ascii="Arial" w:hAnsi="Arial" w:cs="Arial"/>
          <w:szCs w:val="20"/>
          <w:lang w:eastAsia="en-US"/>
        </w:rPr>
      </w:pPr>
    </w:p>
    <w:p w14:paraId="39045329" w14:textId="77777777" w:rsidR="00497B9E" w:rsidRPr="008F0446" w:rsidRDefault="00497B9E" w:rsidP="00497B9E">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Vietnamese/English</w:t>
      </w:r>
    </w:p>
    <w:p w14:paraId="75F70FB4" w14:textId="77777777" w:rsidR="00497B9E" w:rsidRPr="008F0446" w:rsidRDefault="00497B9E" w:rsidP="00497B9E">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222254FE" w14:textId="77777777" w:rsidR="00497B9E" w:rsidRPr="008F0446" w:rsidRDefault="00497B9E" w:rsidP="00497B9E">
      <w:pPr>
        <w:spacing w:after="0" w:line="240" w:lineRule="auto"/>
        <w:rPr>
          <w:rFonts w:ascii="Arial" w:hAnsi="Arial" w:cs="Arial"/>
          <w:color w:val="0070C0"/>
          <w:sz w:val="20"/>
          <w:szCs w:val="20"/>
        </w:rPr>
      </w:pPr>
    </w:p>
    <w:p w14:paraId="1A235DA2" w14:textId="77777777" w:rsidR="00497B9E" w:rsidRDefault="00497B9E" w:rsidP="00497B9E">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26</w:t>
      </w:r>
      <w:r w:rsidRPr="0082127B">
        <w:rPr>
          <w:rFonts w:ascii="Arial" w:hAnsi="Arial" w:cs="Arial"/>
          <w:sz w:val="20"/>
          <w:szCs w:val="20"/>
        </w:rPr>
        <w:t xml:space="preserve"> </w:t>
      </w:r>
      <w:r>
        <w:rPr>
          <w:rFonts w:ascii="Arial" w:hAnsi="Arial" w:cs="Arial"/>
          <w:sz w:val="20"/>
          <w:szCs w:val="20"/>
        </w:rPr>
        <w:t>November</w:t>
      </w:r>
      <w:r w:rsidRPr="0082127B">
        <w:rPr>
          <w:rFonts w:ascii="Arial" w:hAnsi="Arial" w:cs="Arial"/>
          <w:sz w:val="20"/>
          <w:szCs w:val="20"/>
        </w:rPr>
        <w:t xml:space="preserve"> 2019 </w:t>
      </w:r>
    </w:p>
    <w:p w14:paraId="59CBBCA8" w14:textId="77777777" w:rsidR="00497B9E" w:rsidRPr="008F0446" w:rsidRDefault="00497B9E" w:rsidP="00497B9E">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78116AB2" w14:textId="77777777" w:rsidR="00497B9E" w:rsidRPr="008F0446" w:rsidRDefault="00497B9E" w:rsidP="00497B9E">
      <w:pPr>
        <w:spacing w:after="0" w:line="240" w:lineRule="auto"/>
        <w:rPr>
          <w:rFonts w:ascii="Arial" w:hAnsi="Arial" w:cs="Arial"/>
          <w:b/>
          <w:sz w:val="20"/>
          <w:szCs w:val="20"/>
        </w:rPr>
      </w:pPr>
    </w:p>
    <w:p w14:paraId="4F371D8F" w14:textId="77777777" w:rsidR="00497B9E" w:rsidRPr="00293885" w:rsidRDefault="00497B9E" w:rsidP="00497B9E">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Pr>
          <w:rFonts w:ascii="Arial" w:hAnsi="Arial" w:cs="Arial"/>
          <w:b/>
          <w:sz w:val="20"/>
          <w:szCs w:val="20"/>
        </w:rPr>
        <w:t>Nguyen Ngoc Anh</w:t>
      </w:r>
      <w:r w:rsidRPr="0082127B">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he/him</w:t>
      </w:r>
      <w:r w:rsidRPr="0082127B">
        <w:rPr>
          <w:rFonts w:ascii="Arial" w:hAnsi="Arial" w:cs="Arial"/>
          <w:sz w:val="20"/>
          <w:szCs w:val="20"/>
        </w:rPr>
        <w:t>)</w:t>
      </w:r>
    </w:p>
    <w:p w14:paraId="1075CA33" w14:textId="0439C860" w:rsidR="00497B9E" w:rsidRDefault="00497B9E" w:rsidP="00497B9E">
      <w:pPr>
        <w:spacing w:after="0" w:line="240" w:lineRule="auto"/>
        <w:rPr>
          <w:rFonts w:ascii="Arial" w:hAnsi="Arial" w:cs="Arial"/>
          <w:b/>
          <w:sz w:val="20"/>
          <w:szCs w:val="20"/>
        </w:rPr>
      </w:pPr>
    </w:p>
    <w:p w14:paraId="37C8AFAA" w14:textId="121DE2FF" w:rsidR="0048028B" w:rsidRPr="008F0446" w:rsidRDefault="0048028B" w:rsidP="00497B9E">
      <w:pPr>
        <w:spacing w:after="0" w:line="240" w:lineRule="auto"/>
        <w:rPr>
          <w:rFonts w:ascii="Arial" w:hAnsi="Arial" w:cs="Arial"/>
          <w:b/>
          <w:sz w:val="20"/>
          <w:szCs w:val="20"/>
        </w:rPr>
      </w:pPr>
      <w:r>
        <w:rPr>
          <w:rFonts w:ascii="Arial" w:hAnsi="Arial" w:cs="Arial"/>
          <w:b/>
          <w:sz w:val="20"/>
          <w:szCs w:val="20"/>
        </w:rPr>
        <w:t xml:space="preserve">ADDITIONAL TARGETS: </w:t>
      </w:r>
      <w:r w:rsidRPr="0048028B">
        <w:rPr>
          <w:rFonts w:ascii="Arial" w:hAnsi="Arial" w:cs="Arial"/>
          <w:bCs/>
          <w:sz w:val="20"/>
          <w:szCs w:val="20"/>
        </w:rPr>
        <w:t>12-14 Victoria Rd, Kensington, London W8 5RD</w:t>
      </w:r>
    </w:p>
    <w:p w14:paraId="11DAB270" w14:textId="77777777" w:rsidR="00497B9E" w:rsidRDefault="00497B9E" w:rsidP="00497B9E">
      <w:pPr>
        <w:spacing w:line="240" w:lineRule="auto"/>
        <w:rPr>
          <w:rFonts w:ascii="Amnesty Trade Gothic Light" w:hAnsi="Amnesty Trade Gothic Light" w:cs="Arial"/>
          <w:sz w:val="20"/>
          <w:szCs w:val="20"/>
        </w:rPr>
      </w:pPr>
    </w:p>
    <w:p w14:paraId="0DFC371A" w14:textId="77777777" w:rsidR="00497B9E" w:rsidRDefault="00497B9E" w:rsidP="00497B9E">
      <w:pPr>
        <w:spacing w:line="240" w:lineRule="auto"/>
        <w:rPr>
          <w:rFonts w:ascii="Amnesty Trade Gothic Light" w:hAnsi="Amnesty Trade Gothic Light" w:cs="Arial"/>
          <w:sz w:val="20"/>
          <w:szCs w:val="20"/>
        </w:rPr>
      </w:pPr>
    </w:p>
    <w:p w14:paraId="1FDA8DB4" w14:textId="77777777" w:rsidR="00A85B7F" w:rsidRPr="00D26B22" w:rsidRDefault="00A85B7F" w:rsidP="00D26B22"/>
    <w:sectPr w:rsidR="00A85B7F" w:rsidRPr="00D26B22" w:rsidSect="00AA12F3">
      <w:headerReference w:type="default" r:id="rId8"/>
      <w:footnotePr>
        <w:pos w:val="beneathText"/>
      </w:footnotePr>
      <w:endnotePr>
        <w:numFmt w:val="decimal"/>
      </w:endnotePr>
      <w:pgSz w:w="11900" w:h="16837" w:code="9"/>
      <w:pgMar w:top="1191" w:right="1247" w:bottom="1191"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B6ED0" w14:textId="77777777" w:rsidR="002476D8" w:rsidRDefault="002476D8">
      <w:r>
        <w:separator/>
      </w:r>
    </w:p>
  </w:endnote>
  <w:endnote w:type="continuationSeparator" w:id="0">
    <w:p w14:paraId="6C08EFA0" w14:textId="77777777" w:rsidR="002476D8" w:rsidRDefault="0024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Calibri"/>
    <w:charset w:val="00"/>
    <w:family w:val="swiss"/>
    <w:pitch w:val="variable"/>
    <w:sig w:usb0="800000AF" w:usb1="5000204A" w:usb2="00000000" w:usb3="00000000" w:csb0="0000009B"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87E62" w14:textId="77777777" w:rsidR="002476D8" w:rsidRDefault="002476D8">
      <w:r>
        <w:separator/>
      </w:r>
    </w:p>
  </w:footnote>
  <w:footnote w:type="continuationSeparator" w:id="0">
    <w:p w14:paraId="5C9B6520" w14:textId="77777777" w:rsidR="002476D8" w:rsidRDefault="0024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F0E0" w14:textId="77777777" w:rsidR="00497B9E" w:rsidRPr="009D48E7" w:rsidRDefault="00497B9E" w:rsidP="009D48E7">
    <w:pPr>
      <w:tabs>
        <w:tab w:val="left" w:pos="6060"/>
        <w:tab w:val="right" w:pos="10203"/>
      </w:tabs>
      <w:spacing w:after="0"/>
      <w:rPr>
        <w:sz w:val="16"/>
        <w:szCs w:val="16"/>
      </w:rPr>
    </w:pPr>
    <w:r>
      <w:rPr>
        <w:sz w:val="16"/>
        <w:szCs w:val="16"/>
      </w:rPr>
      <w:t xml:space="preserve">First UA: 135/19 Index: </w:t>
    </w:r>
    <w:r w:rsidRPr="00865646">
      <w:rPr>
        <w:sz w:val="16"/>
        <w:szCs w:val="16"/>
      </w:rPr>
      <w:t>ASA 41/1208/2019</w:t>
    </w:r>
    <w:r w:rsidR="008E0C42">
      <w:rPr>
        <w:sz w:val="16"/>
        <w:szCs w:val="16"/>
      </w:rPr>
      <w:t xml:space="preserve"> Viet Nam</w:t>
    </w:r>
    <w:r w:rsidR="008E0C42">
      <w:rPr>
        <w:sz w:val="16"/>
        <w:szCs w:val="16"/>
      </w:rPr>
      <w:tab/>
    </w:r>
    <w:r w:rsidR="008E0C42">
      <w:rPr>
        <w:sz w:val="16"/>
        <w:szCs w:val="16"/>
      </w:rPr>
      <w:tab/>
      <w:t>Date: 15</w:t>
    </w:r>
    <w:r>
      <w:rPr>
        <w:sz w:val="16"/>
        <w:szCs w:val="16"/>
      </w:rPr>
      <w:t xml:space="preserve"> 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7"/>
  </w:num>
  <w:num w:numId="14">
    <w:abstractNumId w:val="16"/>
  </w:num>
  <w:num w:numId="15">
    <w:abstractNumId w:val="27"/>
  </w:num>
  <w:num w:numId="16">
    <w:abstractNumId w:val="31"/>
  </w:num>
  <w:num w:numId="17">
    <w:abstractNumId w:val="38"/>
  </w:num>
  <w:num w:numId="18">
    <w:abstractNumId w:val="30"/>
  </w:num>
  <w:num w:numId="19">
    <w:abstractNumId w:val="23"/>
  </w:num>
  <w:num w:numId="20">
    <w:abstractNumId w:val="21"/>
  </w:num>
  <w:num w:numId="21">
    <w:abstractNumId w:val="28"/>
  </w:num>
  <w:num w:numId="22">
    <w:abstractNumId w:val="34"/>
  </w:num>
  <w:num w:numId="23">
    <w:abstractNumId w:val="33"/>
  </w:num>
  <w:num w:numId="24">
    <w:abstractNumId w:val="11"/>
  </w:num>
  <w:num w:numId="25">
    <w:abstractNumId w:val="18"/>
  </w:num>
  <w:num w:numId="26">
    <w:abstractNumId w:val="39"/>
  </w:num>
  <w:num w:numId="27">
    <w:abstractNumId w:val="9"/>
  </w:num>
  <w:num w:numId="28">
    <w:abstractNumId w:val="29"/>
  </w:num>
  <w:num w:numId="29">
    <w:abstractNumId w:val="15"/>
  </w:num>
  <w:num w:numId="30">
    <w:abstractNumId w:val="36"/>
  </w:num>
  <w:num w:numId="31">
    <w:abstractNumId w:val="12"/>
  </w:num>
  <w:num w:numId="32">
    <w:abstractNumId w:val="32"/>
  </w:num>
  <w:num w:numId="33">
    <w:abstractNumId w:val="3"/>
  </w:num>
  <w:num w:numId="34">
    <w:abstractNumId w:val="35"/>
  </w:num>
  <w:num w:numId="35">
    <w:abstractNumId w:val="22"/>
  </w:num>
  <w:num w:numId="36">
    <w:abstractNumId w:val="40"/>
  </w:num>
  <w:num w:numId="37">
    <w:abstractNumId w:val="24"/>
  </w:num>
  <w:num w:numId="38">
    <w:abstractNumId w:val="17"/>
  </w:num>
  <w:num w:numId="39">
    <w:abstractNumId w:val="19"/>
  </w:num>
  <w:num w:numId="40">
    <w:abstractNumId w:val="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9E"/>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1F65C0"/>
    <w:rsid w:val="00221079"/>
    <w:rsid w:val="002451ED"/>
    <w:rsid w:val="00245655"/>
    <w:rsid w:val="002476D8"/>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8028B"/>
    <w:rsid w:val="00497B9E"/>
    <w:rsid w:val="004A2E46"/>
    <w:rsid w:val="004B1B46"/>
    <w:rsid w:val="004B7A6C"/>
    <w:rsid w:val="004C0085"/>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9740E"/>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8E0C42"/>
    <w:rsid w:val="00947A19"/>
    <w:rsid w:val="009624C7"/>
    <w:rsid w:val="00982544"/>
    <w:rsid w:val="009D48E7"/>
    <w:rsid w:val="00A06B14"/>
    <w:rsid w:val="00A2699E"/>
    <w:rsid w:val="00A62A67"/>
    <w:rsid w:val="00A65A98"/>
    <w:rsid w:val="00A75017"/>
    <w:rsid w:val="00A85B7F"/>
    <w:rsid w:val="00A96E32"/>
    <w:rsid w:val="00AA12F3"/>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92D30"/>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CDB6B1"/>
  <w15:chartTrackingRefBased/>
  <w15:docId w15:val="{7F0CBE8D-DC66-43DC-8EE1-18A5F80E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7B9E"/>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497B9E"/>
    <w:pPr>
      <w:ind w:left="720"/>
      <w:contextualSpacing/>
    </w:pPr>
  </w:style>
  <w:style w:type="paragraph" w:customStyle="1" w:styleId="AIUrgentActionTopHeading">
    <w:name w:val="AI Urgent Action Top Heading"/>
    <w:basedOn w:val="Normal"/>
    <w:rsid w:val="00497B9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497B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ganbent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5237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Linsey McFadden</cp:lastModifiedBy>
  <cp:revision>2</cp:revision>
  <cp:lastPrinted>2008-10-01T16:32:00Z</cp:lastPrinted>
  <dcterms:created xsi:type="dcterms:W3CDTF">2019-10-21T15:45:00Z</dcterms:created>
  <dcterms:modified xsi:type="dcterms:W3CDTF">2019-10-21T15:45:00Z</dcterms:modified>
</cp:coreProperties>
</file>